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32" w:rsidRDefault="00AA2932" w:rsidP="00AA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A2932" w:rsidRDefault="00AA2932" w:rsidP="00AA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Zusatzformular 1</w:t>
      </w:r>
    </w:p>
    <w:p w:rsidR="00AA2932" w:rsidRDefault="00AA2932" w:rsidP="00AA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Weiterbildungskandidat(inn)en</w:t>
      </w:r>
    </w:p>
    <w:p w:rsidR="00AA2932" w:rsidRDefault="00AA2932" w:rsidP="00AA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(Ziffer 6.1 der Übergangsbestimmungen)</w:t>
      </w:r>
    </w:p>
    <w:p w:rsidR="00AA2932" w:rsidRDefault="00AA2932" w:rsidP="00AA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A2932" w:rsidRPr="00AA2932" w:rsidRDefault="00AA2932" w:rsidP="00AA2932">
      <w:pPr>
        <w:spacing w:after="0"/>
        <w:rPr>
          <w:rFonts w:ascii="Arial" w:hAnsi="Arial" w:cs="Arial"/>
          <w:sz w:val="24"/>
          <w:szCs w:val="24"/>
        </w:rPr>
      </w:pPr>
    </w:p>
    <w:p w:rsidR="009A0286" w:rsidRDefault="009A0286" w:rsidP="00AA2932">
      <w:pPr>
        <w:spacing w:after="0"/>
        <w:rPr>
          <w:rFonts w:ascii="Arial" w:hAnsi="Arial" w:cs="Arial"/>
          <w:sz w:val="24"/>
          <w:szCs w:val="24"/>
        </w:rPr>
      </w:pPr>
    </w:p>
    <w:p w:rsidR="00AA2932" w:rsidRDefault="00AA2932" w:rsidP="00AA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AA2932" w:rsidRDefault="00AA2932" w:rsidP="00AA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Der/die Leiter/in der Weiterbildungsstätte bestätigt mit seiner/ihrer Unterschrift, dass </w:t>
      </w:r>
      <w:r w:rsidR="00782601">
        <w:rPr>
          <w:sz w:val="24"/>
          <w:szCs w:val="24"/>
        </w:rPr>
        <w:t xml:space="preserve">Herr/Frau </w:t>
      </w:r>
      <w:r w:rsidR="001859C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859C9">
        <w:rPr>
          <w:sz w:val="24"/>
          <w:szCs w:val="24"/>
        </w:rPr>
        <w:instrText xml:space="preserve"> FORMTEXT </w:instrText>
      </w:r>
      <w:r w:rsidR="001859C9">
        <w:rPr>
          <w:sz w:val="24"/>
          <w:szCs w:val="24"/>
        </w:rPr>
      </w:r>
      <w:r w:rsidR="001859C9">
        <w:rPr>
          <w:sz w:val="24"/>
          <w:szCs w:val="24"/>
        </w:rPr>
        <w:fldChar w:fldCharType="separate"/>
      </w:r>
      <w:bookmarkStart w:id="1" w:name="_GoBack"/>
      <w:r w:rsidR="001859C9">
        <w:rPr>
          <w:noProof/>
          <w:sz w:val="24"/>
          <w:szCs w:val="24"/>
        </w:rPr>
        <w:t> </w:t>
      </w:r>
      <w:r w:rsidR="001859C9">
        <w:rPr>
          <w:noProof/>
          <w:sz w:val="24"/>
          <w:szCs w:val="24"/>
        </w:rPr>
        <w:t> </w:t>
      </w:r>
      <w:r w:rsidR="001859C9">
        <w:rPr>
          <w:noProof/>
          <w:sz w:val="24"/>
          <w:szCs w:val="24"/>
        </w:rPr>
        <w:t> </w:t>
      </w:r>
      <w:r w:rsidR="001859C9">
        <w:rPr>
          <w:noProof/>
          <w:sz w:val="24"/>
          <w:szCs w:val="24"/>
        </w:rPr>
        <w:t> </w:t>
      </w:r>
      <w:r w:rsidR="001859C9">
        <w:rPr>
          <w:noProof/>
          <w:sz w:val="24"/>
          <w:szCs w:val="24"/>
        </w:rPr>
        <w:t> </w:t>
      </w:r>
      <w:bookmarkEnd w:id="1"/>
      <w:r w:rsidR="001859C9">
        <w:rPr>
          <w:sz w:val="24"/>
          <w:szCs w:val="24"/>
        </w:rPr>
        <w:fldChar w:fldCharType="end"/>
      </w:r>
      <w:bookmarkEnd w:id="0"/>
      <w:r w:rsidR="00782601">
        <w:rPr>
          <w:sz w:val="24"/>
          <w:szCs w:val="24"/>
        </w:rPr>
        <w:t xml:space="preserve"> im Zeitraum vom </w:t>
      </w:r>
      <w:r w:rsidR="001859C9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859C9">
        <w:rPr>
          <w:sz w:val="24"/>
          <w:szCs w:val="24"/>
        </w:rPr>
        <w:instrText xml:space="preserve"> FORMTEXT </w:instrText>
      </w:r>
      <w:r w:rsidR="001859C9">
        <w:rPr>
          <w:sz w:val="24"/>
          <w:szCs w:val="24"/>
        </w:rPr>
      </w:r>
      <w:r w:rsidR="001859C9">
        <w:rPr>
          <w:sz w:val="24"/>
          <w:szCs w:val="24"/>
        </w:rPr>
        <w:fldChar w:fldCharType="separate"/>
      </w:r>
      <w:r w:rsidR="001859C9">
        <w:rPr>
          <w:noProof/>
          <w:sz w:val="24"/>
          <w:szCs w:val="24"/>
        </w:rPr>
        <w:t> </w:t>
      </w:r>
      <w:r w:rsidR="001859C9">
        <w:rPr>
          <w:noProof/>
          <w:sz w:val="24"/>
          <w:szCs w:val="24"/>
        </w:rPr>
        <w:t> </w:t>
      </w:r>
      <w:r w:rsidR="001859C9">
        <w:rPr>
          <w:noProof/>
          <w:sz w:val="24"/>
          <w:szCs w:val="24"/>
        </w:rPr>
        <w:t> </w:t>
      </w:r>
      <w:r w:rsidR="001859C9">
        <w:rPr>
          <w:noProof/>
          <w:sz w:val="24"/>
          <w:szCs w:val="24"/>
        </w:rPr>
        <w:t> </w:t>
      </w:r>
      <w:r w:rsidR="001859C9">
        <w:rPr>
          <w:noProof/>
          <w:sz w:val="24"/>
          <w:szCs w:val="24"/>
        </w:rPr>
        <w:t> </w:t>
      </w:r>
      <w:r w:rsidR="001859C9">
        <w:rPr>
          <w:sz w:val="24"/>
          <w:szCs w:val="24"/>
        </w:rPr>
        <w:fldChar w:fldCharType="end"/>
      </w:r>
      <w:bookmarkEnd w:id="2"/>
      <w:r w:rsidR="00782601">
        <w:rPr>
          <w:sz w:val="24"/>
          <w:szCs w:val="24"/>
        </w:rPr>
        <w:t xml:space="preserve"> bis </w:t>
      </w:r>
      <w:r w:rsidR="001859C9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859C9">
        <w:rPr>
          <w:sz w:val="24"/>
          <w:szCs w:val="24"/>
        </w:rPr>
        <w:instrText xml:space="preserve"> FORMTEXT </w:instrText>
      </w:r>
      <w:r w:rsidR="001859C9">
        <w:rPr>
          <w:sz w:val="24"/>
          <w:szCs w:val="24"/>
        </w:rPr>
      </w:r>
      <w:r w:rsidR="001859C9">
        <w:rPr>
          <w:sz w:val="24"/>
          <w:szCs w:val="24"/>
        </w:rPr>
        <w:fldChar w:fldCharType="separate"/>
      </w:r>
      <w:r w:rsidR="001859C9">
        <w:rPr>
          <w:noProof/>
          <w:sz w:val="24"/>
          <w:szCs w:val="24"/>
        </w:rPr>
        <w:t> </w:t>
      </w:r>
      <w:r w:rsidR="001859C9">
        <w:rPr>
          <w:noProof/>
          <w:sz w:val="24"/>
          <w:szCs w:val="24"/>
        </w:rPr>
        <w:t> </w:t>
      </w:r>
      <w:r w:rsidR="001859C9">
        <w:rPr>
          <w:noProof/>
          <w:sz w:val="24"/>
          <w:szCs w:val="24"/>
        </w:rPr>
        <w:t> </w:t>
      </w:r>
      <w:r w:rsidR="001859C9">
        <w:rPr>
          <w:noProof/>
          <w:sz w:val="24"/>
          <w:szCs w:val="24"/>
        </w:rPr>
        <w:t> </w:t>
      </w:r>
      <w:r w:rsidR="001859C9">
        <w:rPr>
          <w:noProof/>
          <w:sz w:val="24"/>
          <w:szCs w:val="24"/>
        </w:rPr>
        <w:t> </w:t>
      </w:r>
      <w:r w:rsidR="001859C9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in der Funktion eines Weiterbildung</w:t>
      </w:r>
      <w:r>
        <w:rPr>
          <w:sz w:val="24"/>
          <w:szCs w:val="24"/>
        </w:rPr>
        <w:t>s</w:t>
      </w:r>
      <w:r>
        <w:rPr>
          <w:sz w:val="24"/>
          <w:szCs w:val="24"/>
        </w:rPr>
        <w:t>kandidaten tätig war. Sein/Ihr Arbeitspensum während der entsprechenden Weiterbildung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periode hat </w:t>
      </w:r>
      <w:r w:rsidR="00CC6C08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C6C08">
        <w:rPr>
          <w:sz w:val="24"/>
          <w:szCs w:val="24"/>
        </w:rPr>
        <w:instrText xml:space="preserve"> FORMTEXT </w:instrText>
      </w:r>
      <w:r w:rsidR="00CC6C08">
        <w:rPr>
          <w:sz w:val="24"/>
          <w:szCs w:val="24"/>
        </w:rPr>
      </w:r>
      <w:r w:rsidR="00CC6C08">
        <w:rPr>
          <w:sz w:val="24"/>
          <w:szCs w:val="24"/>
        </w:rPr>
        <w:fldChar w:fldCharType="separate"/>
      </w:r>
      <w:r w:rsidR="00CC6C08">
        <w:rPr>
          <w:noProof/>
          <w:sz w:val="24"/>
          <w:szCs w:val="24"/>
        </w:rPr>
        <w:t> </w:t>
      </w:r>
      <w:r w:rsidR="00CC6C08">
        <w:rPr>
          <w:noProof/>
          <w:sz w:val="24"/>
          <w:szCs w:val="24"/>
        </w:rPr>
        <w:t> </w:t>
      </w:r>
      <w:r w:rsidR="00CC6C08">
        <w:rPr>
          <w:noProof/>
          <w:sz w:val="24"/>
          <w:szCs w:val="24"/>
        </w:rPr>
        <w:t> </w:t>
      </w:r>
      <w:r w:rsidR="00CC6C08">
        <w:rPr>
          <w:noProof/>
          <w:sz w:val="24"/>
          <w:szCs w:val="24"/>
        </w:rPr>
        <w:t> </w:t>
      </w:r>
      <w:r w:rsidR="00CC6C08">
        <w:rPr>
          <w:noProof/>
          <w:sz w:val="24"/>
          <w:szCs w:val="24"/>
        </w:rPr>
        <w:t> </w:t>
      </w:r>
      <w:r w:rsidR="00CC6C08"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% betragen.</w:t>
      </w:r>
    </w:p>
    <w:p w:rsidR="00AA2932" w:rsidRPr="00351D9C" w:rsidRDefault="00AA2932" w:rsidP="00AA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AA2932" w:rsidRDefault="00AA2932" w:rsidP="00AA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</w:tabs>
        <w:spacing w:after="0"/>
        <w:rPr>
          <w:sz w:val="24"/>
          <w:szCs w:val="24"/>
        </w:rPr>
      </w:pPr>
      <w:r w:rsidRPr="00351D9C">
        <w:rPr>
          <w:sz w:val="24"/>
          <w:szCs w:val="24"/>
        </w:rPr>
        <w:t xml:space="preserve">Im Verlaufe dieser Periode erstellte </w:t>
      </w:r>
      <w:r>
        <w:rPr>
          <w:sz w:val="24"/>
          <w:szCs w:val="24"/>
        </w:rPr>
        <w:t>er/sie</w:t>
      </w:r>
      <w:r w:rsidRPr="00351D9C">
        <w:rPr>
          <w:sz w:val="24"/>
          <w:szCs w:val="24"/>
        </w:rPr>
        <w:t xml:space="preserve"> unter Supervision </w:t>
      </w:r>
      <w:r w:rsidR="009C57C0" w:rsidRPr="009C57C0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C57C0" w:rsidRPr="009C57C0">
        <w:rPr>
          <w:sz w:val="24"/>
          <w:szCs w:val="24"/>
        </w:rPr>
        <w:instrText xml:space="preserve"> FORMTEXT </w:instrText>
      </w:r>
      <w:r w:rsidR="009C57C0" w:rsidRPr="009C57C0">
        <w:rPr>
          <w:sz w:val="24"/>
          <w:szCs w:val="24"/>
        </w:rPr>
      </w:r>
      <w:r w:rsidR="009C57C0" w:rsidRPr="009C57C0">
        <w:rPr>
          <w:sz w:val="24"/>
          <w:szCs w:val="24"/>
        </w:rPr>
        <w:fldChar w:fldCharType="separate"/>
      </w:r>
      <w:r w:rsidR="009C57C0" w:rsidRPr="009C57C0">
        <w:rPr>
          <w:sz w:val="24"/>
          <w:szCs w:val="24"/>
        </w:rPr>
        <w:t> </w:t>
      </w:r>
      <w:r w:rsidR="009C57C0" w:rsidRPr="009C57C0">
        <w:rPr>
          <w:sz w:val="24"/>
          <w:szCs w:val="24"/>
        </w:rPr>
        <w:t> </w:t>
      </w:r>
      <w:r w:rsidR="009C57C0" w:rsidRPr="009C57C0">
        <w:rPr>
          <w:sz w:val="24"/>
          <w:szCs w:val="24"/>
        </w:rPr>
        <w:t> </w:t>
      </w:r>
      <w:r w:rsidR="009C57C0" w:rsidRPr="009C57C0">
        <w:rPr>
          <w:sz w:val="24"/>
          <w:szCs w:val="24"/>
        </w:rPr>
        <w:t> </w:t>
      </w:r>
      <w:r w:rsidR="009C57C0" w:rsidRPr="009C57C0">
        <w:rPr>
          <w:sz w:val="24"/>
          <w:szCs w:val="24"/>
        </w:rPr>
        <w:t> </w:t>
      </w:r>
      <w:r w:rsidR="009C57C0" w:rsidRPr="009C57C0">
        <w:rPr>
          <w:sz w:val="24"/>
          <w:szCs w:val="24"/>
        </w:rPr>
        <w:fldChar w:fldCharType="end"/>
      </w:r>
      <w:r w:rsidRPr="00351D9C">
        <w:rPr>
          <w:sz w:val="24"/>
          <w:szCs w:val="24"/>
        </w:rPr>
        <w:t xml:space="preserve"> Gutachten, darunter</w:t>
      </w:r>
      <w:r>
        <w:rPr>
          <w:sz w:val="24"/>
          <w:szCs w:val="24"/>
        </w:rPr>
        <w:t xml:space="preserve"> </w:t>
      </w:r>
      <w:r w:rsidR="009C57C0" w:rsidRPr="009C57C0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C57C0" w:rsidRPr="009C57C0">
        <w:rPr>
          <w:sz w:val="24"/>
          <w:szCs w:val="24"/>
        </w:rPr>
        <w:instrText xml:space="preserve"> FORMTEXT </w:instrText>
      </w:r>
      <w:r w:rsidR="009C57C0" w:rsidRPr="009C57C0">
        <w:rPr>
          <w:sz w:val="24"/>
          <w:szCs w:val="24"/>
        </w:rPr>
      </w:r>
      <w:r w:rsidR="009C57C0" w:rsidRPr="009C57C0">
        <w:rPr>
          <w:sz w:val="24"/>
          <w:szCs w:val="24"/>
        </w:rPr>
        <w:fldChar w:fldCharType="separate"/>
      </w:r>
      <w:r w:rsidR="009C57C0" w:rsidRPr="009C57C0">
        <w:rPr>
          <w:sz w:val="24"/>
          <w:szCs w:val="24"/>
        </w:rPr>
        <w:t> </w:t>
      </w:r>
      <w:r w:rsidR="009C57C0" w:rsidRPr="009C57C0">
        <w:rPr>
          <w:sz w:val="24"/>
          <w:szCs w:val="24"/>
        </w:rPr>
        <w:t> </w:t>
      </w:r>
      <w:r w:rsidR="009C57C0" w:rsidRPr="009C57C0">
        <w:rPr>
          <w:sz w:val="24"/>
          <w:szCs w:val="24"/>
        </w:rPr>
        <w:t> </w:t>
      </w:r>
      <w:r w:rsidR="009C57C0" w:rsidRPr="009C57C0">
        <w:rPr>
          <w:sz w:val="24"/>
          <w:szCs w:val="24"/>
        </w:rPr>
        <w:t> </w:t>
      </w:r>
      <w:r w:rsidR="009C57C0" w:rsidRPr="009C57C0">
        <w:rPr>
          <w:sz w:val="24"/>
          <w:szCs w:val="24"/>
        </w:rPr>
        <w:t> </w:t>
      </w:r>
      <w:r w:rsidR="009C57C0" w:rsidRPr="009C57C0">
        <w:rPr>
          <w:sz w:val="24"/>
          <w:szCs w:val="24"/>
        </w:rPr>
        <w:fldChar w:fldCharType="end"/>
      </w:r>
      <w:r w:rsidR="009C57C0">
        <w:rPr>
          <w:sz w:val="24"/>
          <w:szCs w:val="24"/>
        </w:rPr>
        <w:t xml:space="preserve"> </w:t>
      </w:r>
      <w:r w:rsidRPr="00351D9C">
        <w:rPr>
          <w:sz w:val="24"/>
          <w:szCs w:val="24"/>
        </w:rPr>
        <w:t>strafrechtliche, und betreute in insgesamt</w:t>
      </w:r>
      <w:r>
        <w:rPr>
          <w:sz w:val="24"/>
          <w:szCs w:val="24"/>
        </w:rPr>
        <w:t xml:space="preserve"> </w:t>
      </w:r>
      <w:r w:rsidR="00CC6C08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C6C08">
        <w:rPr>
          <w:sz w:val="24"/>
          <w:szCs w:val="24"/>
        </w:rPr>
        <w:instrText xml:space="preserve"> FORMTEXT </w:instrText>
      </w:r>
      <w:r w:rsidR="00CC6C08">
        <w:rPr>
          <w:sz w:val="24"/>
          <w:szCs w:val="24"/>
        </w:rPr>
      </w:r>
      <w:r w:rsidR="00CC6C08">
        <w:rPr>
          <w:sz w:val="24"/>
          <w:szCs w:val="24"/>
        </w:rPr>
        <w:fldChar w:fldCharType="separate"/>
      </w:r>
      <w:r w:rsidR="00CC6C08">
        <w:rPr>
          <w:noProof/>
          <w:sz w:val="24"/>
          <w:szCs w:val="24"/>
        </w:rPr>
        <w:t> </w:t>
      </w:r>
      <w:r w:rsidR="00CC6C08">
        <w:rPr>
          <w:noProof/>
          <w:sz w:val="24"/>
          <w:szCs w:val="24"/>
        </w:rPr>
        <w:t> </w:t>
      </w:r>
      <w:r w:rsidR="00CC6C08">
        <w:rPr>
          <w:noProof/>
          <w:sz w:val="24"/>
          <w:szCs w:val="24"/>
        </w:rPr>
        <w:t> </w:t>
      </w:r>
      <w:r w:rsidR="00CC6C08">
        <w:rPr>
          <w:noProof/>
          <w:sz w:val="24"/>
          <w:szCs w:val="24"/>
        </w:rPr>
        <w:t> </w:t>
      </w:r>
      <w:r w:rsidR="00CC6C08">
        <w:rPr>
          <w:noProof/>
          <w:sz w:val="24"/>
          <w:szCs w:val="24"/>
        </w:rPr>
        <w:t> </w:t>
      </w:r>
      <w:r w:rsidR="00CC6C08">
        <w:rPr>
          <w:sz w:val="24"/>
          <w:szCs w:val="24"/>
        </w:rPr>
        <w:fldChar w:fldCharType="end"/>
      </w:r>
      <w:bookmarkEnd w:id="5"/>
      <w:r w:rsidR="00CC6C08">
        <w:rPr>
          <w:sz w:val="24"/>
          <w:szCs w:val="24"/>
        </w:rPr>
        <w:t xml:space="preserve"> </w:t>
      </w:r>
      <w:r w:rsidRPr="00351D9C">
        <w:rPr>
          <w:sz w:val="24"/>
          <w:szCs w:val="24"/>
        </w:rPr>
        <w:t>Sitzungen</w:t>
      </w:r>
      <w:r>
        <w:rPr>
          <w:sz w:val="24"/>
          <w:szCs w:val="24"/>
        </w:rPr>
        <w:t xml:space="preserve"> </w:t>
      </w:r>
      <w:r w:rsidR="00CC6C08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C6C08">
        <w:rPr>
          <w:sz w:val="24"/>
          <w:szCs w:val="24"/>
        </w:rPr>
        <w:instrText xml:space="preserve"> FORMTEXT </w:instrText>
      </w:r>
      <w:r w:rsidR="00CC6C08">
        <w:rPr>
          <w:sz w:val="24"/>
          <w:szCs w:val="24"/>
        </w:rPr>
      </w:r>
      <w:r w:rsidR="00CC6C08">
        <w:rPr>
          <w:sz w:val="24"/>
          <w:szCs w:val="24"/>
        </w:rPr>
        <w:fldChar w:fldCharType="separate"/>
      </w:r>
      <w:r w:rsidR="00CC6C08">
        <w:rPr>
          <w:noProof/>
          <w:sz w:val="24"/>
          <w:szCs w:val="24"/>
        </w:rPr>
        <w:t> </w:t>
      </w:r>
      <w:r w:rsidR="00CC6C08">
        <w:rPr>
          <w:noProof/>
          <w:sz w:val="24"/>
          <w:szCs w:val="24"/>
        </w:rPr>
        <w:t> </w:t>
      </w:r>
      <w:r w:rsidR="00CC6C08">
        <w:rPr>
          <w:noProof/>
          <w:sz w:val="24"/>
          <w:szCs w:val="24"/>
        </w:rPr>
        <w:t> </w:t>
      </w:r>
      <w:r w:rsidR="00CC6C08">
        <w:rPr>
          <w:noProof/>
          <w:sz w:val="24"/>
          <w:szCs w:val="24"/>
        </w:rPr>
        <w:t> </w:t>
      </w:r>
      <w:r w:rsidR="00CC6C08">
        <w:rPr>
          <w:noProof/>
          <w:sz w:val="24"/>
          <w:szCs w:val="24"/>
        </w:rPr>
        <w:t> </w:t>
      </w:r>
      <w:r w:rsidR="00CC6C08"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</w:t>
      </w:r>
      <w:r w:rsidRPr="00351D9C">
        <w:rPr>
          <w:sz w:val="24"/>
          <w:szCs w:val="24"/>
        </w:rPr>
        <w:t xml:space="preserve">Patientinnen und Patienten im Rahmen einer forensischen Therapie. Während dieser Periode erhielt </w:t>
      </w:r>
      <w:r>
        <w:rPr>
          <w:sz w:val="24"/>
          <w:szCs w:val="24"/>
        </w:rPr>
        <w:t xml:space="preserve">er/sie </w:t>
      </w:r>
      <w:r w:rsidR="00CC6C08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C6C08">
        <w:rPr>
          <w:sz w:val="24"/>
          <w:szCs w:val="24"/>
        </w:rPr>
        <w:instrText xml:space="preserve"> FORMTEXT </w:instrText>
      </w:r>
      <w:r w:rsidR="00CC6C08">
        <w:rPr>
          <w:sz w:val="24"/>
          <w:szCs w:val="24"/>
        </w:rPr>
      </w:r>
      <w:r w:rsidR="00CC6C08">
        <w:rPr>
          <w:sz w:val="24"/>
          <w:szCs w:val="24"/>
        </w:rPr>
        <w:fldChar w:fldCharType="separate"/>
      </w:r>
      <w:r w:rsidR="00CC6C08">
        <w:rPr>
          <w:noProof/>
          <w:sz w:val="24"/>
          <w:szCs w:val="24"/>
        </w:rPr>
        <w:t> </w:t>
      </w:r>
      <w:r w:rsidR="00CC6C08">
        <w:rPr>
          <w:noProof/>
          <w:sz w:val="24"/>
          <w:szCs w:val="24"/>
        </w:rPr>
        <w:t> </w:t>
      </w:r>
      <w:r w:rsidR="00CC6C08">
        <w:rPr>
          <w:noProof/>
          <w:sz w:val="24"/>
          <w:szCs w:val="24"/>
        </w:rPr>
        <w:t> </w:t>
      </w:r>
      <w:r w:rsidR="00CC6C08">
        <w:rPr>
          <w:noProof/>
          <w:sz w:val="24"/>
          <w:szCs w:val="24"/>
        </w:rPr>
        <w:t> </w:t>
      </w:r>
      <w:r w:rsidR="00CC6C08">
        <w:rPr>
          <w:noProof/>
          <w:sz w:val="24"/>
          <w:szCs w:val="24"/>
        </w:rPr>
        <w:t> </w:t>
      </w:r>
      <w:r w:rsidR="00CC6C08"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</w:t>
      </w:r>
      <w:r w:rsidRPr="00351D9C">
        <w:rPr>
          <w:sz w:val="24"/>
          <w:szCs w:val="24"/>
        </w:rPr>
        <w:t>Stunden</w:t>
      </w:r>
      <w:r w:rsidR="009C57C0">
        <w:rPr>
          <w:sz w:val="24"/>
          <w:szCs w:val="24"/>
        </w:rPr>
        <w:t xml:space="preserve"> </w:t>
      </w:r>
      <w:r w:rsidRPr="00351D9C">
        <w:rPr>
          <w:sz w:val="24"/>
          <w:szCs w:val="24"/>
        </w:rPr>
        <w:t>Supervision der Tätigkeit in forensischer Psychiatrie.</w:t>
      </w:r>
    </w:p>
    <w:p w:rsidR="00AA2932" w:rsidRPr="00351D9C" w:rsidRDefault="00AA2932" w:rsidP="00AA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AA2932" w:rsidRPr="00351D9C" w:rsidRDefault="00AA2932" w:rsidP="00AA2932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AA2932" w:rsidRDefault="00AA2932" w:rsidP="00AA2932">
      <w:pPr>
        <w:spacing w:after="0"/>
        <w:rPr>
          <w:rFonts w:ascii="Arial" w:hAnsi="Arial" w:cs="Arial"/>
          <w:sz w:val="24"/>
          <w:szCs w:val="24"/>
        </w:rPr>
      </w:pPr>
    </w:p>
    <w:p w:rsidR="00AA2932" w:rsidRDefault="00AA2932" w:rsidP="00AA2932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der Weiterbildungsstätte:</w:t>
      </w:r>
      <w:r w:rsidR="001859C9">
        <w:rPr>
          <w:sz w:val="24"/>
          <w:szCs w:val="24"/>
        </w:rPr>
        <w:t xml:space="preserve"> </w:t>
      </w:r>
      <w:r w:rsidR="002F4CB2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2F4CB2">
        <w:rPr>
          <w:sz w:val="24"/>
          <w:szCs w:val="24"/>
        </w:rPr>
        <w:instrText xml:space="preserve"> FORMTEXT </w:instrText>
      </w:r>
      <w:r w:rsidR="002F4CB2">
        <w:rPr>
          <w:sz w:val="24"/>
          <w:szCs w:val="24"/>
        </w:rPr>
      </w:r>
      <w:r w:rsidR="002F4CB2">
        <w:rPr>
          <w:sz w:val="24"/>
          <w:szCs w:val="24"/>
        </w:rPr>
        <w:fldChar w:fldCharType="separate"/>
      </w:r>
      <w:r w:rsidR="002F4CB2">
        <w:rPr>
          <w:noProof/>
          <w:sz w:val="24"/>
          <w:szCs w:val="24"/>
        </w:rPr>
        <w:t> </w:t>
      </w:r>
      <w:r w:rsidR="002F4CB2">
        <w:rPr>
          <w:noProof/>
          <w:sz w:val="24"/>
          <w:szCs w:val="24"/>
        </w:rPr>
        <w:t> </w:t>
      </w:r>
      <w:r w:rsidR="002F4CB2">
        <w:rPr>
          <w:noProof/>
          <w:sz w:val="24"/>
          <w:szCs w:val="24"/>
        </w:rPr>
        <w:t> </w:t>
      </w:r>
      <w:r w:rsidR="002F4CB2">
        <w:rPr>
          <w:noProof/>
          <w:sz w:val="24"/>
          <w:szCs w:val="24"/>
        </w:rPr>
        <w:t> </w:t>
      </w:r>
      <w:r w:rsidR="002F4CB2">
        <w:rPr>
          <w:noProof/>
          <w:sz w:val="24"/>
          <w:szCs w:val="24"/>
        </w:rPr>
        <w:t> </w:t>
      </w:r>
      <w:r w:rsidR="002F4CB2">
        <w:rPr>
          <w:sz w:val="24"/>
          <w:szCs w:val="24"/>
        </w:rPr>
        <w:fldChar w:fldCharType="end"/>
      </w:r>
      <w:bookmarkEnd w:id="8"/>
    </w:p>
    <w:p w:rsidR="001859C9" w:rsidRDefault="001859C9" w:rsidP="00AA2932">
      <w:pPr>
        <w:spacing w:after="0"/>
        <w:rPr>
          <w:sz w:val="24"/>
          <w:szCs w:val="24"/>
        </w:rPr>
      </w:pPr>
    </w:p>
    <w:p w:rsidR="002F4CB2" w:rsidRDefault="002F4CB2" w:rsidP="00AA2932">
      <w:pPr>
        <w:spacing w:after="0"/>
        <w:rPr>
          <w:sz w:val="24"/>
          <w:szCs w:val="24"/>
        </w:rPr>
      </w:pPr>
    </w:p>
    <w:p w:rsidR="00AA2932" w:rsidRDefault="00AA2932" w:rsidP="00AA2932">
      <w:pPr>
        <w:spacing w:after="0"/>
        <w:rPr>
          <w:sz w:val="24"/>
          <w:szCs w:val="24"/>
        </w:rPr>
      </w:pPr>
    </w:p>
    <w:p w:rsidR="00AA2932" w:rsidRDefault="00AA2932" w:rsidP="00AA2932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Leiter/in der Weiterbildungsstätte:</w:t>
      </w:r>
      <w:r w:rsidR="00CC6C08">
        <w:rPr>
          <w:sz w:val="24"/>
          <w:szCs w:val="24"/>
        </w:rPr>
        <w:t xml:space="preserve"> </w:t>
      </w:r>
      <w:r w:rsidR="00CC6C08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C6C08">
        <w:rPr>
          <w:sz w:val="24"/>
          <w:szCs w:val="24"/>
        </w:rPr>
        <w:instrText xml:space="preserve"> FORMTEXT </w:instrText>
      </w:r>
      <w:r w:rsidR="00CC6C08">
        <w:rPr>
          <w:sz w:val="24"/>
          <w:szCs w:val="24"/>
        </w:rPr>
      </w:r>
      <w:r w:rsidR="00CC6C08">
        <w:rPr>
          <w:sz w:val="24"/>
          <w:szCs w:val="24"/>
        </w:rPr>
        <w:fldChar w:fldCharType="separate"/>
      </w:r>
      <w:r w:rsidR="00CC6C08">
        <w:rPr>
          <w:noProof/>
          <w:sz w:val="24"/>
          <w:szCs w:val="24"/>
        </w:rPr>
        <w:t> </w:t>
      </w:r>
      <w:r w:rsidR="00CC6C08">
        <w:rPr>
          <w:noProof/>
          <w:sz w:val="24"/>
          <w:szCs w:val="24"/>
        </w:rPr>
        <w:t> </w:t>
      </w:r>
      <w:r w:rsidR="00CC6C08">
        <w:rPr>
          <w:noProof/>
          <w:sz w:val="24"/>
          <w:szCs w:val="24"/>
        </w:rPr>
        <w:t> </w:t>
      </w:r>
      <w:r w:rsidR="00CC6C08">
        <w:rPr>
          <w:noProof/>
          <w:sz w:val="24"/>
          <w:szCs w:val="24"/>
        </w:rPr>
        <w:t> </w:t>
      </w:r>
      <w:r w:rsidR="00CC6C08">
        <w:rPr>
          <w:noProof/>
          <w:sz w:val="24"/>
          <w:szCs w:val="24"/>
        </w:rPr>
        <w:t> </w:t>
      </w:r>
      <w:r w:rsidR="00CC6C08">
        <w:rPr>
          <w:sz w:val="24"/>
          <w:szCs w:val="24"/>
        </w:rPr>
        <w:fldChar w:fldCharType="end"/>
      </w:r>
      <w:bookmarkEnd w:id="9"/>
    </w:p>
    <w:p w:rsidR="00AA2932" w:rsidRDefault="00AA2932" w:rsidP="00AA2932">
      <w:pPr>
        <w:spacing w:after="0"/>
        <w:rPr>
          <w:sz w:val="24"/>
          <w:szCs w:val="24"/>
        </w:rPr>
      </w:pPr>
    </w:p>
    <w:p w:rsidR="00AA2932" w:rsidRDefault="00AA2932" w:rsidP="00AA2932">
      <w:pPr>
        <w:spacing w:after="0"/>
        <w:rPr>
          <w:sz w:val="24"/>
          <w:szCs w:val="24"/>
        </w:rPr>
      </w:pPr>
    </w:p>
    <w:p w:rsidR="00AA2932" w:rsidRDefault="00AA2932" w:rsidP="00AA2932">
      <w:pPr>
        <w:spacing w:after="0"/>
        <w:rPr>
          <w:sz w:val="24"/>
          <w:szCs w:val="24"/>
        </w:rPr>
      </w:pPr>
    </w:p>
    <w:p w:rsidR="00AA2932" w:rsidRPr="00351D9C" w:rsidRDefault="00AA2932" w:rsidP="00AA2932">
      <w:pPr>
        <w:spacing w:after="0"/>
        <w:rPr>
          <w:sz w:val="24"/>
          <w:szCs w:val="24"/>
        </w:rPr>
      </w:pPr>
      <w:r w:rsidRPr="00351D9C">
        <w:rPr>
          <w:sz w:val="24"/>
          <w:szCs w:val="24"/>
        </w:rPr>
        <w:t>Ort, Datum</w:t>
      </w:r>
      <w:r w:rsidR="00CC6C08">
        <w:rPr>
          <w:sz w:val="24"/>
          <w:szCs w:val="24"/>
        </w:rPr>
        <w:t xml:space="preserve"> </w:t>
      </w:r>
      <w:r w:rsidR="00CC6C08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C6C08">
        <w:rPr>
          <w:sz w:val="24"/>
          <w:szCs w:val="24"/>
        </w:rPr>
        <w:instrText xml:space="preserve"> FORMTEXT </w:instrText>
      </w:r>
      <w:r w:rsidR="00CC6C08">
        <w:rPr>
          <w:sz w:val="24"/>
          <w:szCs w:val="24"/>
        </w:rPr>
      </w:r>
      <w:r w:rsidR="00CC6C08">
        <w:rPr>
          <w:sz w:val="24"/>
          <w:szCs w:val="24"/>
        </w:rPr>
        <w:fldChar w:fldCharType="separate"/>
      </w:r>
      <w:r w:rsidR="00CC6C08">
        <w:rPr>
          <w:noProof/>
          <w:sz w:val="24"/>
          <w:szCs w:val="24"/>
        </w:rPr>
        <w:t> </w:t>
      </w:r>
      <w:r w:rsidR="00CC6C08">
        <w:rPr>
          <w:noProof/>
          <w:sz w:val="24"/>
          <w:szCs w:val="24"/>
        </w:rPr>
        <w:t> </w:t>
      </w:r>
      <w:r w:rsidR="00CC6C08">
        <w:rPr>
          <w:noProof/>
          <w:sz w:val="24"/>
          <w:szCs w:val="24"/>
        </w:rPr>
        <w:t> </w:t>
      </w:r>
      <w:r w:rsidR="00CC6C08">
        <w:rPr>
          <w:noProof/>
          <w:sz w:val="24"/>
          <w:szCs w:val="24"/>
        </w:rPr>
        <w:t> </w:t>
      </w:r>
      <w:r w:rsidR="00CC6C08">
        <w:rPr>
          <w:noProof/>
          <w:sz w:val="24"/>
          <w:szCs w:val="24"/>
        </w:rPr>
        <w:t> </w:t>
      </w:r>
      <w:r w:rsidR="00CC6C08">
        <w:rPr>
          <w:sz w:val="24"/>
          <w:szCs w:val="24"/>
        </w:rPr>
        <w:fldChar w:fldCharType="end"/>
      </w:r>
      <w:bookmarkEnd w:id="10"/>
    </w:p>
    <w:p w:rsidR="00AA2932" w:rsidRPr="00351D9C" w:rsidRDefault="00AA2932" w:rsidP="00AA2932">
      <w:pPr>
        <w:spacing w:after="0"/>
        <w:rPr>
          <w:sz w:val="24"/>
          <w:szCs w:val="24"/>
        </w:rPr>
      </w:pPr>
    </w:p>
    <w:p w:rsidR="00AA2932" w:rsidRPr="00351D9C" w:rsidRDefault="00AA2932" w:rsidP="00AA2932">
      <w:pPr>
        <w:spacing w:after="0"/>
        <w:rPr>
          <w:sz w:val="24"/>
          <w:szCs w:val="24"/>
        </w:rPr>
      </w:pPr>
    </w:p>
    <w:p w:rsidR="00AA2932" w:rsidRDefault="00AA2932" w:rsidP="00AA2932">
      <w:pPr>
        <w:spacing w:after="0"/>
        <w:rPr>
          <w:sz w:val="24"/>
          <w:szCs w:val="24"/>
        </w:rPr>
      </w:pPr>
    </w:p>
    <w:p w:rsidR="00AA2932" w:rsidRDefault="00AA2932" w:rsidP="00AA2932">
      <w:pPr>
        <w:spacing w:after="0"/>
        <w:rPr>
          <w:sz w:val="24"/>
          <w:szCs w:val="24"/>
        </w:rPr>
      </w:pPr>
      <w:r w:rsidRPr="00351D9C">
        <w:rPr>
          <w:sz w:val="24"/>
          <w:szCs w:val="24"/>
        </w:rPr>
        <w:t>Unterschrift und/oder Stempel</w:t>
      </w:r>
    </w:p>
    <w:p w:rsidR="00AA2932" w:rsidRPr="00351D9C" w:rsidRDefault="00AA2932" w:rsidP="00AA2932">
      <w:pPr>
        <w:spacing w:after="0"/>
        <w:rPr>
          <w:sz w:val="24"/>
          <w:szCs w:val="24"/>
        </w:rPr>
      </w:pPr>
      <w:r>
        <w:rPr>
          <w:sz w:val="24"/>
          <w:szCs w:val="24"/>
        </w:rPr>
        <w:t>des Leiters / der Leiterin der Weiterbildungsstätte</w:t>
      </w:r>
    </w:p>
    <w:p w:rsidR="00AA2932" w:rsidRDefault="00AA2932" w:rsidP="00AA2932">
      <w:pPr>
        <w:spacing w:after="0"/>
        <w:rPr>
          <w:rFonts w:ascii="Arial" w:hAnsi="Arial" w:cs="Arial"/>
          <w:sz w:val="24"/>
          <w:szCs w:val="24"/>
        </w:rPr>
      </w:pPr>
    </w:p>
    <w:sectPr w:rsidR="00AA2932" w:rsidSect="00A84934"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74" w:rsidRDefault="00796974" w:rsidP="00E177D4">
      <w:pPr>
        <w:spacing w:after="0"/>
      </w:pPr>
      <w:r>
        <w:separator/>
      </w:r>
    </w:p>
  </w:endnote>
  <w:endnote w:type="continuationSeparator" w:id="0">
    <w:p w:rsidR="00796974" w:rsidRDefault="00796974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9A0286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F24C85">
      <w:rPr>
        <w:rFonts w:ascii="Arial" w:hAnsi="Arial"/>
        <w:noProof/>
        <w:color w:val="3C5587" w:themeColor="accent1"/>
        <w:sz w:val="15"/>
        <w:szCs w:val="15"/>
        <w:lang w:val="fr-CH"/>
      </w:rPr>
      <w:t>1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38" w:rsidRPr="00C81D81" w:rsidRDefault="00D47038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97452E" w:rsidRPr="00D47038" w:rsidRDefault="00D47038" w:rsidP="00D47038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74" w:rsidRDefault="00796974" w:rsidP="00E177D4">
      <w:pPr>
        <w:spacing w:after="0"/>
      </w:pPr>
      <w:r>
        <w:separator/>
      </w:r>
    </w:p>
  </w:footnote>
  <w:footnote w:type="continuationSeparator" w:id="0">
    <w:p w:rsidR="00796974" w:rsidRDefault="00796974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:rsidTr="00AE44D4">
      <w:trPr>
        <w:trHeight w:val="1421"/>
      </w:trPr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0AE1A7DB" wp14:editId="0DF1239A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1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9D3100" w:rsidRDefault="009D3100" w:rsidP="004130F5">
          <w:pPr>
            <w:pStyle w:val="Kopfzeile"/>
            <w:spacing w:after="1080"/>
          </w:pPr>
        </w:p>
      </w:tc>
    </w:tr>
  </w:tbl>
  <w:p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9D2"/>
    <w:multiLevelType w:val="multilevel"/>
    <w:tmpl w:val="5C6614D2"/>
    <w:numStyleLink w:val="FMHNummerierunggegliedertauf3EbenenAltN"/>
  </w:abstractNum>
  <w:abstractNum w:abstractNumId="1">
    <w:nsid w:val="0FEB586A"/>
    <w:multiLevelType w:val="multilevel"/>
    <w:tmpl w:val="5C6614D2"/>
    <w:numStyleLink w:val="FMHNummerierunggegliedertauf3EbenenAltN"/>
  </w:abstractNum>
  <w:abstractNum w:abstractNumId="2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9F1550"/>
    <w:multiLevelType w:val="multilevel"/>
    <w:tmpl w:val="5C6614D2"/>
    <w:numStyleLink w:val="FMHNummerierunggegliedertauf3EbenenAltN"/>
  </w:abstractNum>
  <w:abstractNum w:abstractNumId="5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E7F3241"/>
    <w:multiLevelType w:val="multilevel"/>
    <w:tmpl w:val="3632A744"/>
    <w:numStyleLink w:val="FMHAufzhlunggegliedertauf3EbenenAltA"/>
  </w:abstractNum>
  <w:abstractNum w:abstractNumId="11">
    <w:nsid w:val="577610C0"/>
    <w:multiLevelType w:val="multilevel"/>
    <w:tmpl w:val="5C6614D2"/>
    <w:numStyleLink w:val="FMHNummerierunggegliedertauf3EbenenAltN"/>
  </w:abstractNum>
  <w:abstractNum w:abstractNumId="12">
    <w:nsid w:val="64427FC0"/>
    <w:multiLevelType w:val="multilevel"/>
    <w:tmpl w:val="3632A744"/>
    <w:numStyleLink w:val="FMHAufzhlunggegliedertauf3EbenenAltA"/>
  </w:abstractNum>
  <w:abstractNum w:abstractNumId="13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712E5C"/>
    <w:multiLevelType w:val="multilevel"/>
    <w:tmpl w:val="5C6614D2"/>
    <w:numStyleLink w:val="FMHNummerierunggegliedertauf3EbenenAltN"/>
  </w:abstractNum>
  <w:abstractNum w:abstractNumId="15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7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32"/>
    <w:rsid w:val="0011303E"/>
    <w:rsid w:val="0012615E"/>
    <w:rsid w:val="001859C9"/>
    <w:rsid w:val="00232C9F"/>
    <w:rsid w:val="00253F0B"/>
    <w:rsid w:val="002F4CB2"/>
    <w:rsid w:val="00321F80"/>
    <w:rsid w:val="003A34FC"/>
    <w:rsid w:val="003C4327"/>
    <w:rsid w:val="003C4580"/>
    <w:rsid w:val="00446AA6"/>
    <w:rsid w:val="004820B8"/>
    <w:rsid w:val="004821AF"/>
    <w:rsid w:val="004D2768"/>
    <w:rsid w:val="004E6C12"/>
    <w:rsid w:val="00557A62"/>
    <w:rsid w:val="005E266E"/>
    <w:rsid w:val="006659F7"/>
    <w:rsid w:val="0077171B"/>
    <w:rsid w:val="00782601"/>
    <w:rsid w:val="00796974"/>
    <w:rsid w:val="007B4E84"/>
    <w:rsid w:val="00807896"/>
    <w:rsid w:val="00847F74"/>
    <w:rsid w:val="008C073A"/>
    <w:rsid w:val="0097452E"/>
    <w:rsid w:val="009A0286"/>
    <w:rsid w:val="009A2F57"/>
    <w:rsid w:val="009A3199"/>
    <w:rsid w:val="009B4ECD"/>
    <w:rsid w:val="009C57C0"/>
    <w:rsid w:val="009D3100"/>
    <w:rsid w:val="009F3701"/>
    <w:rsid w:val="00A45CF8"/>
    <w:rsid w:val="00A56EB6"/>
    <w:rsid w:val="00A84934"/>
    <w:rsid w:val="00AA2932"/>
    <w:rsid w:val="00B46C91"/>
    <w:rsid w:val="00C84483"/>
    <w:rsid w:val="00CC6C08"/>
    <w:rsid w:val="00CD79C8"/>
    <w:rsid w:val="00CE0E41"/>
    <w:rsid w:val="00D47038"/>
    <w:rsid w:val="00E177D4"/>
    <w:rsid w:val="00E66B2B"/>
    <w:rsid w:val="00EE5AB7"/>
    <w:rsid w:val="00F2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gonseth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A90F-9EAA-4138-9305-6AE8CF11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Gonseth</dc:creator>
  <cp:lastModifiedBy>Nicole Gonseth</cp:lastModifiedBy>
  <cp:revision>4</cp:revision>
  <cp:lastPrinted>2015-09-22T12:40:00Z</cp:lastPrinted>
  <dcterms:created xsi:type="dcterms:W3CDTF">2015-09-21T14:15:00Z</dcterms:created>
  <dcterms:modified xsi:type="dcterms:W3CDTF">2015-09-22T12:40:00Z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