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2" w:rsidRDefault="008E63B2" w:rsidP="0051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1389F" w:rsidRDefault="0051389F" w:rsidP="0051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Zusatzformular 1</w:t>
      </w:r>
    </w:p>
    <w:p w:rsidR="0051389F" w:rsidRDefault="0051389F" w:rsidP="0051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Weiterbildungskandidat(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>)en</w:t>
      </w:r>
    </w:p>
    <w:p w:rsidR="0051389F" w:rsidRDefault="0051389F" w:rsidP="0051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(Ziffer 6.1 der Übergangsbestimmungen)</w:t>
      </w:r>
    </w:p>
    <w:p w:rsidR="008E63B2" w:rsidRDefault="008E63B2" w:rsidP="0051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1389F" w:rsidRPr="008E63B2" w:rsidRDefault="0051389F" w:rsidP="008E63B2">
      <w:pPr>
        <w:spacing w:after="0"/>
        <w:rPr>
          <w:sz w:val="24"/>
          <w:szCs w:val="24"/>
        </w:rPr>
      </w:pPr>
    </w:p>
    <w:p w:rsidR="0051389F" w:rsidRPr="008E63B2" w:rsidRDefault="0051389F" w:rsidP="008E63B2">
      <w:pPr>
        <w:spacing w:after="0"/>
        <w:rPr>
          <w:sz w:val="24"/>
          <w:szCs w:val="24"/>
        </w:rPr>
      </w:pPr>
    </w:p>
    <w:p w:rsidR="0051389F" w:rsidRDefault="0051389F" w:rsidP="0051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51389F" w:rsidRDefault="0051389F" w:rsidP="0051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Der/die Leiter/in der Weiterbildungsstätte bestätigt mit seiner/ihrer Unterschrift, dass Herr/Frau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im Zeitraum vom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bis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in der Funktion eines Weiterbildung</w:t>
      </w:r>
      <w:r>
        <w:rPr>
          <w:sz w:val="24"/>
          <w:szCs w:val="24"/>
        </w:rPr>
        <w:t>s</w:t>
      </w:r>
      <w:r>
        <w:rPr>
          <w:sz w:val="24"/>
          <w:szCs w:val="24"/>
        </w:rPr>
        <w:t>kandidaten tätig war. Sein/Ihr Arbeitspensum während der entsprechenden Weiterbildung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periode hat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% betragen.</w:t>
      </w:r>
    </w:p>
    <w:p w:rsidR="0051389F" w:rsidRPr="00351D9C" w:rsidRDefault="0051389F" w:rsidP="0051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51389F" w:rsidRDefault="0051389F" w:rsidP="0051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 xml:space="preserve">Im Verlaufe dieser Periode erstellte </w:t>
      </w:r>
      <w:r>
        <w:rPr>
          <w:sz w:val="24"/>
          <w:szCs w:val="24"/>
        </w:rPr>
        <w:t>er/sie</w:t>
      </w:r>
      <w:r w:rsidRPr="00351D9C">
        <w:rPr>
          <w:sz w:val="24"/>
          <w:szCs w:val="24"/>
        </w:rPr>
        <w:t xml:space="preserve"> unter Supervision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 xml:space="preserve">Gutachten, darunter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fldChar w:fldCharType="end"/>
      </w:r>
      <w:r w:rsidR="00022391"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 xml:space="preserve">strafrechtliche, und betreute in insgesamt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Sitzungen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Patientinnen und Patienten im Rahmen einer forensischen Therapie. Während dieser Periode erhielt </w:t>
      </w:r>
      <w:r>
        <w:rPr>
          <w:sz w:val="24"/>
          <w:szCs w:val="24"/>
        </w:rPr>
        <w:t>er/sie</w:t>
      </w:r>
      <w:r w:rsidRPr="00351D9C">
        <w:rPr>
          <w:sz w:val="24"/>
          <w:szCs w:val="24"/>
        </w:rPr>
        <w:t xml:space="preserve">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fldChar w:fldCharType="end"/>
      </w:r>
      <w:r w:rsidR="00022391"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>Stunden Supervision der Tätigkeit in forensischer Psychiatrie.</w:t>
      </w:r>
    </w:p>
    <w:p w:rsidR="0051389F" w:rsidRPr="00351D9C" w:rsidRDefault="0051389F" w:rsidP="0051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51389F" w:rsidRPr="008E63B2" w:rsidRDefault="0051389F" w:rsidP="0051389F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51389F" w:rsidRPr="00351D9C" w:rsidRDefault="0051389F" w:rsidP="0051389F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51389F" w:rsidRDefault="0051389F" w:rsidP="0051389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der Weiterbildungsstätte:</w:t>
      </w:r>
      <w:r w:rsidR="00022391">
        <w:rPr>
          <w:sz w:val="24"/>
          <w:szCs w:val="24"/>
        </w:rPr>
        <w:t xml:space="preserve">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fldChar w:fldCharType="end"/>
      </w:r>
    </w:p>
    <w:p w:rsidR="0051389F" w:rsidRDefault="0051389F" w:rsidP="0051389F">
      <w:pPr>
        <w:spacing w:after="0"/>
        <w:rPr>
          <w:sz w:val="24"/>
          <w:szCs w:val="24"/>
        </w:rPr>
      </w:pPr>
    </w:p>
    <w:p w:rsidR="0051389F" w:rsidRDefault="0051389F" w:rsidP="0051389F">
      <w:pPr>
        <w:spacing w:after="0"/>
        <w:rPr>
          <w:sz w:val="24"/>
          <w:szCs w:val="24"/>
        </w:rPr>
      </w:pPr>
    </w:p>
    <w:p w:rsidR="0051389F" w:rsidRDefault="0051389F" w:rsidP="0051389F">
      <w:pPr>
        <w:spacing w:after="0"/>
        <w:rPr>
          <w:sz w:val="24"/>
          <w:szCs w:val="24"/>
        </w:rPr>
      </w:pPr>
    </w:p>
    <w:p w:rsidR="0051389F" w:rsidRDefault="0051389F" w:rsidP="0051389F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Leiter/in der Weiterbildungsstätte:</w:t>
      </w:r>
      <w:r w:rsidR="00022391">
        <w:rPr>
          <w:sz w:val="24"/>
          <w:szCs w:val="24"/>
        </w:rPr>
        <w:t xml:space="preserve">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fldChar w:fldCharType="end"/>
      </w:r>
    </w:p>
    <w:p w:rsidR="0051389F" w:rsidRDefault="0051389F" w:rsidP="0051389F">
      <w:pPr>
        <w:spacing w:after="0"/>
        <w:rPr>
          <w:sz w:val="24"/>
          <w:szCs w:val="24"/>
        </w:rPr>
      </w:pPr>
    </w:p>
    <w:p w:rsidR="0051389F" w:rsidRDefault="0051389F" w:rsidP="0051389F">
      <w:pPr>
        <w:spacing w:after="0"/>
        <w:rPr>
          <w:sz w:val="24"/>
          <w:szCs w:val="24"/>
        </w:rPr>
      </w:pPr>
    </w:p>
    <w:p w:rsidR="0051389F" w:rsidRDefault="0051389F" w:rsidP="0051389F">
      <w:pPr>
        <w:spacing w:after="0"/>
        <w:rPr>
          <w:sz w:val="24"/>
          <w:szCs w:val="24"/>
        </w:rPr>
      </w:pPr>
    </w:p>
    <w:p w:rsidR="0051389F" w:rsidRPr="00351D9C" w:rsidRDefault="0051389F" w:rsidP="0051389F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Ort, Datum</w:t>
      </w:r>
      <w:r w:rsidR="00B53CF5">
        <w:rPr>
          <w:sz w:val="24"/>
          <w:szCs w:val="24"/>
        </w:rPr>
        <w:t>:</w:t>
      </w:r>
      <w:r w:rsidR="00022391">
        <w:rPr>
          <w:sz w:val="24"/>
          <w:szCs w:val="24"/>
        </w:rPr>
        <w:t xml:space="preserve"> </w:t>
      </w:r>
      <w:r w:rsidR="00022391" w:rsidRPr="0002239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22391" w:rsidRPr="00022391">
        <w:rPr>
          <w:sz w:val="24"/>
          <w:szCs w:val="24"/>
        </w:rPr>
        <w:instrText xml:space="preserve"> FORMTEXT </w:instrText>
      </w:r>
      <w:r w:rsidR="00022391" w:rsidRPr="00022391">
        <w:rPr>
          <w:sz w:val="24"/>
          <w:szCs w:val="24"/>
        </w:rPr>
      </w:r>
      <w:r w:rsidR="00022391" w:rsidRPr="00022391">
        <w:rPr>
          <w:sz w:val="24"/>
          <w:szCs w:val="24"/>
        </w:rPr>
        <w:fldChar w:fldCharType="separate"/>
      </w:r>
      <w:bookmarkStart w:id="0" w:name="_GoBack"/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r w:rsidR="00022391" w:rsidRPr="00022391">
        <w:rPr>
          <w:sz w:val="24"/>
          <w:szCs w:val="24"/>
        </w:rPr>
        <w:t> </w:t>
      </w:r>
      <w:bookmarkEnd w:id="0"/>
      <w:r w:rsidR="00022391" w:rsidRPr="00022391">
        <w:rPr>
          <w:sz w:val="24"/>
          <w:szCs w:val="24"/>
        </w:rPr>
        <w:fldChar w:fldCharType="end"/>
      </w:r>
    </w:p>
    <w:p w:rsidR="0051389F" w:rsidRPr="00351D9C" w:rsidRDefault="0051389F" w:rsidP="0051389F">
      <w:pPr>
        <w:spacing w:after="0"/>
        <w:rPr>
          <w:sz w:val="24"/>
          <w:szCs w:val="24"/>
        </w:rPr>
      </w:pPr>
    </w:p>
    <w:p w:rsidR="0051389F" w:rsidRPr="00351D9C" w:rsidRDefault="0051389F" w:rsidP="0051389F">
      <w:pPr>
        <w:spacing w:after="0"/>
        <w:rPr>
          <w:sz w:val="24"/>
          <w:szCs w:val="24"/>
        </w:rPr>
      </w:pPr>
    </w:p>
    <w:p w:rsidR="0051389F" w:rsidRDefault="0051389F" w:rsidP="0051389F">
      <w:pPr>
        <w:spacing w:after="0"/>
        <w:rPr>
          <w:sz w:val="24"/>
          <w:szCs w:val="24"/>
        </w:rPr>
      </w:pPr>
    </w:p>
    <w:p w:rsidR="0051389F" w:rsidRDefault="0051389F" w:rsidP="0051389F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Unterschrift und/oder Stempel</w:t>
      </w:r>
    </w:p>
    <w:p w:rsidR="0051389F" w:rsidRPr="00351D9C" w:rsidRDefault="0051389F" w:rsidP="0051389F">
      <w:pPr>
        <w:spacing w:after="0"/>
        <w:rPr>
          <w:sz w:val="24"/>
          <w:szCs w:val="24"/>
        </w:rPr>
      </w:pPr>
      <w:r>
        <w:rPr>
          <w:sz w:val="24"/>
          <w:szCs w:val="24"/>
        </w:rPr>
        <w:t>des Leiters / der Leiterin der Weiterbildungsstätte</w:t>
      </w:r>
    </w:p>
    <w:p w:rsidR="0051389F" w:rsidRPr="0051389F" w:rsidRDefault="0051389F" w:rsidP="0051389F"/>
    <w:sectPr w:rsidR="0051389F" w:rsidRPr="0051389F" w:rsidSect="00A8493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6A" w:rsidRDefault="00525A6A" w:rsidP="00E177D4">
      <w:pPr>
        <w:spacing w:after="0"/>
      </w:pPr>
      <w:r>
        <w:separator/>
      </w:r>
    </w:p>
  </w:endnote>
  <w:endnote w:type="continuationSeparator" w:id="0">
    <w:p w:rsidR="00525A6A" w:rsidRDefault="00525A6A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51389F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022391">
      <w:rPr>
        <w:rFonts w:ascii="Arial" w:hAnsi="Arial"/>
        <w:noProof/>
        <w:color w:val="3C5587" w:themeColor="accent1"/>
        <w:sz w:val="15"/>
        <w:szCs w:val="15"/>
        <w:lang w:val="fr-CH"/>
      </w:rPr>
      <w:t>1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6A" w:rsidRDefault="00525A6A" w:rsidP="00E177D4">
      <w:pPr>
        <w:spacing w:after="0"/>
      </w:pPr>
      <w:r>
        <w:separator/>
      </w:r>
    </w:p>
  </w:footnote>
  <w:footnote w:type="continuationSeparator" w:id="0">
    <w:p w:rsidR="00525A6A" w:rsidRDefault="00525A6A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25F3D2DB" wp14:editId="15ECE67D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9F"/>
    <w:rsid w:val="00022391"/>
    <w:rsid w:val="0012615E"/>
    <w:rsid w:val="00232C9F"/>
    <w:rsid w:val="00253F0B"/>
    <w:rsid w:val="00321F80"/>
    <w:rsid w:val="003A34FC"/>
    <w:rsid w:val="003C4327"/>
    <w:rsid w:val="003C4580"/>
    <w:rsid w:val="00446AA6"/>
    <w:rsid w:val="004820B8"/>
    <w:rsid w:val="004821AF"/>
    <w:rsid w:val="004D2768"/>
    <w:rsid w:val="004E6C12"/>
    <w:rsid w:val="0051389F"/>
    <w:rsid w:val="00525A6A"/>
    <w:rsid w:val="00531217"/>
    <w:rsid w:val="00536B47"/>
    <w:rsid w:val="00557A62"/>
    <w:rsid w:val="005E266E"/>
    <w:rsid w:val="006659F7"/>
    <w:rsid w:val="006E3F62"/>
    <w:rsid w:val="0077171B"/>
    <w:rsid w:val="00807896"/>
    <w:rsid w:val="00847F74"/>
    <w:rsid w:val="008C073A"/>
    <w:rsid w:val="008E63B2"/>
    <w:rsid w:val="0097452E"/>
    <w:rsid w:val="009A0286"/>
    <w:rsid w:val="009A2F57"/>
    <w:rsid w:val="009A3199"/>
    <w:rsid w:val="009B4ECD"/>
    <w:rsid w:val="009D3100"/>
    <w:rsid w:val="009F3701"/>
    <w:rsid w:val="00A45CF8"/>
    <w:rsid w:val="00A56EB6"/>
    <w:rsid w:val="00A84934"/>
    <w:rsid w:val="00B46C91"/>
    <w:rsid w:val="00B53CF5"/>
    <w:rsid w:val="00C84483"/>
    <w:rsid w:val="00CD79C8"/>
    <w:rsid w:val="00CE0E41"/>
    <w:rsid w:val="00D47038"/>
    <w:rsid w:val="00E177D4"/>
    <w:rsid w:val="00E66B2B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56E5-6144-4E5A-A124-AE6ECC6A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7</cp:revision>
  <cp:lastPrinted>2015-09-22T14:26:00Z</cp:lastPrinted>
  <dcterms:created xsi:type="dcterms:W3CDTF">2015-09-21T13:01:00Z</dcterms:created>
  <dcterms:modified xsi:type="dcterms:W3CDTF">2015-09-22T14:29:00Z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