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AD" w:rsidRPr="00162FAD" w:rsidRDefault="00162FAD" w:rsidP="00162FAD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62FA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Anerkennung </w:t>
      </w:r>
      <w:r w:rsidR="000B4FCA">
        <w:rPr>
          <w:rFonts w:ascii="Arial" w:eastAsia="Times New Roman" w:hAnsi="Arial" w:cs="Arial"/>
          <w:b/>
          <w:sz w:val="36"/>
          <w:szCs w:val="36"/>
          <w:lang w:eastAsia="de-DE"/>
        </w:rPr>
        <w:t>als Praxisweiterbildner</w:t>
      </w:r>
    </w:p>
    <w:p w:rsidR="00162FAD" w:rsidRPr="00162FAD" w:rsidRDefault="00162FAD" w:rsidP="000B4FC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62FAD" w:rsidRPr="00162FAD" w:rsidRDefault="00162FAD" w:rsidP="000B4FCA">
      <w:pPr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</w:p>
    <w:p w:rsidR="00162FAD" w:rsidRDefault="00162FAD" w:rsidP="000B4FCA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162FAD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Kinder- und Jugendpsychiatrie </w:t>
      </w:r>
      <w:r>
        <w:rPr>
          <w:rFonts w:ascii="Arial" w:eastAsia="Times New Roman" w:hAnsi="Arial" w:cs="Arial"/>
          <w:b/>
          <w:sz w:val="30"/>
          <w:szCs w:val="30"/>
          <w:lang w:eastAsia="de-DE"/>
        </w:rPr>
        <w:t>–</w:t>
      </w:r>
      <w:r w:rsidRPr="00162FAD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psychotherapie</w:t>
      </w:r>
    </w:p>
    <w:p w:rsidR="00162FAD" w:rsidRDefault="00162FAD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62FAD" w:rsidRPr="000B4FCA" w:rsidRDefault="00162FAD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0" w:name="Text24"/>
    <w:bookmarkStart w:id="1" w:name="_GoBack"/>
    <w:p w:rsidR="000B4FCA" w:rsidRPr="000B4FCA" w:rsidRDefault="000B4FCA" w:rsidP="000B4FCA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B4FCA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de-DE" w:eastAsia="de-DE"/>
        </w:rPr>
      </w:r>
      <w:r w:rsidR="00364482">
        <w:rPr>
          <w:rFonts w:ascii="Arial" w:eastAsia="Times New Roman" w:hAnsi="Arial" w:cs="Times New Roman"/>
          <w:lang w:val="de-DE" w:eastAsia="de-DE"/>
        </w:rPr>
        <w:fldChar w:fldCharType="separate"/>
      </w:r>
      <w:r w:rsidRPr="000B4FCA">
        <w:rPr>
          <w:rFonts w:ascii="Arial" w:eastAsia="Times New Roman" w:hAnsi="Arial" w:cs="Times New Roman"/>
          <w:lang w:val="de-DE" w:eastAsia="de-DE"/>
        </w:rPr>
        <w:fldChar w:fldCharType="end"/>
      </w:r>
      <w:bookmarkEnd w:id="1"/>
      <w:r w:rsidRPr="000B4FCA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0B4FCA" w:rsidRPr="000B4FCA" w:rsidRDefault="000B4FCA" w:rsidP="000B4FCA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B4FCA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de-DE" w:eastAsia="de-DE"/>
        </w:rPr>
      </w:r>
      <w:r w:rsidR="00364482">
        <w:rPr>
          <w:rFonts w:ascii="Arial" w:eastAsia="Times New Roman" w:hAnsi="Arial" w:cs="Times New Roman"/>
          <w:lang w:val="de-DE" w:eastAsia="de-DE"/>
        </w:rPr>
        <w:fldChar w:fldCharType="separate"/>
      </w:r>
      <w:r w:rsidRPr="000B4FCA">
        <w:rPr>
          <w:rFonts w:ascii="Arial" w:eastAsia="Times New Roman" w:hAnsi="Arial" w:cs="Times New Roman"/>
          <w:lang w:val="de-DE" w:eastAsia="de-DE"/>
        </w:rPr>
        <w:fldChar w:fldCharType="end"/>
      </w:r>
      <w:r w:rsidRPr="000B4FCA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0"/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Praxisinhaber/in:</w:t>
      </w:r>
      <w:r w:rsidRPr="000B4FCA">
        <w:rPr>
          <w:rFonts w:ascii="Arial" w:eastAsia="Times New Roman" w:hAnsi="Arial" w:cs="Arial"/>
          <w:lang w:val="de-DE" w:eastAsia="de-DE"/>
        </w:rPr>
        <w:tab/>
        <w:t>Name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2" w:name="Text1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2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Geburtsjahr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3" w:name="Text2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Facharzttitel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4" w:name="Text3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Praxis seit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5" w:name="Text4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5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Adresse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6" w:name="Text5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6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7" w:name="Text6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7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Telefon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8" w:name="Text7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8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e-mail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9" w:name="Text8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9"/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Datum</w:t>
      </w:r>
      <w:r w:rsidRPr="000B4FCA">
        <w:rPr>
          <w:rFonts w:ascii="Arial" w:eastAsia="Times New Roman" w:hAnsi="Arial" w:cs="Arial"/>
          <w:lang w:val="de-DE" w:eastAsia="de-DE"/>
        </w:rPr>
        <w:tab/>
        <w:t>Praxisinhaber/in</w:t>
      </w:r>
    </w:p>
    <w:p w:rsidR="000B4FCA" w:rsidRPr="000B4FCA" w:rsidRDefault="000B4FCA" w:rsidP="000B4FCA">
      <w:pPr>
        <w:tabs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</w:p>
    <w:bookmarkStart w:id="10" w:name="Text9"/>
    <w:p w:rsidR="000B4FCA" w:rsidRPr="000B4FCA" w:rsidRDefault="000B4FCA" w:rsidP="000B4FCA">
      <w:pPr>
        <w:tabs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0"/>
      <w:r w:rsidRPr="000B4FCA">
        <w:rPr>
          <w:rFonts w:ascii="Arial" w:eastAsia="Times New Roman" w:hAnsi="Arial" w:cs="Arial"/>
          <w:lang w:val="de-DE" w:eastAsia="de-DE"/>
        </w:rPr>
        <w:tab/>
      </w: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1"/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b/>
          <w:lang w:val="de-DE" w:eastAsia="de-DE"/>
        </w:rPr>
        <w:br w:type="page"/>
      </w:r>
    </w:p>
    <w:p w:rsidR="00AA236E" w:rsidRPr="004075C0" w:rsidRDefault="00AA236E" w:rsidP="00AA236E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fr-FR" w:eastAsia="de-DE"/>
        </w:rPr>
      </w:r>
      <w:r w:rsidR="00364482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fr-FR" w:eastAsia="de-DE"/>
        </w:rPr>
      </w:r>
      <w:r w:rsidR="00364482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fr-FR" w:eastAsia="de-DE"/>
        </w:rPr>
      </w:r>
      <w:r w:rsidR="00364482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fr-FR" w:eastAsia="de-DE"/>
        </w:rPr>
      </w:r>
      <w:r w:rsidR="00364482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fr-FR" w:eastAsia="de-DE"/>
        </w:rPr>
      </w:r>
      <w:r w:rsidR="00364482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64482">
        <w:rPr>
          <w:rFonts w:ascii="Arial" w:eastAsia="Times New Roman" w:hAnsi="Arial" w:cs="Times New Roman"/>
          <w:lang w:val="fr-FR" w:eastAsia="de-DE"/>
        </w:rPr>
      </w:r>
      <w:r w:rsidR="00364482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887171" w:rsidRDefault="00887171" w:rsidP="00887171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887171" w:rsidRPr="00887171" w:rsidRDefault="00887171" w:rsidP="00887171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  <w:r w:rsidRPr="00887171">
        <w:rPr>
          <w:rFonts w:ascii="Arial" w:eastAsia="Times New Roman" w:hAnsi="Arial" w:cs="Arial"/>
          <w:lang w:val="de-DE" w:eastAsia="de-DE"/>
        </w:rPr>
        <w:t>Anzahl Altersstufen</w:t>
      </w:r>
      <w:r w:rsidRPr="00887171">
        <w:rPr>
          <w:rFonts w:ascii="Arial" w:eastAsia="Times New Roman" w:hAnsi="Arial" w:cs="Arial"/>
          <w:lang w:val="de-DE" w:eastAsia="de-DE"/>
        </w:rPr>
        <w:tab/>
      </w:r>
      <w:bookmarkStart w:id="12" w:name="Text13"/>
      <w:r w:rsidRPr="00887171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87171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887171">
        <w:rPr>
          <w:rFonts w:ascii="Arial" w:eastAsia="Times New Roman" w:hAnsi="Arial" w:cs="Arial"/>
          <w:lang w:val="de-DE" w:eastAsia="de-DE"/>
        </w:rPr>
      </w:r>
      <w:r w:rsidRPr="00887171">
        <w:rPr>
          <w:rFonts w:ascii="Arial" w:eastAsia="Times New Roman" w:hAnsi="Arial" w:cs="Arial"/>
          <w:lang w:val="de-DE" w:eastAsia="de-DE"/>
        </w:rPr>
        <w:fldChar w:fldCharType="separate"/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887171" w:rsidRPr="00887171" w:rsidRDefault="00887171" w:rsidP="00887171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  <w:r w:rsidRPr="00887171">
        <w:rPr>
          <w:rFonts w:ascii="Arial" w:eastAsia="Times New Roman" w:hAnsi="Arial" w:cs="Arial"/>
          <w:lang w:val="de-DE" w:eastAsia="de-DE"/>
        </w:rPr>
        <w:t>Anzahl Kategorien Pathologie</w:t>
      </w:r>
      <w:r w:rsidRPr="00887171">
        <w:rPr>
          <w:rFonts w:ascii="Arial" w:eastAsia="Times New Roman" w:hAnsi="Arial" w:cs="Arial"/>
          <w:lang w:val="de-DE" w:eastAsia="de-DE"/>
        </w:rPr>
        <w:tab/>
      </w:r>
      <w:bookmarkStart w:id="13" w:name="Text14"/>
      <w:r w:rsidRPr="00887171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87171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887171">
        <w:rPr>
          <w:rFonts w:ascii="Arial" w:eastAsia="Times New Roman" w:hAnsi="Arial" w:cs="Arial"/>
          <w:lang w:val="de-DE" w:eastAsia="de-DE"/>
        </w:rPr>
      </w:r>
      <w:r w:rsidRPr="00887171">
        <w:rPr>
          <w:rFonts w:ascii="Arial" w:eastAsia="Times New Roman" w:hAnsi="Arial" w:cs="Arial"/>
          <w:lang w:val="de-DE" w:eastAsia="de-DE"/>
        </w:rPr>
        <w:fldChar w:fldCharType="separate"/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t> </w:t>
      </w:r>
      <w:r w:rsidRPr="00887171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887171" w:rsidRPr="00887171" w:rsidRDefault="00887171" w:rsidP="00887171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  <w:r w:rsidRPr="00887171">
        <w:rPr>
          <w:rFonts w:ascii="Arial" w:eastAsia="Times New Roman" w:hAnsi="Arial" w:cs="Arial"/>
          <w:lang w:val="de-DE" w:eastAsia="de-DE"/>
        </w:rPr>
        <w:t>Geschlecht Patienten</w:t>
      </w:r>
      <w:r w:rsidRPr="00887171">
        <w:rPr>
          <w:rFonts w:ascii="Arial" w:eastAsia="Times New Roman" w:hAnsi="Arial" w:cs="Arial"/>
          <w:lang w:val="de-DE" w:eastAsia="de-DE"/>
        </w:rPr>
        <w:tab/>
      </w:r>
      <w:r w:rsidRPr="00887171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87171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de-DE" w:eastAsia="de-DE"/>
        </w:rPr>
      </w:r>
      <w:r w:rsidR="00364482">
        <w:rPr>
          <w:rFonts w:ascii="Arial" w:eastAsia="Times New Roman" w:hAnsi="Arial" w:cs="Arial"/>
          <w:lang w:val="de-DE" w:eastAsia="de-DE"/>
        </w:rPr>
        <w:fldChar w:fldCharType="separate"/>
      </w:r>
      <w:r w:rsidRPr="00887171">
        <w:rPr>
          <w:rFonts w:ascii="Arial" w:eastAsia="Times New Roman" w:hAnsi="Arial" w:cs="Arial"/>
          <w:lang w:val="de-DE" w:eastAsia="de-DE"/>
        </w:rPr>
        <w:fldChar w:fldCharType="end"/>
      </w:r>
      <w:r w:rsidRPr="00887171">
        <w:rPr>
          <w:rFonts w:ascii="Arial" w:eastAsia="Times New Roman" w:hAnsi="Arial" w:cs="Arial"/>
          <w:lang w:val="de-DE" w:eastAsia="de-DE"/>
        </w:rPr>
        <w:t xml:space="preserve"> ein</w:t>
      </w:r>
      <w:r w:rsidRPr="00887171">
        <w:rPr>
          <w:rFonts w:ascii="Arial" w:eastAsia="Times New Roman" w:hAnsi="Arial" w:cs="Arial"/>
          <w:lang w:val="de-DE" w:eastAsia="de-DE"/>
        </w:rPr>
        <w:tab/>
      </w:r>
      <w:r w:rsidRPr="00887171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87171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de-DE" w:eastAsia="de-DE"/>
        </w:rPr>
      </w:r>
      <w:r w:rsidR="00364482">
        <w:rPr>
          <w:rFonts w:ascii="Arial" w:eastAsia="Times New Roman" w:hAnsi="Arial" w:cs="Arial"/>
          <w:lang w:val="de-DE" w:eastAsia="de-DE"/>
        </w:rPr>
        <w:fldChar w:fldCharType="separate"/>
      </w:r>
      <w:r w:rsidRPr="00887171">
        <w:rPr>
          <w:rFonts w:ascii="Arial" w:eastAsia="Times New Roman" w:hAnsi="Arial" w:cs="Arial"/>
          <w:lang w:val="de-DE" w:eastAsia="de-DE"/>
        </w:rPr>
        <w:fldChar w:fldCharType="end"/>
      </w:r>
      <w:r w:rsidRPr="00887171">
        <w:rPr>
          <w:rFonts w:ascii="Arial" w:eastAsia="Times New Roman" w:hAnsi="Arial" w:cs="Arial"/>
          <w:lang w:val="de-DE" w:eastAsia="de-DE"/>
        </w:rPr>
        <w:t xml:space="preserve"> beide</w:t>
      </w:r>
    </w:p>
    <w:p w:rsidR="00887171" w:rsidRPr="004823FB" w:rsidRDefault="00887171" w:rsidP="000B5A93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AA236E" w:rsidRPr="004823FB" w:rsidRDefault="00AA236E" w:rsidP="000B5A93">
      <w:pPr>
        <w:tabs>
          <w:tab w:val="left" w:pos="8222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887171" w:rsidRDefault="00887171" w:rsidP="000B5A93">
      <w:pPr>
        <w:tabs>
          <w:tab w:val="left" w:pos="425"/>
          <w:tab w:val="left" w:pos="6300"/>
          <w:tab w:val="left" w:pos="8222"/>
          <w:tab w:val="left" w:pos="9072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0B5A93" w:rsidRPr="000B5A93" w:rsidRDefault="000B5A93" w:rsidP="000B5A93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Haben Sie den Einführungskurs der Stiftung WHM für Lehrpraktiker absolviert?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ja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nein</w:t>
      </w:r>
    </w:p>
    <w:p w:rsidR="000B5A93" w:rsidRPr="000B5A93" w:rsidRDefault="000B5A93" w:rsidP="000B5A93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0B5A93" w:rsidRPr="000B5A93" w:rsidRDefault="000B5A93" w:rsidP="000B5A93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="00ED159F">
        <w:rPr>
          <w:rFonts w:ascii="Arial" w:eastAsia="Times New Roman" w:hAnsi="Arial" w:cs="Arial"/>
          <w:lang w:eastAsia="de-DE"/>
        </w:rPr>
        <w:t xml:space="preserve"> als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ja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nein</w:t>
      </w:r>
    </w:p>
    <w:p w:rsidR="000B5A93" w:rsidRPr="000B5A93" w:rsidRDefault="000B5A93" w:rsidP="000B5A93">
      <w:pPr>
        <w:tabs>
          <w:tab w:val="left" w:pos="425"/>
          <w:tab w:val="left" w:pos="6300"/>
          <w:tab w:val="left" w:pos="7797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Oberarzt, Leitender Arzt oder Chefa</w:t>
      </w:r>
      <w:r w:rsidR="00ED159F">
        <w:rPr>
          <w:rFonts w:ascii="Arial" w:eastAsia="Times New Roman" w:hAnsi="Arial" w:cs="Arial"/>
          <w:lang w:eastAsia="de-DE"/>
        </w:rPr>
        <w:t>rzt an einer anerkannten Weiterbildungsstätte</w:t>
      </w:r>
    </w:p>
    <w:p w:rsidR="000B5A93" w:rsidRPr="000B5A93" w:rsidRDefault="000B5A93" w:rsidP="000B5A93">
      <w:pPr>
        <w:tabs>
          <w:tab w:val="left" w:pos="425"/>
          <w:tab w:val="left" w:pos="6300"/>
          <w:tab w:val="left" w:pos="7797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ausweisen?</w:t>
      </w:r>
    </w:p>
    <w:p w:rsidR="000B5A93" w:rsidRPr="000B5A93" w:rsidRDefault="000B5A93" w:rsidP="000B5A93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0B5A93" w:rsidRPr="000B5A93" w:rsidRDefault="000B5A93" w:rsidP="000B5A93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0B5A93" w:rsidRPr="000B5A93" w:rsidRDefault="000B5A93" w:rsidP="000B5A93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0B5A93">
        <w:rPr>
          <w:rFonts w:ascii="Arial" w:eastAsia="Times New Roman" w:hAnsi="Arial" w:cs="Arial"/>
          <w:lang w:eastAsia="de-DE"/>
        </w:rPr>
        <w:instrText xml:space="preserve"> FORMTEXT </w:instrText>
      </w:r>
      <w:r w:rsidRPr="000B5A93">
        <w:rPr>
          <w:rFonts w:ascii="Arial" w:eastAsia="Times New Roman" w:hAnsi="Arial" w:cs="Arial"/>
          <w:lang w:eastAsia="de-DE"/>
        </w:rPr>
      </w:r>
      <w:r w:rsidRPr="000B5A93">
        <w:rPr>
          <w:rFonts w:ascii="Arial" w:eastAsia="Times New Roman" w:hAnsi="Arial" w:cs="Arial"/>
          <w:lang w:eastAsia="de-DE"/>
        </w:rPr>
        <w:fldChar w:fldCharType="separate"/>
      </w:r>
      <w:r w:rsidRPr="000B5A93">
        <w:rPr>
          <w:rFonts w:ascii="Arial" w:eastAsia="Times New Roman" w:hAnsi="Arial" w:cs="Arial"/>
          <w:lang w:eastAsia="de-DE"/>
        </w:rPr>
        <w:t> </w:t>
      </w:r>
      <w:r w:rsidRPr="000B5A93">
        <w:rPr>
          <w:rFonts w:ascii="Arial" w:eastAsia="Times New Roman" w:hAnsi="Arial" w:cs="Arial"/>
          <w:lang w:eastAsia="de-DE"/>
        </w:rPr>
        <w:t> </w:t>
      </w:r>
      <w:r w:rsidRPr="000B5A93">
        <w:rPr>
          <w:rFonts w:ascii="Arial" w:eastAsia="Times New Roman" w:hAnsi="Arial" w:cs="Arial"/>
          <w:lang w:eastAsia="de-DE"/>
        </w:rPr>
        <w:t> </w:t>
      </w:r>
      <w:r w:rsidRPr="000B5A93">
        <w:rPr>
          <w:rFonts w:ascii="Arial" w:eastAsia="Times New Roman" w:hAnsi="Arial" w:cs="Arial"/>
          <w:lang w:eastAsia="de-DE"/>
        </w:rPr>
        <w:t> </w:t>
      </w:r>
      <w:r w:rsidRPr="000B5A93">
        <w:rPr>
          <w:rFonts w:ascii="Arial" w:eastAsia="Times New Roman" w:hAnsi="Arial" w:cs="Arial"/>
          <w:lang w:eastAsia="de-DE"/>
        </w:rPr>
        <w:t> </w:t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:rsidR="00AA236E" w:rsidRDefault="00AA236E" w:rsidP="00AA236E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0B5A93" w:rsidRPr="00AA236E" w:rsidRDefault="000B5A93" w:rsidP="000B5A93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AA236E">
        <w:rPr>
          <w:rFonts w:ascii="Arial" w:eastAsia="Times New Roman" w:hAnsi="Arial" w:cs="Arial"/>
          <w:lang w:val="de-DE" w:eastAsia="de-DE"/>
        </w:rPr>
        <w:t>Um eine laufende klinische Weiterbildung und Betreuung des Kandidaten zu gewährleisten, betreibt der verantwortliche Weiterbildner seine Praxis persönlich zu mindestens 50 %. Bei Abwesenheit st</w:t>
      </w:r>
      <w:r w:rsidRPr="00AA236E">
        <w:rPr>
          <w:rFonts w:ascii="Arial" w:eastAsia="Times New Roman" w:hAnsi="Arial" w:cs="Arial"/>
          <w:lang w:val="de-DE" w:eastAsia="de-DE"/>
        </w:rPr>
        <w:t>e</w:t>
      </w:r>
      <w:r w:rsidRPr="00AA236E">
        <w:rPr>
          <w:rFonts w:ascii="Arial" w:eastAsia="Times New Roman" w:hAnsi="Arial" w:cs="Arial"/>
          <w:lang w:val="de-DE" w:eastAsia="de-DE"/>
        </w:rPr>
        <w:t>hen er oder eine Vertretung während der vollen Praxistätigkeit des Kandidaten für Rückfragen, Fal</w:t>
      </w:r>
      <w:r w:rsidRPr="00AA236E">
        <w:rPr>
          <w:rFonts w:ascii="Arial" w:eastAsia="Times New Roman" w:hAnsi="Arial" w:cs="Arial"/>
          <w:lang w:val="de-DE" w:eastAsia="de-DE"/>
        </w:rPr>
        <w:t>l</w:t>
      </w:r>
      <w:r w:rsidRPr="00AA236E">
        <w:rPr>
          <w:rFonts w:ascii="Arial" w:eastAsia="Times New Roman" w:hAnsi="Arial" w:cs="Arial"/>
          <w:lang w:val="de-DE" w:eastAsia="de-DE"/>
        </w:rPr>
        <w:t>besprechungen</w:t>
      </w:r>
      <w:r>
        <w:rPr>
          <w:rFonts w:ascii="Arial" w:eastAsia="Times New Roman" w:hAnsi="Arial" w:cs="Arial"/>
          <w:lang w:val="de-DE" w:eastAsia="de-DE"/>
        </w:rPr>
        <w:t xml:space="preserve"> und Supervision zur Verfügung.</w:t>
      </w:r>
    </w:p>
    <w:p w:rsidR="000B5A93" w:rsidRPr="000B5A93" w:rsidRDefault="000B5A93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val="de-DE" w:eastAsia="de-DE"/>
        </w:rPr>
        <w:t xml:space="preserve"> ja</w:t>
      </w:r>
      <w:r w:rsidRPr="000B5A93">
        <w:rPr>
          <w:rFonts w:ascii="Arial" w:eastAsia="Times New Roman" w:hAnsi="Arial" w:cs="Arial"/>
          <w:lang w:val="de-DE"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Default="00AA236E" w:rsidP="00AA236E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AA236E" w:rsidRPr="000769F0" w:rsidRDefault="00AA236E" w:rsidP="00AA236E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eastAsia="de-DE"/>
        </w:rPr>
      </w:pPr>
      <w:r w:rsidRPr="000769F0">
        <w:rPr>
          <w:rFonts w:ascii="Arial" w:eastAsia="Times New Roman" w:hAnsi="Arial" w:cs="Arial"/>
          <w:lang w:eastAsia="de-DE"/>
        </w:rPr>
        <w:t xml:space="preserve">Die anrechenbare Stellvertretung im Rahmen der Praxisassistenz beträgt 4 Wochen pro 6 Monate. Der Weiterbildner stellt sicher, dass dem Arzt in Weiterbildung ein geeigneter Facharzt auf Abruf zur Verfügung steht. </w:t>
      </w:r>
    </w:p>
    <w:p w:rsidR="00AA236E" w:rsidRDefault="00AA236E" w:rsidP="00AA236E">
      <w:pPr>
        <w:tabs>
          <w:tab w:val="left" w:pos="567"/>
          <w:tab w:val="left" w:pos="6300"/>
          <w:tab w:val="right" w:pos="9540"/>
        </w:tabs>
        <w:spacing w:after="0"/>
        <w:ind w:right="-2"/>
        <w:rPr>
          <w:rFonts w:ascii="Arial" w:eastAsia="Times New Roman" w:hAnsi="Arial" w:cs="Arial"/>
          <w:lang w:val="de-DE" w:eastAsia="de-DE"/>
        </w:rPr>
      </w:pP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val="de-DE"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ja</w:t>
      </w:r>
      <w:r w:rsidRPr="000769F0">
        <w:rPr>
          <w:rFonts w:ascii="Arial" w:eastAsia="Times New Roman" w:hAnsi="Arial" w:cs="Arial"/>
          <w:lang w:val="de-DE" w:eastAsia="de-DE"/>
        </w:rPr>
        <w:tab/>
      </w:r>
      <w:r w:rsidRPr="000769F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769F0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769F0">
        <w:rPr>
          <w:rFonts w:ascii="Arial" w:eastAsia="Times New Roman" w:hAnsi="Arial" w:cs="Arial"/>
          <w:lang w:val="de-DE" w:eastAsia="de-DE"/>
        </w:rPr>
        <w:fldChar w:fldCharType="end"/>
      </w:r>
      <w:r w:rsidRPr="000769F0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Default="00AA236E" w:rsidP="00AA236E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AA236E" w:rsidRPr="00AA236E" w:rsidRDefault="00AA236E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B</w:t>
      </w:r>
      <w:r w:rsidRPr="00AA236E">
        <w:rPr>
          <w:rFonts w:ascii="Arial" w:eastAsia="Times New Roman" w:hAnsi="Arial" w:cs="Arial"/>
          <w:lang w:val="de-DE" w:eastAsia="de-DE"/>
        </w:rPr>
        <w:t>ezüglich theoretischem/praktischem Unterricht, klinischer Weiterbildung, Kategorien der Psycho-pathologie, Geschlechter und Altersstufen müssen Arztpraxen mindestens den Erfordernissen von Weiterbildungsstätten Kategorie D genügen</w:t>
      </w:r>
      <w:r w:rsidR="00887171">
        <w:rPr>
          <w:rFonts w:ascii="Arial" w:eastAsia="Times New Roman" w:hAnsi="Arial" w:cs="Arial"/>
          <w:lang w:val="de-DE" w:eastAsia="de-DE"/>
        </w:rPr>
        <w:t xml:space="preserve"> (vgl. Ziffer 5.6 des Weiterbildungsprogramms)</w:t>
      </w:r>
      <w:r w:rsidRPr="00AA236E">
        <w:rPr>
          <w:rFonts w:ascii="Arial" w:eastAsia="Times New Roman" w:hAnsi="Arial" w:cs="Arial"/>
          <w:lang w:val="de-DE" w:eastAsia="de-DE"/>
        </w:rPr>
        <w:t>.</w:t>
      </w:r>
    </w:p>
    <w:p w:rsidR="000B5A93" w:rsidRPr="000B5A93" w:rsidRDefault="000B5A93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val="de-DE" w:eastAsia="de-DE"/>
        </w:rPr>
        <w:t xml:space="preserve"> ja</w:t>
      </w:r>
      <w:r w:rsidRPr="000B5A93">
        <w:rPr>
          <w:rFonts w:ascii="Arial" w:eastAsia="Times New Roman" w:hAnsi="Arial" w:cs="Arial"/>
          <w:lang w:val="de-DE"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Default="00AA236E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A236E" w:rsidRDefault="00AA236E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AA236E">
        <w:rPr>
          <w:rFonts w:ascii="Arial" w:eastAsia="Times New Roman" w:hAnsi="Arial" w:cs="Arial"/>
          <w:lang w:val="de-DE" w:eastAsia="de-DE"/>
        </w:rPr>
        <w:t>Der theoretische und praktische Unterricht und die klinische Weiterbildung müssen durch eine Zu-sammenarbeit mit einer entsprechend qualifizierten Weit</w:t>
      </w:r>
      <w:r w:rsidR="000B5A93">
        <w:rPr>
          <w:rFonts w:ascii="Arial" w:eastAsia="Times New Roman" w:hAnsi="Arial" w:cs="Arial"/>
          <w:lang w:val="de-DE" w:eastAsia="de-DE"/>
        </w:rPr>
        <w:t xml:space="preserve">erbildungsstätte ergänzt werden (bitte </w:t>
      </w:r>
      <w:r w:rsidR="000B5A93" w:rsidRPr="000B5A93">
        <w:rPr>
          <w:rFonts w:ascii="Arial" w:eastAsia="Times New Roman" w:hAnsi="Arial" w:cs="Arial"/>
          <w:lang w:val="de-DE" w:eastAsia="de-DE"/>
        </w:rPr>
        <w:t>Ve</w:t>
      </w:r>
      <w:r w:rsidR="000B5A93" w:rsidRPr="000B5A93">
        <w:rPr>
          <w:rFonts w:ascii="Arial" w:eastAsia="Times New Roman" w:hAnsi="Arial" w:cs="Arial"/>
          <w:lang w:val="de-DE" w:eastAsia="de-DE"/>
        </w:rPr>
        <w:t>r</w:t>
      </w:r>
      <w:r w:rsidR="000B5A93" w:rsidRPr="000B5A93">
        <w:rPr>
          <w:rFonts w:ascii="Arial" w:eastAsia="Times New Roman" w:hAnsi="Arial" w:cs="Arial"/>
          <w:lang w:val="de-DE" w:eastAsia="de-DE"/>
        </w:rPr>
        <w:t xml:space="preserve">einbarung </w:t>
      </w:r>
      <w:r w:rsidR="000B5A93">
        <w:rPr>
          <w:rFonts w:ascii="Arial" w:eastAsia="Times New Roman" w:hAnsi="Arial" w:cs="Arial"/>
          <w:lang w:val="de-DE" w:eastAsia="de-DE"/>
        </w:rPr>
        <w:t>beilegen).</w:t>
      </w:r>
    </w:p>
    <w:p w:rsidR="000B5A93" w:rsidRPr="000B5A93" w:rsidRDefault="000B5A93" w:rsidP="000B5A93">
      <w:pPr>
        <w:tabs>
          <w:tab w:val="left" w:pos="-720"/>
          <w:tab w:val="left" w:pos="567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val="de-DE" w:eastAsia="de-DE"/>
        </w:rPr>
        <w:t xml:space="preserve"> ja</w:t>
      </w:r>
      <w:r w:rsidRPr="000B5A93">
        <w:rPr>
          <w:rFonts w:ascii="Arial" w:eastAsia="Times New Roman" w:hAnsi="Arial" w:cs="Arial"/>
          <w:lang w:val="de-DE"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fr-FR" w:eastAsia="de-DE"/>
        </w:rPr>
      </w:r>
      <w:r w:rsidR="00364482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Default="00AA236E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ED159F" w:rsidRDefault="00ED159F" w:rsidP="000B5A93">
      <w:pPr>
        <w:tabs>
          <w:tab w:val="left" w:pos="-720"/>
          <w:tab w:val="left" w:pos="567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/>
          <w:lang w:val="de-DE" w:eastAsia="de-DE"/>
        </w:rPr>
      </w:pPr>
      <w:r w:rsidRPr="000B4FCA">
        <w:rPr>
          <w:rFonts w:ascii="Arial" w:eastAsia="Times New Roman" w:hAnsi="Arial" w:cs="Arial"/>
          <w:b/>
          <w:lang w:val="de-DE" w:eastAsia="de-DE"/>
        </w:rPr>
        <w:t>Einverständnis - Erklärung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Im Falle einer Anerkennung als Weiterbildner in Kinder- und Jugendpsychiatrie und –psychotherapie akzeptiere ich für die Dauer der Praxisassistenz folgende Richtlinien für meine Präsenzzeiten und stehe während der vollen Praxistätigkeit des Assistenten für Supervision und Rückfragen zur Verf</w:t>
      </w:r>
      <w:r w:rsidRPr="000B4FCA">
        <w:rPr>
          <w:rFonts w:ascii="Arial" w:eastAsia="Times New Roman" w:hAnsi="Arial" w:cs="Arial"/>
          <w:lang w:val="de-DE" w:eastAsia="de-DE"/>
        </w:rPr>
        <w:t>ü</w:t>
      </w:r>
      <w:r w:rsidRPr="000B4FCA">
        <w:rPr>
          <w:rFonts w:ascii="Arial" w:eastAsia="Times New Roman" w:hAnsi="Arial" w:cs="Arial"/>
          <w:lang w:val="de-DE" w:eastAsia="de-DE"/>
        </w:rPr>
        <w:t>gung (Garantie für eine lückenlose Betreuung des Praxisassistenten</w:t>
      </w:r>
      <w:r w:rsidR="000B5A93">
        <w:rPr>
          <w:rFonts w:ascii="Arial" w:eastAsia="Times New Roman" w:hAnsi="Arial" w:cs="Arial"/>
          <w:lang w:val="de-DE" w:eastAsia="de-DE"/>
        </w:rPr>
        <w:t>)</w:t>
      </w:r>
      <w:r w:rsidRPr="000B4FCA">
        <w:rPr>
          <w:rFonts w:ascii="Arial" w:eastAsia="Times New Roman" w:hAnsi="Arial" w:cs="Arial"/>
          <w:lang w:val="de-DE" w:eastAsia="de-DE"/>
        </w:rPr>
        <w:t>.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Für die Gesamtdauer der Praxisassistenz</w:t>
      </w:r>
      <w:r w:rsidRPr="000B4FCA">
        <w:rPr>
          <w:rFonts w:ascii="Arial" w:eastAsia="Times New Roman" w:hAnsi="Arial" w:cs="Arial"/>
          <w:lang w:val="de-DE" w:eastAsia="de-DE"/>
        </w:rPr>
        <w:tab/>
        <w:t>mind. 50%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Für die tägliche Anwesenheit</w:t>
      </w:r>
      <w:r w:rsidRPr="000B4FCA">
        <w:rPr>
          <w:rFonts w:ascii="Arial" w:eastAsia="Times New Roman" w:hAnsi="Arial" w:cs="Arial"/>
          <w:lang w:val="de-DE" w:eastAsia="de-DE"/>
        </w:rPr>
        <w:tab/>
        <w:t>mind. 50%</w:t>
      </w:r>
    </w:p>
    <w:p w:rsid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87171" w:rsidRDefault="00887171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87171" w:rsidRDefault="00887171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87171" w:rsidRPr="000B4FCA" w:rsidRDefault="00887171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b/>
          <w:lang w:val="de-DE" w:eastAsia="de-DE"/>
        </w:rPr>
      </w:pPr>
      <w:r w:rsidRPr="000B4FCA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de-DE" w:eastAsia="de-DE"/>
        </w:rPr>
      </w:r>
      <w:r w:rsidR="00364482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de-DE" w:eastAsia="de-DE"/>
        </w:rPr>
      </w:r>
      <w:r w:rsidR="00364482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Vereinbarung mit der WB-Stätte für die ergänzende theoretisch/praktische Weiterbildung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64482">
        <w:rPr>
          <w:rFonts w:ascii="Arial" w:eastAsia="Times New Roman" w:hAnsi="Arial" w:cs="Arial"/>
          <w:lang w:val="de-DE" w:eastAsia="de-DE"/>
        </w:rPr>
      </w:r>
      <w:r w:rsidR="00364482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Nachweis der absolvierten Fortbildungspflicht gemäss FBO (FB-Diplom)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Ort, Datum</w:t>
      </w:r>
      <w:r w:rsidRPr="000B4FCA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bookmarkStart w:id="15" w:name="Text15"/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0B4FCA">
        <w:rPr>
          <w:rFonts w:ascii="Arial" w:eastAsia="Times New Roman" w:hAnsi="Arial" w:cs="Arial"/>
          <w:lang w:val="de-DE" w:eastAsia="de-DE"/>
        </w:rPr>
        <w:tab/>
      </w: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6"/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0B4FCA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0B5A93">
        <w:rPr>
          <w:rFonts w:ascii="Arial" w:eastAsia="Times New Roman" w:hAnsi="Arial" w:cs="Arial"/>
          <w:sz w:val="16"/>
          <w:szCs w:val="16"/>
          <w:lang w:val="de-DE" w:eastAsia="de-DE"/>
        </w:rPr>
        <w:t>30</w:t>
      </w:r>
      <w:r w:rsidRPr="000B4FCA">
        <w:rPr>
          <w:rFonts w:ascii="Arial" w:eastAsia="Times New Roman" w:hAnsi="Arial" w:cs="Arial"/>
          <w:sz w:val="16"/>
          <w:szCs w:val="16"/>
          <w:lang w:val="de-DE" w:eastAsia="de-DE"/>
        </w:rPr>
        <w:t>.</w:t>
      </w:r>
      <w:r w:rsidR="000B5A93">
        <w:rPr>
          <w:rFonts w:ascii="Arial" w:eastAsia="Times New Roman" w:hAnsi="Arial" w:cs="Arial"/>
          <w:sz w:val="16"/>
          <w:szCs w:val="16"/>
          <w:lang w:val="de-DE" w:eastAsia="de-DE"/>
        </w:rPr>
        <w:t xml:space="preserve"> Juni 2017</w:t>
      </w:r>
      <w:r w:rsidRPr="000B4FCA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0B4FCA" w:rsidRPr="000B4FCA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82" w:rsidRDefault="00364482" w:rsidP="00E177D4">
      <w:pPr>
        <w:spacing w:after="0"/>
      </w:pPr>
      <w:r>
        <w:separator/>
      </w:r>
    </w:p>
  </w:endnote>
  <w:endnote w:type="continuationSeparator" w:id="0">
    <w:p w:rsidR="00364482" w:rsidRDefault="00364482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DF1FE6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DF1FE6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82" w:rsidRDefault="00364482" w:rsidP="00E177D4">
      <w:pPr>
        <w:spacing w:after="0"/>
      </w:pPr>
      <w:r>
        <w:separator/>
      </w:r>
    </w:p>
  </w:footnote>
  <w:footnote w:type="continuationSeparator" w:id="0">
    <w:p w:rsidR="00364482" w:rsidRDefault="00364482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72" w:rsidRDefault="00162FAD" w:rsidP="00162FAD">
    <w:pPr>
      <w:pStyle w:val="Kopfzeile"/>
    </w:pPr>
    <w:r>
      <w:t>Kinder- und Jugendpsychiatrie und -psychotherapie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3994710" wp14:editId="3A48141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9F1550"/>
    <w:multiLevelType w:val="multilevel"/>
    <w:tmpl w:val="5C6614D2"/>
    <w:numStyleLink w:val="FMHNummerierunggegliedertauf3EbenenAltN"/>
  </w:abstractNum>
  <w:abstractNum w:abstractNumId="7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E7F3241"/>
    <w:multiLevelType w:val="multilevel"/>
    <w:tmpl w:val="3632A744"/>
    <w:numStyleLink w:val="FMHAufzhlunggegliedertauf3EbenenAltA"/>
  </w:abstractNum>
  <w:abstractNum w:abstractNumId="16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610C0"/>
    <w:multiLevelType w:val="multilevel"/>
    <w:tmpl w:val="5C6614D2"/>
    <w:numStyleLink w:val="FMHNummerierunggegliedertauf3EbenenAltN"/>
  </w:abstractNum>
  <w:abstractNum w:abstractNumId="2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FC0"/>
    <w:multiLevelType w:val="multilevel"/>
    <w:tmpl w:val="3632A744"/>
    <w:numStyleLink w:val="FMHAufzhlunggegliedertauf3EbenenAltA"/>
  </w:abstractNum>
  <w:abstractNum w:abstractNumId="22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2E5C"/>
    <w:multiLevelType w:val="multilevel"/>
    <w:tmpl w:val="5C6614D2"/>
    <w:numStyleLink w:val="FMHNummerierunggegliedertauf3EbenenAltN"/>
  </w:abstractNum>
  <w:abstractNum w:abstractNumId="2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5"/>
  </w:num>
  <w:num w:numId="5">
    <w:abstractNumId w:val="14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8"/>
  </w:num>
  <w:num w:numId="23">
    <w:abstractNumId w:val="16"/>
  </w:num>
  <w:num w:numId="24">
    <w:abstractNumId w:val="23"/>
  </w:num>
  <w:num w:numId="25">
    <w:abstractNumId w:val="1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cBWfvjnsYPOgft9TQNy1swmMxY=" w:salt="R5lshaxW6d5GnTiAv1t+w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20FD2"/>
    <w:rsid w:val="000509D1"/>
    <w:rsid w:val="000B4FCA"/>
    <w:rsid w:val="000B5A93"/>
    <w:rsid w:val="00121AF7"/>
    <w:rsid w:val="0012615E"/>
    <w:rsid w:val="00162FAD"/>
    <w:rsid w:val="001712DD"/>
    <w:rsid w:val="001C1002"/>
    <w:rsid w:val="00232C9F"/>
    <w:rsid w:val="00253F0B"/>
    <w:rsid w:val="002948E3"/>
    <w:rsid w:val="002D0B43"/>
    <w:rsid w:val="00321F80"/>
    <w:rsid w:val="00330B85"/>
    <w:rsid w:val="00364482"/>
    <w:rsid w:val="003A34FC"/>
    <w:rsid w:val="003C4327"/>
    <w:rsid w:val="003C4580"/>
    <w:rsid w:val="003D11D9"/>
    <w:rsid w:val="00446AA6"/>
    <w:rsid w:val="004820B8"/>
    <w:rsid w:val="004821AF"/>
    <w:rsid w:val="004B6CFF"/>
    <w:rsid w:val="004D2768"/>
    <w:rsid w:val="004E64C8"/>
    <w:rsid w:val="004E6C12"/>
    <w:rsid w:val="00545053"/>
    <w:rsid w:val="00557A62"/>
    <w:rsid w:val="00585469"/>
    <w:rsid w:val="00586628"/>
    <w:rsid w:val="005E266E"/>
    <w:rsid w:val="005F0F50"/>
    <w:rsid w:val="006659F7"/>
    <w:rsid w:val="00697972"/>
    <w:rsid w:val="006B4852"/>
    <w:rsid w:val="0070354E"/>
    <w:rsid w:val="007273D2"/>
    <w:rsid w:val="00764E0B"/>
    <w:rsid w:val="0077171B"/>
    <w:rsid w:val="00773E26"/>
    <w:rsid w:val="00807896"/>
    <w:rsid w:val="00847F74"/>
    <w:rsid w:val="00851E49"/>
    <w:rsid w:val="00887171"/>
    <w:rsid w:val="0089663A"/>
    <w:rsid w:val="008C073A"/>
    <w:rsid w:val="0097452E"/>
    <w:rsid w:val="009A0286"/>
    <w:rsid w:val="009A2F57"/>
    <w:rsid w:val="009A3199"/>
    <w:rsid w:val="009B4ECD"/>
    <w:rsid w:val="009D3100"/>
    <w:rsid w:val="009F3701"/>
    <w:rsid w:val="009F3F3C"/>
    <w:rsid w:val="00A1723D"/>
    <w:rsid w:val="00A45CF8"/>
    <w:rsid w:val="00A5430C"/>
    <w:rsid w:val="00A56EB6"/>
    <w:rsid w:val="00A84934"/>
    <w:rsid w:val="00A855A0"/>
    <w:rsid w:val="00AA236E"/>
    <w:rsid w:val="00AB3169"/>
    <w:rsid w:val="00AB3B2D"/>
    <w:rsid w:val="00AF5218"/>
    <w:rsid w:val="00B106A2"/>
    <w:rsid w:val="00B46C91"/>
    <w:rsid w:val="00B62CC1"/>
    <w:rsid w:val="00BD6F48"/>
    <w:rsid w:val="00C363E0"/>
    <w:rsid w:val="00C84483"/>
    <w:rsid w:val="00C9742A"/>
    <w:rsid w:val="00CC1073"/>
    <w:rsid w:val="00CD75A6"/>
    <w:rsid w:val="00CD79C8"/>
    <w:rsid w:val="00CE0E41"/>
    <w:rsid w:val="00D47038"/>
    <w:rsid w:val="00DC7F59"/>
    <w:rsid w:val="00DF1FE6"/>
    <w:rsid w:val="00E0209D"/>
    <w:rsid w:val="00E177D4"/>
    <w:rsid w:val="00E66B2B"/>
    <w:rsid w:val="00ED159F"/>
    <w:rsid w:val="00F6365E"/>
    <w:rsid w:val="00F66E0E"/>
    <w:rsid w:val="00FC5DCB"/>
    <w:rsid w:val="00FD024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525A-0326-4DB0-B034-5A6A1ED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10</cp:revision>
  <dcterms:created xsi:type="dcterms:W3CDTF">2015-12-10T14:48:00Z</dcterms:created>
  <dcterms:modified xsi:type="dcterms:W3CDTF">2017-06-30T14:00:00Z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