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9B" w:rsidRPr="004869CD" w:rsidRDefault="00A96F9B" w:rsidP="00A96F9B">
      <w:pPr>
        <w:spacing w:after="0"/>
        <w:rPr>
          <w:rFonts w:ascii="Arial" w:eastAsia="Times New Roman" w:hAnsi="Arial" w:cs="Arial"/>
          <w:b/>
          <w:sz w:val="30"/>
          <w:szCs w:val="30"/>
          <w:lang w:eastAsia="de-DE"/>
        </w:rPr>
      </w:pPr>
      <w:r w:rsidRPr="004869CD">
        <w:rPr>
          <w:rFonts w:ascii="Arial" w:eastAsia="Times New Roman" w:hAnsi="Arial" w:cs="Arial"/>
          <w:b/>
          <w:sz w:val="30"/>
          <w:szCs w:val="30"/>
          <w:lang w:eastAsia="de-DE"/>
        </w:rPr>
        <w:t>Anerkennung als Praxisweiterbildner</w:t>
      </w:r>
    </w:p>
    <w:p w:rsidR="00A96F9B" w:rsidRPr="004869CD" w:rsidRDefault="00A96F9B" w:rsidP="00A96F9B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p w:rsidR="00187B9E" w:rsidRPr="004869CD" w:rsidRDefault="00187B9E" w:rsidP="00A96F9B">
      <w:pPr>
        <w:spacing w:after="0"/>
        <w:rPr>
          <w:rFonts w:ascii="Arial" w:eastAsia="Times New Roman" w:hAnsi="Arial" w:cs="Arial"/>
          <w:b/>
          <w:sz w:val="30"/>
          <w:szCs w:val="30"/>
          <w:lang w:eastAsia="de-DE"/>
        </w:rPr>
      </w:pPr>
    </w:p>
    <w:p w:rsidR="00A96F9B" w:rsidRPr="004869CD" w:rsidRDefault="00187B9E" w:rsidP="00A96F9B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  <w:r w:rsidRPr="004869CD">
        <w:rPr>
          <w:rFonts w:ascii="Arial" w:eastAsia="Times New Roman" w:hAnsi="Arial" w:cs="Arial"/>
          <w:b/>
          <w:sz w:val="30"/>
          <w:szCs w:val="30"/>
          <w:lang w:eastAsia="de-DE"/>
        </w:rPr>
        <w:t>Psychiatrie und Psychotherapie der Abhängigkeitserkrankungen</w:t>
      </w:r>
    </w:p>
    <w:p w:rsidR="00A96F9B" w:rsidRDefault="00A96F9B" w:rsidP="00A96F9B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p w:rsidR="004869CD" w:rsidRDefault="004869CD" w:rsidP="00A96F9B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p w:rsidR="004869CD" w:rsidRDefault="004869CD" w:rsidP="00A96F9B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p w:rsidR="004869CD" w:rsidRPr="004869CD" w:rsidRDefault="004869CD" w:rsidP="00A96F9B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bookmarkStart w:id="0" w:name="Text24"/>
    <w:p w:rsidR="00A96F9B" w:rsidRPr="004869CD" w:rsidRDefault="00A96F9B" w:rsidP="00A96F9B">
      <w:pPr>
        <w:tabs>
          <w:tab w:val="left" w:pos="2410"/>
        </w:tabs>
        <w:spacing w:after="0"/>
        <w:rPr>
          <w:rFonts w:ascii="Arial" w:eastAsia="Times New Roman" w:hAnsi="Arial" w:cs="Arial"/>
          <w:sz w:val="30"/>
          <w:szCs w:val="30"/>
          <w:lang w:val="de-DE" w:eastAsia="de-DE"/>
        </w:rPr>
      </w:pPr>
      <w:r w:rsidRPr="004869CD">
        <w:rPr>
          <w:rFonts w:ascii="Arial" w:eastAsia="Times New Roman" w:hAnsi="Arial" w:cs="Arial"/>
          <w:sz w:val="30"/>
          <w:szCs w:val="30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869CD">
        <w:rPr>
          <w:rFonts w:ascii="Arial" w:eastAsia="Times New Roman" w:hAnsi="Arial" w:cs="Arial"/>
          <w:sz w:val="30"/>
          <w:szCs w:val="30"/>
          <w:lang w:val="de-DE" w:eastAsia="de-DE"/>
        </w:rPr>
        <w:instrText xml:space="preserve"> FORMCHECKBOX </w:instrText>
      </w:r>
      <w:r w:rsidR="004869CD" w:rsidRPr="004869CD">
        <w:rPr>
          <w:rFonts w:ascii="Arial" w:eastAsia="Times New Roman" w:hAnsi="Arial" w:cs="Arial"/>
          <w:sz w:val="30"/>
          <w:szCs w:val="30"/>
          <w:lang w:val="de-DE" w:eastAsia="de-DE"/>
        </w:rPr>
      </w:r>
      <w:r w:rsidR="004869CD" w:rsidRPr="004869CD">
        <w:rPr>
          <w:rFonts w:ascii="Arial" w:eastAsia="Times New Roman" w:hAnsi="Arial" w:cs="Arial"/>
          <w:sz w:val="30"/>
          <w:szCs w:val="30"/>
          <w:lang w:val="de-DE" w:eastAsia="de-DE"/>
        </w:rPr>
        <w:fldChar w:fldCharType="separate"/>
      </w:r>
      <w:r w:rsidRPr="004869CD">
        <w:rPr>
          <w:rFonts w:ascii="Arial" w:eastAsia="Times New Roman" w:hAnsi="Arial" w:cs="Arial"/>
          <w:sz w:val="30"/>
          <w:szCs w:val="30"/>
          <w:lang w:val="de-DE" w:eastAsia="de-DE"/>
        </w:rPr>
        <w:fldChar w:fldCharType="end"/>
      </w:r>
      <w:r w:rsidRPr="004869CD">
        <w:rPr>
          <w:rFonts w:ascii="Arial" w:eastAsia="Times New Roman" w:hAnsi="Arial" w:cs="Arial"/>
          <w:sz w:val="30"/>
          <w:szCs w:val="30"/>
          <w:lang w:val="de-DE" w:eastAsia="de-DE"/>
        </w:rPr>
        <w:t xml:space="preserve"> Antrag auf Anerkennung</w:t>
      </w:r>
    </w:p>
    <w:p w:rsidR="00A96F9B" w:rsidRPr="004869CD" w:rsidRDefault="00A96F9B" w:rsidP="00A96F9B">
      <w:pPr>
        <w:spacing w:after="0"/>
        <w:rPr>
          <w:rFonts w:ascii="Arial" w:eastAsia="Times New Roman" w:hAnsi="Arial" w:cs="Arial"/>
          <w:sz w:val="30"/>
          <w:szCs w:val="30"/>
          <w:lang w:val="de-DE" w:eastAsia="de-DE"/>
        </w:rPr>
      </w:pPr>
    </w:p>
    <w:p w:rsidR="00A96F9B" w:rsidRPr="004869CD" w:rsidRDefault="00A96F9B" w:rsidP="00A96F9B">
      <w:pPr>
        <w:spacing w:after="0"/>
        <w:rPr>
          <w:rFonts w:ascii="Arial" w:eastAsia="Times New Roman" w:hAnsi="Arial" w:cs="Arial"/>
          <w:sz w:val="30"/>
          <w:szCs w:val="30"/>
          <w:lang w:val="de-DE" w:eastAsia="de-DE"/>
        </w:rPr>
      </w:pPr>
      <w:r w:rsidRPr="004869CD">
        <w:rPr>
          <w:rFonts w:ascii="Arial" w:eastAsia="Times New Roman" w:hAnsi="Arial" w:cs="Arial"/>
          <w:sz w:val="30"/>
          <w:szCs w:val="30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869CD">
        <w:rPr>
          <w:rFonts w:ascii="Arial" w:eastAsia="Times New Roman" w:hAnsi="Arial" w:cs="Arial"/>
          <w:sz w:val="30"/>
          <w:szCs w:val="30"/>
          <w:lang w:val="de-DE" w:eastAsia="de-DE"/>
        </w:rPr>
        <w:instrText xml:space="preserve"> FORMCHECKBOX </w:instrText>
      </w:r>
      <w:r w:rsidR="004869CD" w:rsidRPr="004869CD">
        <w:rPr>
          <w:rFonts w:ascii="Arial" w:eastAsia="Times New Roman" w:hAnsi="Arial" w:cs="Arial"/>
          <w:sz w:val="30"/>
          <w:szCs w:val="30"/>
          <w:lang w:val="de-DE" w:eastAsia="de-DE"/>
        </w:rPr>
      </w:r>
      <w:r w:rsidR="004869CD" w:rsidRPr="004869CD">
        <w:rPr>
          <w:rFonts w:ascii="Arial" w:eastAsia="Times New Roman" w:hAnsi="Arial" w:cs="Arial"/>
          <w:sz w:val="30"/>
          <w:szCs w:val="30"/>
          <w:lang w:val="de-DE" w:eastAsia="de-DE"/>
        </w:rPr>
        <w:fldChar w:fldCharType="separate"/>
      </w:r>
      <w:r w:rsidRPr="004869CD">
        <w:rPr>
          <w:rFonts w:ascii="Arial" w:eastAsia="Times New Roman" w:hAnsi="Arial" w:cs="Arial"/>
          <w:sz w:val="30"/>
          <w:szCs w:val="30"/>
          <w:lang w:val="de-DE" w:eastAsia="de-DE"/>
        </w:rPr>
        <w:fldChar w:fldCharType="end"/>
      </w:r>
      <w:r w:rsidRPr="004869CD">
        <w:rPr>
          <w:rFonts w:ascii="Arial" w:eastAsia="Times New Roman" w:hAnsi="Arial" w:cs="Arial"/>
          <w:sz w:val="30"/>
          <w:szCs w:val="30"/>
          <w:lang w:val="de-DE" w:eastAsia="de-DE"/>
        </w:rPr>
        <w:t xml:space="preserve"> Re-Evaluation</w:t>
      </w:r>
    </w:p>
    <w:p w:rsidR="00A96F9B" w:rsidRPr="00024409" w:rsidRDefault="00A96F9B" w:rsidP="00A96F9B">
      <w:pPr>
        <w:spacing w:after="0"/>
        <w:rPr>
          <w:rFonts w:ascii="Arial" w:eastAsia="Times New Roman" w:hAnsi="Arial" w:cs="Arial"/>
          <w:sz w:val="20"/>
          <w:szCs w:val="20"/>
          <w:lang w:eastAsia="de-DE"/>
        </w:rPr>
      </w:pPr>
    </w:p>
    <w:p w:rsidR="00A96F9B" w:rsidRPr="00024409" w:rsidRDefault="00A96F9B" w:rsidP="00A96F9B">
      <w:pPr>
        <w:spacing w:after="0"/>
        <w:rPr>
          <w:rFonts w:ascii="Arial" w:eastAsia="Times New Roman" w:hAnsi="Arial" w:cs="Arial"/>
          <w:sz w:val="20"/>
          <w:szCs w:val="20"/>
          <w:lang w:eastAsia="de-DE"/>
        </w:rPr>
      </w:pPr>
    </w:p>
    <w:bookmarkEnd w:id="0"/>
    <w:p w:rsidR="00A96F9B" w:rsidRPr="004869CD" w:rsidRDefault="00A96F9B" w:rsidP="00A96F9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Arial"/>
          <w:szCs w:val="20"/>
          <w:lang w:val="de-DE" w:eastAsia="de-DE"/>
        </w:rPr>
      </w:pPr>
      <w:r w:rsidRPr="004869CD">
        <w:rPr>
          <w:rFonts w:ascii="Arial" w:eastAsia="Times New Roman" w:hAnsi="Arial" w:cs="Arial"/>
          <w:szCs w:val="20"/>
          <w:lang w:val="de-DE" w:eastAsia="de-DE"/>
        </w:rPr>
        <w:t>Praxisinhaber/in:</w:t>
      </w:r>
      <w:r w:rsidRPr="004869CD">
        <w:rPr>
          <w:rFonts w:ascii="Arial" w:eastAsia="Times New Roman" w:hAnsi="Arial" w:cs="Arial"/>
          <w:szCs w:val="20"/>
          <w:lang w:val="de-DE" w:eastAsia="de-DE"/>
        </w:rPr>
        <w:tab/>
        <w:t>Name</w:t>
      </w:r>
      <w:r w:rsidRPr="004869CD">
        <w:rPr>
          <w:rFonts w:ascii="Arial" w:eastAsia="Times New Roman" w:hAnsi="Arial" w:cs="Arial"/>
          <w:szCs w:val="20"/>
          <w:lang w:val="de-DE" w:eastAsia="de-DE"/>
        </w:rPr>
        <w:tab/>
      </w:r>
      <w:r w:rsidRPr="004869CD">
        <w:rPr>
          <w:rFonts w:ascii="Arial" w:eastAsia="Times New Roman" w:hAnsi="Arial" w:cs="Arial"/>
          <w:szCs w:val="20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4869CD">
        <w:rPr>
          <w:rFonts w:ascii="Arial" w:eastAsia="Times New Roman" w:hAnsi="Arial" w:cs="Arial"/>
          <w:szCs w:val="20"/>
          <w:lang w:val="de-DE" w:eastAsia="de-DE"/>
        </w:rPr>
        <w:instrText xml:space="preserve"> FORMTEXT </w:instrText>
      </w:r>
      <w:r w:rsidRPr="004869CD">
        <w:rPr>
          <w:rFonts w:ascii="Arial" w:eastAsia="Times New Roman" w:hAnsi="Arial" w:cs="Arial"/>
          <w:szCs w:val="20"/>
          <w:lang w:val="de-DE" w:eastAsia="de-DE"/>
        </w:rPr>
      </w:r>
      <w:r w:rsidRPr="004869CD">
        <w:rPr>
          <w:rFonts w:ascii="Arial" w:eastAsia="Times New Roman" w:hAnsi="Arial" w:cs="Arial"/>
          <w:szCs w:val="20"/>
          <w:lang w:val="de-DE" w:eastAsia="de-DE"/>
        </w:rPr>
        <w:fldChar w:fldCharType="separate"/>
      </w:r>
      <w:r w:rsidRPr="004869CD">
        <w:rPr>
          <w:rFonts w:ascii="Arial" w:eastAsia="Times New Roman" w:hAnsi="Arial" w:cs="Arial"/>
          <w:noProof/>
          <w:szCs w:val="20"/>
          <w:lang w:val="de-DE" w:eastAsia="de-DE"/>
        </w:rPr>
        <w:t> </w:t>
      </w:r>
      <w:r w:rsidRPr="004869CD">
        <w:rPr>
          <w:rFonts w:ascii="Arial" w:eastAsia="Times New Roman" w:hAnsi="Arial" w:cs="Arial"/>
          <w:noProof/>
          <w:szCs w:val="20"/>
          <w:lang w:val="de-DE" w:eastAsia="de-DE"/>
        </w:rPr>
        <w:t> </w:t>
      </w:r>
      <w:r w:rsidRPr="004869CD">
        <w:rPr>
          <w:rFonts w:ascii="Arial" w:eastAsia="Times New Roman" w:hAnsi="Arial" w:cs="Arial"/>
          <w:noProof/>
          <w:szCs w:val="20"/>
          <w:lang w:val="de-DE" w:eastAsia="de-DE"/>
        </w:rPr>
        <w:t> </w:t>
      </w:r>
      <w:r w:rsidRPr="004869CD">
        <w:rPr>
          <w:rFonts w:ascii="Arial" w:eastAsia="Times New Roman" w:hAnsi="Arial" w:cs="Arial"/>
          <w:noProof/>
          <w:szCs w:val="20"/>
          <w:lang w:val="de-DE" w:eastAsia="de-DE"/>
        </w:rPr>
        <w:t> </w:t>
      </w:r>
      <w:r w:rsidRPr="004869CD">
        <w:rPr>
          <w:rFonts w:ascii="Arial" w:eastAsia="Times New Roman" w:hAnsi="Arial" w:cs="Arial"/>
          <w:noProof/>
          <w:szCs w:val="20"/>
          <w:lang w:val="de-DE" w:eastAsia="de-DE"/>
        </w:rPr>
        <w:t> </w:t>
      </w:r>
      <w:r w:rsidRPr="004869CD">
        <w:rPr>
          <w:rFonts w:ascii="Arial" w:eastAsia="Times New Roman" w:hAnsi="Arial" w:cs="Arial"/>
          <w:szCs w:val="20"/>
          <w:lang w:val="de-DE" w:eastAsia="de-DE"/>
        </w:rPr>
        <w:fldChar w:fldCharType="end"/>
      </w:r>
      <w:bookmarkEnd w:id="1"/>
    </w:p>
    <w:p w:rsidR="00A96F9B" w:rsidRPr="004869CD" w:rsidRDefault="00A96F9B" w:rsidP="00A96F9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Arial"/>
          <w:szCs w:val="20"/>
          <w:lang w:val="de-DE" w:eastAsia="de-DE"/>
        </w:rPr>
      </w:pPr>
    </w:p>
    <w:p w:rsidR="00A96F9B" w:rsidRPr="004869CD" w:rsidRDefault="00A96F9B" w:rsidP="00A96F9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Arial"/>
          <w:szCs w:val="20"/>
          <w:lang w:val="de-DE" w:eastAsia="de-DE"/>
        </w:rPr>
      </w:pPr>
      <w:r w:rsidRPr="004869CD">
        <w:rPr>
          <w:rFonts w:ascii="Arial" w:eastAsia="Times New Roman" w:hAnsi="Arial" w:cs="Arial"/>
          <w:szCs w:val="20"/>
          <w:lang w:val="de-DE" w:eastAsia="de-DE"/>
        </w:rPr>
        <w:tab/>
        <w:t>Geburtsjahr</w:t>
      </w:r>
      <w:r w:rsidRPr="004869CD">
        <w:rPr>
          <w:rFonts w:ascii="Arial" w:eastAsia="Times New Roman" w:hAnsi="Arial" w:cs="Arial"/>
          <w:szCs w:val="20"/>
          <w:lang w:val="de-DE" w:eastAsia="de-DE"/>
        </w:rPr>
        <w:tab/>
      </w:r>
      <w:r w:rsidRPr="004869CD">
        <w:rPr>
          <w:rFonts w:ascii="Arial" w:eastAsia="Times New Roman" w:hAnsi="Arial" w:cs="Arial"/>
          <w:szCs w:val="20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69CD">
        <w:rPr>
          <w:rFonts w:ascii="Arial" w:eastAsia="Times New Roman" w:hAnsi="Arial" w:cs="Arial"/>
          <w:szCs w:val="20"/>
          <w:lang w:val="de-DE" w:eastAsia="de-DE"/>
        </w:rPr>
        <w:instrText xml:space="preserve"> FORMTEXT </w:instrText>
      </w:r>
      <w:r w:rsidRPr="004869CD">
        <w:rPr>
          <w:rFonts w:ascii="Arial" w:eastAsia="Times New Roman" w:hAnsi="Arial" w:cs="Arial"/>
          <w:szCs w:val="20"/>
          <w:lang w:val="de-DE" w:eastAsia="de-DE"/>
        </w:rPr>
      </w:r>
      <w:r w:rsidRPr="004869CD">
        <w:rPr>
          <w:rFonts w:ascii="Arial" w:eastAsia="Times New Roman" w:hAnsi="Arial" w:cs="Arial"/>
          <w:szCs w:val="20"/>
          <w:lang w:val="de-DE" w:eastAsia="de-DE"/>
        </w:rPr>
        <w:fldChar w:fldCharType="separate"/>
      </w:r>
      <w:r w:rsidRPr="004869CD">
        <w:rPr>
          <w:rFonts w:ascii="Arial" w:eastAsia="Times New Roman" w:hAnsi="Arial" w:cs="Arial"/>
          <w:noProof/>
          <w:szCs w:val="20"/>
          <w:lang w:val="de-DE" w:eastAsia="de-DE"/>
        </w:rPr>
        <w:t> </w:t>
      </w:r>
      <w:r w:rsidRPr="004869CD">
        <w:rPr>
          <w:rFonts w:ascii="Arial" w:eastAsia="Times New Roman" w:hAnsi="Arial" w:cs="Arial"/>
          <w:noProof/>
          <w:szCs w:val="20"/>
          <w:lang w:val="de-DE" w:eastAsia="de-DE"/>
        </w:rPr>
        <w:t> </w:t>
      </w:r>
      <w:r w:rsidRPr="004869CD">
        <w:rPr>
          <w:rFonts w:ascii="Arial" w:eastAsia="Times New Roman" w:hAnsi="Arial" w:cs="Arial"/>
          <w:noProof/>
          <w:szCs w:val="20"/>
          <w:lang w:val="de-DE" w:eastAsia="de-DE"/>
        </w:rPr>
        <w:t> </w:t>
      </w:r>
      <w:r w:rsidRPr="004869CD">
        <w:rPr>
          <w:rFonts w:ascii="Arial" w:eastAsia="Times New Roman" w:hAnsi="Arial" w:cs="Arial"/>
          <w:noProof/>
          <w:szCs w:val="20"/>
          <w:lang w:val="de-DE" w:eastAsia="de-DE"/>
        </w:rPr>
        <w:t> </w:t>
      </w:r>
      <w:r w:rsidRPr="004869CD">
        <w:rPr>
          <w:rFonts w:ascii="Arial" w:eastAsia="Times New Roman" w:hAnsi="Arial" w:cs="Arial"/>
          <w:noProof/>
          <w:szCs w:val="20"/>
          <w:lang w:val="de-DE" w:eastAsia="de-DE"/>
        </w:rPr>
        <w:t> </w:t>
      </w:r>
      <w:r w:rsidRPr="004869CD">
        <w:rPr>
          <w:rFonts w:ascii="Arial" w:eastAsia="Times New Roman" w:hAnsi="Arial" w:cs="Arial"/>
          <w:szCs w:val="20"/>
          <w:lang w:val="de-DE" w:eastAsia="de-DE"/>
        </w:rPr>
        <w:fldChar w:fldCharType="end"/>
      </w:r>
    </w:p>
    <w:p w:rsidR="00A96F9B" w:rsidRPr="004869CD" w:rsidRDefault="00A96F9B" w:rsidP="00A96F9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Arial"/>
          <w:szCs w:val="20"/>
          <w:lang w:val="de-DE" w:eastAsia="de-DE"/>
        </w:rPr>
      </w:pPr>
    </w:p>
    <w:p w:rsidR="00A96F9B" w:rsidRPr="004869CD" w:rsidRDefault="00A96F9B" w:rsidP="00A96F9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Arial"/>
          <w:szCs w:val="20"/>
          <w:lang w:val="de-DE" w:eastAsia="de-DE"/>
        </w:rPr>
      </w:pPr>
      <w:r w:rsidRPr="004869CD">
        <w:rPr>
          <w:rFonts w:ascii="Arial" w:eastAsia="Times New Roman" w:hAnsi="Arial" w:cs="Arial"/>
          <w:szCs w:val="20"/>
          <w:lang w:val="de-DE" w:eastAsia="de-DE"/>
        </w:rPr>
        <w:tab/>
        <w:t>Facharzttitel</w:t>
      </w:r>
      <w:r w:rsidRPr="004869CD">
        <w:rPr>
          <w:rFonts w:ascii="Arial" w:eastAsia="Times New Roman" w:hAnsi="Arial" w:cs="Arial"/>
          <w:szCs w:val="20"/>
          <w:lang w:val="de-DE" w:eastAsia="de-DE"/>
        </w:rPr>
        <w:tab/>
      </w:r>
      <w:r w:rsidRPr="004869CD">
        <w:rPr>
          <w:rFonts w:ascii="Arial" w:eastAsia="Times New Roman" w:hAnsi="Arial" w:cs="Arial"/>
          <w:szCs w:val="20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4869CD">
        <w:rPr>
          <w:rFonts w:ascii="Arial" w:eastAsia="Times New Roman" w:hAnsi="Arial" w:cs="Arial"/>
          <w:szCs w:val="20"/>
          <w:lang w:val="de-DE" w:eastAsia="de-DE"/>
        </w:rPr>
        <w:instrText xml:space="preserve"> FORMTEXT </w:instrText>
      </w:r>
      <w:r w:rsidRPr="004869CD">
        <w:rPr>
          <w:rFonts w:ascii="Arial" w:eastAsia="Times New Roman" w:hAnsi="Arial" w:cs="Arial"/>
          <w:szCs w:val="20"/>
          <w:lang w:val="de-DE" w:eastAsia="de-DE"/>
        </w:rPr>
      </w:r>
      <w:r w:rsidRPr="004869CD">
        <w:rPr>
          <w:rFonts w:ascii="Arial" w:eastAsia="Times New Roman" w:hAnsi="Arial" w:cs="Arial"/>
          <w:szCs w:val="20"/>
          <w:lang w:val="de-DE" w:eastAsia="de-DE"/>
        </w:rPr>
        <w:fldChar w:fldCharType="separate"/>
      </w:r>
      <w:r w:rsidRPr="004869CD">
        <w:rPr>
          <w:rFonts w:ascii="Arial" w:eastAsia="Times New Roman" w:hAnsi="Arial" w:cs="Arial"/>
          <w:noProof/>
          <w:szCs w:val="20"/>
          <w:lang w:val="de-DE" w:eastAsia="de-DE"/>
        </w:rPr>
        <w:t> </w:t>
      </w:r>
      <w:r w:rsidRPr="004869CD">
        <w:rPr>
          <w:rFonts w:ascii="Arial" w:eastAsia="Times New Roman" w:hAnsi="Arial" w:cs="Arial"/>
          <w:noProof/>
          <w:szCs w:val="20"/>
          <w:lang w:val="de-DE" w:eastAsia="de-DE"/>
        </w:rPr>
        <w:t> </w:t>
      </w:r>
      <w:r w:rsidRPr="004869CD">
        <w:rPr>
          <w:rFonts w:ascii="Arial" w:eastAsia="Times New Roman" w:hAnsi="Arial" w:cs="Arial"/>
          <w:noProof/>
          <w:szCs w:val="20"/>
          <w:lang w:val="de-DE" w:eastAsia="de-DE"/>
        </w:rPr>
        <w:t> </w:t>
      </w:r>
      <w:r w:rsidRPr="004869CD">
        <w:rPr>
          <w:rFonts w:ascii="Arial" w:eastAsia="Times New Roman" w:hAnsi="Arial" w:cs="Arial"/>
          <w:noProof/>
          <w:szCs w:val="20"/>
          <w:lang w:val="de-DE" w:eastAsia="de-DE"/>
        </w:rPr>
        <w:t> </w:t>
      </w:r>
      <w:r w:rsidRPr="004869CD">
        <w:rPr>
          <w:rFonts w:ascii="Arial" w:eastAsia="Times New Roman" w:hAnsi="Arial" w:cs="Arial"/>
          <w:noProof/>
          <w:szCs w:val="20"/>
          <w:lang w:val="de-DE" w:eastAsia="de-DE"/>
        </w:rPr>
        <w:t> </w:t>
      </w:r>
      <w:r w:rsidRPr="004869CD">
        <w:rPr>
          <w:rFonts w:ascii="Arial" w:eastAsia="Times New Roman" w:hAnsi="Arial" w:cs="Arial"/>
          <w:szCs w:val="20"/>
          <w:lang w:val="de-DE" w:eastAsia="de-DE"/>
        </w:rPr>
        <w:fldChar w:fldCharType="end"/>
      </w:r>
      <w:bookmarkEnd w:id="2"/>
    </w:p>
    <w:p w:rsidR="00A96F9B" w:rsidRPr="004869CD" w:rsidRDefault="00A96F9B" w:rsidP="00A96F9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Arial"/>
          <w:szCs w:val="20"/>
          <w:lang w:val="de-DE" w:eastAsia="de-DE"/>
        </w:rPr>
      </w:pPr>
    </w:p>
    <w:p w:rsidR="00A96F9B" w:rsidRPr="004869CD" w:rsidRDefault="00A96F9B" w:rsidP="00A96F9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Arial"/>
          <w:szCs w:val="20"/>
          <w:lang w:val="de-DE" w:eastAsia="de-DE"/>
        </w:rPr>
      </w:pPr>
      <w:r w:rsidRPr="004869CD">
        <w:rPr>
          <w:rFonts w:ascii="Arial" w:eastAsia="Times New Roman" w:hAnsi="Arial" w:cs="Arial"/>
          <w:szCs w:val="20"/>
          <w:lang w:val="de-DE" w:eastAsia="de-DE"/>
        </w:rPr>
        <w:tab/>
        <w:t>Praxis seit</w:t>
      </w:r>
      <w:r w:rsidRPr="004869CD">
        <w:rPr>
          <w:rFonts w:ascii="Arial" w:eastAsia="Times New Roman" w:hAnsi="Arial" w:cs="Arial"/>
          <w:szCs w:val="20"/>
          <w:lang w:val="de-DE" w:eastAsia="de-DE"/>
        </w:rPr>
        <w:tab/>
      </w:r>
      <w:r w:rsidRPr="004869CD">
        <w:rPr>
          <w:rFonts w:ascii="Arial" w:eastAsia="Times New Roman" w:hAnsi="Arial" w:cs="Arial"/>
          <w:szCs w:val="20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4869CD">
        <w:rPr>
          <w:rFonts w:ascii="Arial" w:eastAsia="Times New Roman" w:hAnsi="Arial" w:cs="Arial"/>
          <w:szCs w:val="20"/>
          <w:lang w:val="de-DE" w:eastAsia="de-DE"/>
        </w:rPr>
        <w:instrText xml:space="preserve"> FORMTEXT </w:instrText>
      </w:r>
      <w:r w:rsidRPr="004869CD">
        <w:rPr>
          <w:rFonts w:ascii="Arial" w:eastAsia="Times New Roman" w:hAnsi="Arial" w:cs="Arial"/>
          <w:szCs w:val="20"/>
          <w:lang w:val="de-DE" w:eastAsia="de-DE"/>
        </w:rPr>
      </w:r>
      <w:r w:rsidRPr="004869CD">
        <w:rPr>
          <w:rFonts w:ascii="Arial" w:eastAsia="Times New Roman" w:hAnsi="Arial" w:cs="Arial"/>
          <w:szCs w:val="20"/>
          <w:lang w:val="de-DE" w:eastAsia="de-DE"/>
        </w:rPr>
        <w:fldChar w:fldCharType="separate"/>
      </w:r>
      <w:r w:rsidRPr="004869CD">
        <w:rPr>
          <w:rFonts w:ascii="Arial" w:eastAsia="Times New Roman" w:hAnsi="Arial" w:cs="Arial"/>
          <w:noProof/>
          <w:szCs w:val="20"/>
          <w:lang w:val="de-DE" w:eastAsia="de-DE"/>
        </w:rPr>
        <w:t> </w:t>
      </w:r>
      <w:r w:rsidRPr="004869CD">
        <w:rPr>
          <w:rFonts w:ascii="Arial" w:eastAsia="Times New Roman" w:hAnsi="Arial" w:cs="Arial"/>
          <w:noProof/>
          <w:szCs w:val="20"/>
          <w:lang w:val="de-DE" w:eastAsia="de-DE"/>
        </w:rPr>
        <w:t> </w:t>
      </w:r>
      <w:r w:rsidRPr="004869CD">
        <w:rPr>
          <w:rFonts w:ascii="Arial" w:eastAsia="Times New Roman" w:hAnsi="Arial" w:cs="Arial"/>
          <w:noProof/>
          <w:szCs w:val="20"/>
          <w:lang w:val="de-DE" w:eastAsia="de-DE"/>
        </w:rPr>
        <w:t> </w:t>
      </w:r>
      <w:r w:rsidRPr="004869CD">
        <w:rPr>
          <w:rFonts w:ascii="Arial" w:eastAsia="Times New Roman" w:hAnsi="Arial" w:cs="Arial"/>
          <w:noProof/>
          <w:szCs w:val="20"/>
          <w:lang w:val="de-DE" w:eastAsia="de-DE"/>
        </w:rPr>
        <w:t> </w:t>
      </w:r>
      <w:r w:rsidRPr="004869CD">
        <w:rPr>
          <w:rFonts w:ascii="Arial" w:eastAsia="Times New Roman" w:hAnsi="Arial" w:cs="Arial"/>
          <w:noProof/>
          <w:szCs w:val="20"/>
          <w:lang w:val="de-DE" w:eastAsia="de-DE"/>
        </w:rPr>
        <w:t> </w:t>
      </w:r>
      <w:r w:rsidRPr="004869CD">
        <w:rPr>
          <w:rFonts w:ascii="Arial" w:eastAsia="Times New Roman" w:hAnsi="Arial" w:cs="Arial"/>
          <w:szCs w:val="20"/>
          <w:lang w:val="de-DE" w:eastAsia="de-DE"/>
        </w:rPr>
        <w:fldChar w:fldCharType="end"/>
      </w:r>
      <w:bookmarkEnd w:id="3"/>
    </w:p>
    <w:p w:rsidR="00A96F9B" w:rsidRPr="004869CD" w:rsidRDefault="00A96F9B" w:rsidP="00A96F9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Arial"/>
          <w:szCs w:val="20"/>
          <w:lang w:val="de-DE" w:eastAsia="de-DE"/>
        </w:rPr>
      </w:pPr>
    </w:p>
    <w:p w:rsidR="00A96F9B" w:rsidRPr="004869CD" w:rsidRDefault="00A96F9B" w:rsidP="00A96F9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Arial"/>
          <w:szCs w:val="20"/>
          <w:lang w:val="de-DE" w:eastAsia="de-DE"/>
        </w:rPr>
      </w:pPr>
      <w:r w:rsidRPr="004869CD">
        <w:rPr>
          <w:rFonts w:ascii="Arial" w:eastAsia="Times New Roman" w:hAnsi="Arial" w:cs="Arial"/>
          <w:szCs w:val="20"/>
          <w:lang w:val="de-DE" w:eastAsia="de-DE"/>
        </w:rPr>
        <w:tab/>
        <w:t>Adresse</w:t>
      </w:r>
      <w:r w:rsidRPr="004869CD">
        <w:rPr>
          <w:rFonts w:ascii="Arial" w:eastAsia="Times New Roman" w:hAnsi="Arial" w:cs="Arial"/>
          <w:szCs w:val="20"/>
          <w:lang w:val="de-DE" w:eastAsia="de-DE"/>
        </w:rPr>
        <w:tab/>
      </w:r>
      <w:r w:rsidRPr="004869CD">
        <w:rPr>
          <w:rFonts w:ascii="Arial" w:eastAsia="Times New Roman" w:hAnsi="Arial" w:cs="Arial"/>
          <w:szCs w:val="20"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4869CD">
        <w:rPr>
          <w:rFonts w:ascii="Arial" w:eastAsia="Times New Roman" w:hAnsi="Arial" w:cs="Arial"/>
          <w:szCs w:val="20"/>
          <w:lang w:val="de-DE" w:eastAsia="de-DE"/>
        </w:rPr>
        <w:instrText xml:space="preserve"> FORMTEXT </w:instrText>
      </w:r>
      <w:r w:rsidRPr="004869CD">
        <w:rPr>
          <w:rFonts w:ascii="Arial" w:eastAsia="Times New Roman" w:hAnsi="Arial" w:cs="Arial"/>
          <w:szCs w:val="20"/>
          <w:lang w:val="de-DE" w:eastAsia="de-DE"/>
        </w:rPr>
      </w:r>
      <w:r w:rsidRPr="004869CD">
        <w:rPr>
          <w:rFonts w:ascii="Arial" w:eastAsia="Times New Roman" w:hAnsi="Arial" w:cs="Arial"/>
          <w:szCs w:val="20"/>
          <w:lang w:val="de-DE" w:eastAsia="de-DE"/>
        </w:rPr>
        <w:fldChar w:fldCharType="separate"/>
      </w:r>
      <w:r w:rsidRPr="004869CD">
        <w:rPr>
          <w:rFonts w:ascii="Arial" w:eastAsia="Times New Roman" w:hAnsi="Arial" w:cs="Arial"/>
          <w:noProof/>
          <w:szCs w:val="20"/>
          <w:lang w:val="de-DE" w:eastAsia="de-DE"/>
        </w:rPr>
        <w:t> </w:t>
      </w:r>
      <w:r w:rsidRPr="004869CD">
        <w:rPr>
          <w:rFonts w:ascii="Arial" w:eastAsia="Times New Roman" w:hAnsi="Arial" w:cs="Arial"/>
          <w:noProof/>
          <w:szCs w:val="20"/>
          <w:lang w:val="de-DE" w:eastAsia="de-DE"/>
        </w:rPr>
        <w:t> </w:t>
      </w:r>
      <w:r w:rsidRPr="004869CD">
        <w:rPr>
          <w:rFonts w:ascii="Arial" w:eastAsia="Times New Roman" w:hAnsi="Arial" w:cs="Arial"/>
          <w:noProof/>
          <w:szCs w:val="20"/>
          <w:lang w:val="de-DE" w:eastAsia="de-DE"/>
        </w:rPr>
        <w:t> </w:t>
      </w:r>
      <w:r w:rsidRPr="004869CD">
        <w:rPr>
          <w:rFonts w:ascii="Arial" w:eastAsia="Times New Roman" w:hAnsi="Arial" w:cs="Arial"/>
          <w:noProof/>
          <w:szCs w:val="20"/>
          <w:lang w:val="de-DE" w:eastAsia="de-DE"/>
        </w:rPr>
        <w:t> </w:t>
      </w:r>
      <w:r w:rsidRPr="004869CD">
        <w:rPr>
          <w:rFonts w:ascii="Arial" w:eastAsia="Times New Roman" w:hAnsi="Arial" w:cs="Arial"/>
          <w:noProof/>
          <w:szCs w:val="20"/>
          <w:lang w:val="de-DE" w:eastAsia="de-DE"/>
        </w:rPr>
        <w:t> </w:t>
      </w:r>
      <w:r w:rsidRPr="004869CD">
        <w:rPr>
          <w:rFonts w:ascii="Arial" w:eastAsia="Times New Roman" w:hAnsi="Arial" w:cs="Arial"/>
          <w:szCs w:val="20"/>
          <w:lang w:val="de-DE" w:eastAsia="de-DE"/>
        </w:rPr>
        <w:fldChar w:fldCharType="end"/>
      </w:r>
      <w:bookmarkEnd w:id="4"/>
    </w:p>
    <w:p w:rsidR="00A96F9B" w:rsidRPr="004869CD" w:rsidRDefault="00A96F9B" w:rsidP="00A96F9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Arial"/>
          <w:szCs w:val="20"/>
          <w:lang w:val="de-DE" w:eastAsia="de-DE"/>
        </w:rPr>
      </w:pPr>
    </w:p>
    <w:p w:rsidR="00A96F9B" w:rsidRPr="004869CD" w:rsidRDefault="00A96F9B" w:rsidP="00A96F9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Arial"/>
          <w:szCs w:val="20"/>
          <w:lang w:val="de-DE" w:eastAsia="de-DE"/>
        </w:rPr>
      </w:pPr>
      <w:r w:rsidRPr="004869CD">
        <w:rPr>
          <w:rFonts w:ascii="Arial" w:eastAsia="Times New Roman" w:hAnsi="Arial" w:cs="Arial"/>
          <w:szCs w:val="20"/>
          <w:lang w:val="de-DE" w:eastAsia="de-DE"/>
        </w:rPr>
        <w:tab/>
      </w:r>
      <w:r w:rsidRPr="004869CD">
        <w:rPr>
          <w:rFonts w:ascii="Arial" w:eastAsia="Times New Roman" w:hAnsi="Arial" w:cs="Arial"/>
          <w:szCs w:val="20"/>
          <w:lang w:val="de-DE" w:eastAsia="de-DE"/>
        </w:rPr>
        <w:tab/>
      </w:r>
      <w:r w:rsidRPr="004869CD">
        <w:rPr>
          <w:rFonts w:ascii="Arial" w:eastAsia="Times New Roman" w:hAnsi="Arial" w:cs="Arial"/>
          <w:szCs w:val="20"/>
          <w:lang w:val="de-DE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4869CD">
        <w:rPr>
          <w:rFonts w:ascii="Arial" w:eastAsia="Times New Roman" w:hAnsi="Arial" w:cs="Arial"/>
          <w:szCs w:val="20"/>
          <w:lang w:val="de-DE" w:eastAsia="de-DE"/>
        </w:rPr>
        <w:instrText xml:space="preserve"> FORMTEXT </w:instrText>
      </w:r>
      <w:r w:rsidRPr="004869CD">
        <w:rPr>
          <w:rFonts w:ascii="Arial" w:eastAsia="Times New Roman" w:hAnsi="Arial" w:cs="Arial"/>
          <w:szCs w:val="20"/>
          <w:lang w:val="de-DE" w:eastAsia="de-DE"/>
        </w:rPr>
      </w:r>
      <w:r w:rsidRPr="004869CD">
        <w:rPr>
          <w:rFonts w:ascii="Arial" w:eastAsia="Times New Roman" w:hAnsi="Arial" w:cs="Arial"/>
          <w:szCs w:val="20"/>
          <w:lang w:val="de-DE" w:eastAsia="de-DE"/>
        </w:rPr>
        <w:fldChar w:fldCharType="separate"/>
      </w:r>
      <w:r w:rsidRPr="004869CD">
        <w:rPr>
          <w:rFonts w:ascii="Arial" w:eastAsia="Times New Roman" w:hAnsi="Arial" w:cs="Arial"/>
          <w:noProof/>
          <w:szCs w:val="20"/>
          <w:lang w:val="de-DE" w:eastAsia="de-DE"/>
        </w:rPr>
        <w:t> </w:t>
      </w:r>
      <w:r w:rsidRPr="004869CD">
        <w:rPr>
          <w:rFonts w:ascii="Arial" w:eastAsia="Times New Roman" w:hAnsi="Arial" w:cs="Arial"/>
          <w:noProof/>
          <w:szCs w:val="20"/>
          <w:lang w:val="de-DE" w:eastAsia="de-DE"/>
        </w:rPr>
        <w:t> </w:t>
      </w:r>
      <w:r w:rsidRPr="004869CD">
        <w:rPr>
          <w:rFonts w:ascii="Arial" w:eastAsia="Times New Roman" w:hAnsi="Arial" w:cs="Arial"/>
          <w:noProof/>
          <w:szCs w:val="20"/>
          <w:lang w:val="de-DE" w:eastAsia="de-DE"/>
        </w:rPr>
        <w:t> </w:t>
      </w:r>
      <w:r w:rsidRPr="004869CD">
        <w:rPr>
          <w:rFonts w:ascii="Arial" w:eastAsia="Times New Roman" w:hAnsi="Arial" w:cs="Arial"/>
          <w:noProof/>
          <w:szCs w:val="20"/>
          <w:lang w:val="de-DE" w:eastAsia="de-DE"/>
        </w:rPr>
        <w:t> </w:t>
      </w:r>
      <w:r w:rsidRPr="004869CD">
        <w:rPr>
          <w:rFonts w:ascii="Arial" w:eastAsia="Times New Roman" w:hAnsi="Arial" w:cs="Arial"/>
          <w:noProof/>
          <w:szCs w:val="20"/>
          <w:lang w:val="de-DE" w:eastAsia="de-DE"/>
        </w:rPr>
        <w:t> </w:t>
      </w:r>
      <w:r w:rsidRPr="004869CD">
        <w:rPr>
          <w:rFonts w:ascii="Arial" w:eastAsia="Times New Roman" w:hAnsi="Arial" w:cs="Arial"/>
          <w:szCs w:val="20"/>
          <w:lang w:val="de-DE" w:eastAsia="de-DE"/>
        </w:rPr>
        <w:fldChar w:fldCharType="end"/>
      </w:r>
      <w:bookmarkEnd w:id="5"/>
    </w:p>
    <w:p w:rsidR="00A96F9B" w:rsidRPr="004869CD" w:rsidRDefault="00A96F9B" w:rsidP="00A96F9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Arial"/>
          <w:szCs w:val="20"/>
          <w:lang w:val="de-DE" w:eastAsia="de-DE"/>
        </w:rPr>
      </w:pPr>
    </w:p>
    <w:p w:rsidR="00A96F9B" w:rsidRPr="004869CD" w:rsidRDefault="00A96F9B" w:rsidP="00A96F9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Arial"/>
          <w:szCs w:val="20"/>
          <w:lang w:val="de-DE" w:eastAsia="de-DE"/>
        </w:rPr>
      </w:pPr>
      <w:r w:rsidRPr="004869CD">
        <w:rPr>
          <w:rFonts w:ascii="Arial" w:eastAsia="Times New Roman" w:hAnsi="Arial" w:cs="Arial"/>
          <w:szCs w:val="20"/>
          <w:lang w:val="de-DE" w:eastAsia="de-DE"/>
        </w:rPr>
        <w:tab/>
        <w:t>Telefon</w:t>
      </w:r>
      <w:r w:rsidRPr="004869CD">
        <w:rPr>
          <w:rFonts w:ascii="Arial" w:eastAsia="Times New Roman" w:hAnsi="Arial" w:cs="Arial"/>
          <w:szCs w:val="20"/>
          <w:lang w:val="de-DE" w:eastAsia="de-DE"/>
        </w:rPr>
        <w:tab/>
      </w:r>
      <w:r w:rsidRPr="004869CD">
        <w:rPr>
          <w:rFonts w:ascii="Arial" w:eastAsia="Times New Roman" w:hAnsi="Arial" w:cs="Arial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4869CD">
        <w:rPr>
          <w:rFonts w:ascii="Arial" w:eastAsia="Times New Roman" w:hAnsi="Arial" w:cs="Arial"/>
          <w:szCs w:val="20"/>
          <w:lang w:val="de-DE" w:eastAsia="de-DE"/>
        </w:rPr>
        <w:instrText xml:space="preserve"> FORMTEXT </w:instrText>
      </w:r>
      <w:r w:rsidRPr="004869CD">
        <w:rPr>
          <w:rFonts w:ascii="Arial" w:eastAsia="Times New Roman" w:hAnsi="Arial" w:cs="Arial"/>
          <w:szCs w:val="20"/>
          <w:lang w:val="de-DE" w:eastAsia="de-DE"/>
        </w:rPr>
      </w:r>
      <w:r w:rsidRPr="004869CD">
        <w:rPr>
          <w:rFonts w:ascii="Arial" w:eastAsia="Times New Roman" w:hAnsi="Arial" w:cs="Arial"/>
          <w:szCs w:val="20"/>
          <w:lang w:val="de-DE" w:eastAsia="de-DE"/>
        </w:rPr>
        <w:fldChar w:fldCharType="separate"/>
      </w:r>
      <w:r w:rsidRPr="004869CD">
        <w:rPr>
          <w:rFonts w:ascii="Arial" w:eastAsia="Times New Roman" w:hAnsi="Arial" w:cs="Arial"/>
          <w:noProof/>
          <w:szCs w:val="20"/>
          <w:lang w:val="de-DE" w:eastAsia="de-DE"/>
        </w:rPr>
        <w:t> </w:t>
      </w:r>
      <w:r w:rsidRPr="004869CD">
        <w:rPr>
          <w:rFonts w:ascii="Arial" w:eastAsia="Times New Roman" w:hAnsi="Arial" w:cs="Arial"/>
          <w:noProof/>
          <w:szCs w:val="20"/>
          <w:lang w:val="de-DE" w:eastAsia="de-DE"/>
        </w:rPr>
        <w:t> </w:t>
      </w:r>
      <w:r w:rsidRPr="004869CD">
        <w:rPr>
          <w:rFonts w:ascii="Arial" w:eastAsia="Times New Roman" w:hAnsi="Arial" w:cs="Arial"/>
          <w:noProof/>
          <w:szCs w:val="20"/>
          <w:lang w:val="de-DE" w:eastAsia="de-DE"/>
        </w:rPr>
        <w:t> </w:t>
      </w:r>
      <w:r w:rsidRPr="004869CD">
        <w:rPr>
          <w:rFonts w:ascii="Arial" w:eastAsia="Times New Roman" w:hAnsi="Arial" w:cs="Arial"/>
          <w:noProof/>
          <w:szCs w:val="20"/>
          <w:lang w:val="de-DE" w:eastAsia="de-DE"/>
        </w:rPr>
        <w:t> </w:t>
      </w:r>
      <w:r w:rsidRPr="004869CD">
        <w:rPr>
          <w:rFonts w:ascii="Arial" w:eastAsia="Times New Roman" w:hAnsi="Arial" w:cs="Arial"/>
          <w:noProof/>
          <w:szCs w:val="20"/>
          <w:lang w:val="de-DE" w:eastAsia="de-DE"/>
        </w:rPr>
        <w:t> </w:t>
      </w:r>
      <w:r w:rsidRPr="004869CD">
        <w:rPr>
          <w:rFonts w:ascii="Arial" w:eastAsia="Times New Roman" w:hAnsi="Arial" w:cs="Arial"/>
          <w:szCs w:val="20"/>
          <w:lang w:val="de-DE" w:eastAsia="de-DE"/>
        </w:rPr>
        <w:fldChar w:fldCharType="end"/>
      </w:r>
      <w:bookmarkEnd w:id="6"/>
    </w:p>
    <w:p w:rsidR="00A96F9B" w:rsidRPr="004869CD" w:rsidRDefault="00A96F9B" w:rsidP="00A96F9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Arial"/>
          <w:szCs w:val="20"/>
          <w:lang w:val="de-DE" w:eastAsia="de-DE"/>
        </w:rPr>
      </w:pPr>
    </w:p>
    <w:p w:rsidR="00A96F9B" w:rsidRPr="004869CD" w:rsidRDefault="00A96F9B" w:rsidP="00A96F9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Arial"/>
          <w:szCs w:val="20"/>
          <w:lang w:val="de-DE" w:eastAsia="de-DE"/>
        </w:rPr>
      </w:pPr>
      <w:r w:rsidRPr="004869CD">
        <w:rPr>
          <w:rFonts w:ascii="Arial" w:eastAsia="Times New Roman" w:hAnsi="Arial" w:cs="Arial"/>
          <w:szCs w:val="20"/>
          <w:lang w:val="de-DE" w:eastAsia="de-DE"/>
        </w:rPr>
        <w:tab/>
        <w:t>e-mail</w:t>
      </w:r>
      <w:r w:rsidRPr="004869CD">
        <w:rPr>
          <w:rFonts w:ascii="Arial" w:eastAsia="Times New Roman" w:hAnsi="Arial" w:cs="Arial"/>
          <w:szCs w:val="20"/>
          <w:lang w:val="de-DE" w:eastAsia="de-DE"/>
        </w:rPr>
        <w:tab/>
      </w:r>
      <w:r w:rsidRPr="004869CD">
        <w:rPr>
          <w:rFonts w:ascii="Arial" w:eastAsia="Times New Roman" w:hAnsi="Arial" w:cs="Arial"/>
          <w:szCs w:val="20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 w:rsidRPr="004869CD">
        <w:rPr>
          <w:rFonts w:ascii="Arial" w:eastAsia="Times New Roman" w:hAnsi="Arial" w:cs="Arial"/>
          <w:szCs w:val="20"/>
          <w:lang w:val="de-DE" w:eastAsia="de-DE"/>
        </w:rPr>
        <w:instrText xml:space="preserve"> FORMTEXT </w:instrText>
      </w:r>
      <w:r w:rsidRPr="004869CD">
        <w:rPr>
          <w:rFonts w:ascii="Arial" w:eastAsia="Times New Roman" w:hAnsi="Arial" w:cs="Arial"/>
          <w:szCs w:val="20"/>
          <w:lang w:val="de-DE" w:eastAsia="de-DE"/>
        </w:rPr>
      </w:r>
      <w:r w:rsidRPr="004869CD">
        <w:rPr>
          <w:rFonts w:ascii="Arial" w:eastAsia="Times New Roman" w:hAnsi="Arial" w:cs="Arial"/>
          <w:szCs w:val="20"/>
          <w:lang w:val="de-DE" w:eastAsia="de-DE"/>
        </w:rPr>
        <w:fldChar w:fldCharType="separate"/>
      </w:r>
      <w:r w:rsidRPr="004869CD">
        <w:rPr>
          <w:rFonts w:ascii="Arial" w:eastAsia="Times New Roman" w:hAnsi="Arial" w:cs="Arial"/>
          <w:noProof/>
          <w:szCs w:val="20"/>
          <w:lang w:val="de-DE" w:eastAsia="de-DE"/>
        </w:rPr>
        <w:t> </w:t>
      </w:r>
      <w:r w:rsidRPr="004869CD">
        <w:rPr>
          <w:rFonts w:ascii="Arial" w:eastAsia="Times New Roman" w:hAnsi="Arial" w:cs="Arial"/>
          <w:noProof/>
          <w:szCs w:val="20"/>
          <w:lang w:val="de-DE" w:eastAsia="de-DE"/>
        </w:rPr>
        <w:t> </w:t>
      </w:r>
      <w:r w:rsidRPr="004869CD">
        <w:rPr>
          <w:rFonts w:ascii="Arial" w:eastAsia="Times New Roman" w:hAnsi="Arial" w:cs="Arial"/>
          <w:noProof/>
          <w:szCs w:val="20"/>
          <w:lang w:val="de-DE" w:eastAsia="de-DE"/>
        </w:rPr>
        <w:t> </w:t>
      </w:r>
      <w:r w:rsidRPr="004869CD">
        <w:rPr>
          <w:rFonts w:ascii="Arial" w:eastAsia="Times New Roman" w:hAnsi="Arial" w:cs="Arial"/>
          <w:noProof/>
          <w:szCs w:val="20"/>
          <w:lang w:val="de-DE" w:eastAsia="de-DE"/>
        </w:rPr>
        <w:t> </w:t>
      </w:r>
      <w:r w:rsidRPr="004869CD">
        <w:rPr>
          <w:rFonts w:ascii="Arial" w:eastAsia="Times New Roman" w:hAnsi="Arial" w:cs="Arial"/>
          <w:noProof/>
          <w:szCs w:val="20"/>
          <w:lang w:val="de-DE" w:eastAsia="de-DE"/>
        </w:rPr>
        <w:t> </w:t>
      </w:r>
      <w:r w:rsidRPr="004869CD">
        <w:rPr>
          <w:rFonts w:ascii="Arial" w:eastAsia="Times New Roman" w:hAnsi="Arial" w:cs="Arial"/>
          <w:szCs w:val="20"/>
          <w:lang w:val="de-DE" w:eastAsia="de-DE"/>
        </w:rPr>
        <w:fldChar w:fldCharType="end"/>
      </w:r>
      <w:bookmarkEnd w:id="7"/>
    </w:p>
    <w:p w:rsidR="00A96F9B" w:rsidRPr="004869CD" w:rsidRDefault="00A96F9B" w:rsidP="00A96F9B">
      <w:pPr>
        <w:spacing w:after="0"/>
        <w:rPr>
          <w:rFonts w:ascii="Arial" w:eastAsia="Times New Roman" w:hAnsi="Arial" w:cs="Arial"/>
          <w:szCs w:val="20"/>
          <w:lang w:val="de-DE" w:eastAsia="de-DE"/>
        </w:rPr>
      </w:pPr>
    </w:p>
    <w:p w:rsidR="00A96F9B" w:rsidRPr="004869CD" w:rsidRDefault="00A96F9B" w:rsidP="00A96F9B">
      <w:pPr>
        <w:spacing w:after="0"/>
        <w:rPr>
          <w:rFonts w:ascii="Arial" w:eastAsia="Times New Roman" w:hAnsi="Arial" w:cs="Arial"/>
          <w:szCs w:val="20"/>
          <w:lang w:val="de-DE" w:eastAsia="de-DE"/>
        </w:rPr>
      </w:pPr>
    </w:p>
    <w:p w:rsidR="00A96F9B" w:rsidRPr="004869CD" w:rsidRDefault="00A96F9B" w:rsidP="00A96F9B">
      <w:pPr>
        <w:spacing w:after="0"/>
        <w:rPr>
          <w:rFonts w:ascii="Arial" w:eastAsia="Times New Roman" w:hAnsi="Arial" w:cs="Arial"/>
          <w:szCs w:val="20"/>
          <w:lang w:val="de-DE" w:eastAsia="de-DE"/>
        </w:rPr>
      </w:pPr>
    </w:p>
    <w:p w:rsidR="00A96F9B" w:rsidRPr="004869CD" w:rsidRDefault="00A96F9B" w:rsidP="00A96F9B">
      <w:pPr>
        <w:spacing w:after="0"/>
        <w:rPr>
          <w:rFonts w:ascii="Arial" w:eastAsia="Times New Roman" w:hAnsi="Arial" w:cs="Arial"/>
          <w:szCs w:val="20"/>
          <w:lang w:val="de-DE" w:eastAsia="de-DE"/>
        </w:rPr>
      </w:pPr>
    </w:p>
    <w:p w:rsidR="00A96F9B" w:rsidRPr="004869CD" w:rsidRDefault="00A96F9B" w:rsidP="00A96F9B">
      <w:pPr>
        <w:tabs>
          <w:tab w:val="left" w:pos="5387"/>
        </w:tabs>
        <w:spacing w:after="0"/>
        <w:rPr>
          <w:rFonts w:ascii="Arial" w:eastAsia="Times New Roman" w:hAnsi="Arial" w:cs="Arial"/>
          <w:szCs w:val="20"/>
          <w:lang w:val="de-DE" w:eastAsia="de-DE"/>
        </w:rPr>
      </w:pPr>
      <w:r w:rsidRPr="004869CD">
        <w:rPr>
          <w:rFonts w:ascii="Arial" w:eastAsia="Times New Roman" w:hAnsi="Arial" w:cs="Arial"/>
          <w:szCs w:val="20"/>
          <w:lang w:val="de-DE" w:eastAsia="de-DE"/>
        </w:rPr>
        <w:t>Datum</w:t>
      </w:r>
      <w:r w:rsidRPr="004869CD">
        <w:rPr>
          <w:rFonts w:ascii="Arial" w:eastAsia="Times New Roman" w:hAnsi="Arial" w:cs="Arial"/>
          <w:szCs w:val="20"/>
          <w:lang w:val="de-DE" w:eastAsia="de-DE"/>
        </w:rPr>
        <w:tab/>
        <w:t>Praxisinhaber/in</w:t>
      </w:r>
    </w:p>
    <w:p w:rsidR="00A96F9B" w:rsidRPr="004869CD" w:rsidRDefault="00A96F9B" w:rsidP="00A96F9B">
      <w:pPr>
        <w:tabs>
          <w:tab w:val="left" w:pos="5387"/>
        </w:tabs>
        <w:spacing w:after="0"/>
        <w:rPr>
          <w:rFonts w:ascii="Arial" w:eastAsia="Times New Roman" w:hAnsi="Arial" w:cs="Arial"/>
          <w:szCs w:val="20"/>
          <w:lang w:val="de-DE" w:eastAsia="de-DE"/>
        </w:rPr>
      </w:pPr>
    </w:p>
    <w:p w:rsidR="00A96F9B" w:rsidRPr="004869CD" w:rsidRDefault="00A96F9B" w:rsidP="00A96F9B">
      <w:pPr>
        <w:tabs>
          <w:tab w:val="left" w:pos="5387"/>
        </w:tabs>
        <w:spacing w:after="0"/>
        <w:rPr>
          <w:rFonts w:ascii="Arial" w:eastAsia="Times New Roman" w:hAnsi="Arial" w:cs="Arial"/>
          <w:szCs w:val="20"/>
          <w:lang w:val="de-DE" w:eastAsia="de-DE"/>
        </w:rPr>
      </w:pPr>
      <w:r w:rsidRPr="004869CD">
        <w:rPr>
          <w:rFonts w:ascii="Arial" w:eastAsia="Times New Roman" w:hAnsi="Arial" w:cs="Arial"/>
          <w:szCs w:val="20"/>
          <w:lang w:val="de-DE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4869CD">
        <w:rPr>
          <w:rFonts w:ascii="Arial" w:eastAsia="Times New Roman" w:hAnsi="Arial" w:cs="Arial"/>
          <w:szCs w:val="20"/>
          <w:lang w:val="de-DE" w:eastAsia="de-DE"/>
        </w:rPr>
        <w:instrText xml:space="preserve"> FORMTEXT </w:instrText>
      </w:r>
      <w:r w:rsidRPr="004869CD">
        <w:rPr>
          <w:rFonts w:ascii="Arial" w:eastAsia="Times New Roman" w:hAnsi="Arial" w:cs="Arial"/>
          <w:szCs w:val="20"/>
          <w:lang w:val="de-DE" w:eastAsia="de-DE"/>
        </w:rPr>
      </w:r>
      <w:r w:rsidRPr="004869CD">
        <w:rPr>
          <w:rFonts w:ascii="Arial" w:eastAsia="Times New Roman" w:hAnsi="Arial" w:cs="Arial"/>
          <w:szCs w:val="20"/>
          <w:lang w:val="de-DE" w:eastAsia="de-DE"/>
        </w:rPr>
        <w:fldChar w:fldCharType="separate"/>
      </w:r>
      <w:r w:rsidRPr="004869CD">
        <w:rPr>
          <w:rFonts w:ascii="Arial" w:eastAsia="Times New Roman" w:hAnsi="Arial" w:cs="Arial"/>
          <w:noProof/>
          <w:szCs w:val="20"/>
          <w:lang w:val="de-DE" w:eastAsia="de-DE"/>
        </w:rPr>
        <w:t> </w:t>
      </w:r>
      <w:r w:rsidRPr="004869CD">
        <w:rPr>
          <w:rFonts w:ascii="Arial" w:eastAsia="Times New Roman" w:hAnsi="Arial" w:cs="Arial"/>
          <w:noProof/>
          <w:szCs w:val="20"/>
          <w:lang w:val="de-DE" w:eastAsia="de-DE"/>
        </w:rPr>
        <w:t> </w:t>
      </w:r>
      <w:r w:rsidRPr="004869CD">
        <w:rPr>
          <w:rFonts w:ascii="Arial" w:eastAsia="Times New Roman" w:hAnsi="Arial" w:cs="Arial"/>
          <w:noProof/>
          <w:szCs w:val="20"/>
          <w:lang w:val="de-DE" w:eastAsia="de-DE"/>
        </w:rPr>
        <w:t> </w:t>
      </w:r>
      <w:r w:rsidRPr="004869CD">
        <w:rPr>
          <w:rFonts w:ascii="Arial" w:eastAsia="Times New Roman" w:hAnsi="Arial" w:cs="Arial"/>
          <w:noProof/>
          <w:szCs w:val="20"/>
          <w:lang w:val="de-DE" w:eastAsia="de-DE"/>
        </w:rPr>
        <w:t> </w:t>
      </w:r>
      <w:r w:rsidRPr="004869CD">
        <w:rPr>
          <w:rFonts w:ascii="Arial" w:eastAsia="Times New Roman" w:hAnsi="Arial" w:cs="Arial"/>
          <w:noProof/>
          <w:szCs w:val="20"/>
          <w:lang w:val="de-DE" w:eastAsia="de-DE"/>
        </w:rPr>
        <w:t> </w:t>
      </w:r>
      <w:r w:rsidRPr="004869CD">
        <w:rPr>
          <w:rFonts w:ascii="Arial" w:eastAsia="Times New Roman" w:hAnsi="Arial" w:cs="Arial"/>
          <w:szCs w:val="20"/>
          <w:lang w:val="de-DE" w:eastAsia="de-DE"/>
        </w:rPr>
        <w:fldChar w:fldCharType="end"/>
      </w:r>
      <w:bookmarkEnd w:id="8"/>
      <w:r w:rsidRPr="004869CD">
        <w:rPr>
          <w:rFonts w:ascii="Arial" w:eastAsia="Times New Roman" w:hAnsi="Arial" w:cs="Arial"/>
          <w:szCs w:val="20"/>
          <w:lang w:val="de-DE" w:eastAsia="de-DE"/>
        </w:rPr>
        <w:tab/>
      </w:r>
      <w:r w:rsidRPr="004869CD">
        <w:rPr>
          <w:rFonts w:ascii="Arial" w:eastAsia="Times New Roman" w:hAnsi="Arial" w:cs="Arial"/>
          <w:szCs w:val="20"/>
          <w:lang w:val="de-DE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4869CD">
        <w:rPr>
          <w:rFonts w:ascii="Arial" w:eastAsia="Times New Roman" w:hAnsi="Arial" w:cs="Arial"/>
          <w:szCs w:val="20"/>
          <w:lang w:val="de-DE" w:eastAsia="de-DE"/>
        </w:rPr>
        <w:instrText xml:space="preserve"> FORMTEXT </w:instrText>
      </w:r>
      <w:r w:rsidRPr="004869CD">
        <w:rPr>
          <w:rFonts w:ascii="Arial" w:eastAsia="Times New Roman" w:hAnsi="Arial" w:cs="Arial"/>
          <w:szCs w:val="20"/>
          <w:lang w:val="de-DE" w:eastAsia="de-DE"/>
        </w:rPr>
      </w:r>
      <w:r w:rsidRPr="004869CD">
        <w:rPr>
          <w:rFonts w:ascii="Arial" w:eastAsia="Times New Roman" w:hAnsi="Arial" w:cs="Arial"/>
          <w:szCs w:val="20"/>
          <w:lang w:val="de-DE" w:eastAsia="de-DE"/>
        </w:rPr>
        <w:fldChar w:fldCharType="separate"/>
      </w:r>
      <w:r w:rsidRPr="004869CD">
        <w:rPr>
          <w:rFonts w:ascii="Arial" w:eastAsia="Times New Roman" w:hAnsi="Arial" w:cs="Arial"/>
          <w:noProof/>
          <w:szCs w:val="20"/>
          <w:lang w:val="de-DE" w:eastAsia="de-DE"/>
        </w:rPr>
        <w:t> </w:t>
      </w:r>
      <w:r w:rsidRPr="004869CD">
        <w:rPr>
          <w:rFonts w:ascii="Arial" w:eastAsia="Times New Roman" w:hAnsi="Arial" w:cs="Arial"/>
          <w:noProof/>
          <w:szCs w:val="20"/>
          <w:lang w:val="de-DE" w:eastAsia="de-DE"/>
        </w:rPr>
        <w:t> </w:t>
      </w:r>
      <w:r w:rsidRPr="004869CD">
        <w:rPr>
          <w:rFonts w:ascii="Arial" w:eastAsia="Times New Roman" w:hAnsi="Arial" w:cs="Arial"/>
          <w:noProof/>
          <w:szCs w:val="20"/>
          <w:lang w:val="de-DE" w:eastAsia="de-DE"/>
        </w:rPr>
        <w:t> </w:t>
      </w:r>
      <w:r w:rsidRPr="004869CD">
        <w:rPr>
          <w:rFonts w:ascii="Arial" w:eastAsia="Times New Roman" w:hAnsi="Arial" w:cs="Arial"/>
          <w:noProof/>
          <w:szCs w:val="20"/>
          <w:lang w:val="de-DE" w:eastAsia="de-DE"/>
        </w:rPr>
        <w:t> </w:t>
      </w:r>
      <w:r w:rsidRPr="004869CD">
        <w:rPr>
          <w:rFonts w:ascii="Arial" w:eastAsia="Times New Roman" w:hAnsi="Arial" w:cs="Arial"/>
          <w:noProof/>
          <w:szCs w:val="20"/>
          <w:lang w:val="de-DE" w:eastAsia="de-DE"/>
        </w:rPr>
        <w:t> </w:t>
      </w:r>
      <w:r w:rsidRPr="004869CD">
        <w:rPr>
          <w:rFonts w:ascii="Arial" w:eastAsia="Times New Roman" w:hAnsi="Arial" w:cs="Arial"/>
          <w:szCs w:val="20"/>
          <w:lang w:val="de-DE" w:eastAsia="de-DE"/>
        </w:rPr>
        <w:fldChar w:fldCharType="end"/>
      </w:r>
      <w:bookmarkEnd w:id="9"/>
    </w:p>
    <w:p w:rsidR="00A96F9B" w:rsidRPr="00024409" w:rsidRDefault="00A96F9B" w:rsidP="00B73CBC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  <w:r w:rsidRPr="00024409">
        <w:rPr>
          <w:rFonts w:ascii="Arial" w:eastAsia="Times New Roman" w:hAnsi="Arial" w:cs="Arial"/>
          <w:b/>
          <w:color w:val="000000"/>
          <w:sz w:val="20"/>
          <w:szCs w:val="20"/>
          <w:lang w:eastAsia="de-CH"/>
        </w:rPr>
        <w:br w:type="page"/>
      </w:r>
      <w:r w:rsidRPr="00024409">
        <w:rPr>
          <w:rFonts w:ascii="Arial" w:eastAsia="Times New Roman" w:hAnsi="Arial" w:cs="Arial"/>
          <w:color w:val="000000"/>
          <w:sz w:val="20"/>
          <w:szCs w:val="20"/>
          <w:lang w:eastAsia="de-CH"/>
        </w:rPr>
        <w:lastRenderedPageBreak/>
        <w:t xml:space="preserve">Sie sind </w:t>
      </w:r>
      <w:r w:rsidR="00C550C0" w:rsidRPr="00024409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Facharzt für Psychiatrie und Psychotherapie mit Schwerpunkt Psychiatrie und Psychotherapie der A</w:t>
      </w:r>
      <w:r w:rsidR="00C550C0" w:rsidRPr="00024409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b</w:t>
      </w:r>
      <w:r w:rsidR="00C550C0" w:rsidRPr="00024409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hängigkeitserkrankungen.</w:t>
      </w:r>
    </w:p>
    <w:p w:rsidR="00A96F9B" w:rsidRPr="00024409" w:rsidRDefault="00A96F9B" w:rsidP="00EE5D7C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</w:pP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instrText xml:space="preserve"> FORMCHECKBOX </w:instrText>
      </w:r>
      <w:r w:rsidR="004869CD"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</w:r>
      <w:r w:rsidR="004869CD"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fldChar w:fldCharType="separate"/>
      </w:r>
      <w:r w:rsidRPr="00024409">
        <w:rPr>
          <w:rFonts w:ascii="Arial" w:eastAsia="Times New Roman" w:hAnsi="Arial" w:cs="Arial"/>
          <w:color w:val="000000"/>
          <w:sz w:val="20"/>
          <w:szCs w:val="20"/>
          <w:lang w:eastAsia="de-CH"/>
        </w:rPr>
        <w:fldChar w:fldCharType="end"/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t xml:space="preserve"> ja</w:t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tab/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instrText xml:space="preserve"> FORMCHECKBOX </w:instrText>
      </w:r>
      <w:r w:rsidR="004869CD"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</w:r>
      <w:r w:rsidR="004869CD"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fldChar w:fldCharType="separate"/>
      </w:r>
      <w:r w:rsidRPr="00024409">
        <w:rPr>
          <w:rFonts w:ascii="Arial" w:eastAsia="Times New Roman" w:hAnsi="Arial" w:cs="Arial"/>
          <w:color w:val="000000"/>
          <w:sz w:val="20"/>
          <w:szCs w:val="20"/>
          <w:lang w:eastAsia="de-CH"/>
        </w:rPr>
        <w:fldChar w:fldCharType="end"/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t xml:space="preserve"> nein</w:t>
      </w:r>
    </w:p>
    <w:p w:rsidR="00A96F9B" w:rsidRPr="00024409" w:rsidRDefault="00A96F9B" w:rsidP="00A96F9B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</w:p>
    <w:p w:rsidR="00EE5D7C" w:rsidRPr="00024409" w:rsidRDefault="00EE5D7C" w:rsidP="00EE5D7C">
      <w:pPr>
        <w:tabs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  <w:r w:rsidRPr="00EE5D7C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Haben Sie</w:t>
      </w:r>
      <w:r w:rsidR="00B73CBC" w:rsidRPr="00024409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 einen Lehrarztkurs absolviert?</w:t>
      </w:r>
    </w:p>
    <w:p w:rsidR="00EE5D7C" w:rsidRPr="00EE5D7C" w:rsidRDefault="00EE5D7C" w:rsidP="00EE5D7C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  <w:r w:rsidRPr="00EE5D7C">
        <w:rPr>
          <w:rFonts w:ascii="Arial" w:eastAsia="Times New Roman" w:hAnsi="Arial" w:cs="Arial"/>
          <w:color w:val="000000"/>
          <w:sz w:val="20"/>
          <w:szCs w:val="20"/>
          <w:lang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E5D7C">
        <w:rPr>
          <w:rFonts w:ascii="Arial" w:eastAsia="Times New Roman" w:hAnsi="Arial" w:cs="Arial"/>
          <w:color w:val="000000"/>
          <w:sz w:val="20"/>
          <w:szCs w:val="20"/>
          <w:lang w:eastAsia="de-CH"/>
        </w:rPr>
        <w:instrText xml:space="preserve"> FORMCHECKBOX </w:instrText>
      </w:r>
      <w:r w:rsidRPr="00EE5D7C">
        <w:rPr>
          <w:rFonts w:ascii="Arial" w:eastAsia="Times New Roman" w:hAnsi="Arial" w:cs="Arial"/>
          <w:color w:val="000000"/>
          <w:sz w:val="20"/>
          <w:szCs w:val="20"/>
          <w:lang w:eastAsia="de-CH"/>
        </w:rPr>
      </w:r>
      <w:r w:rsidRPr="00EE5D7C">
        <w:rPr>
          <w:rFonts w:ascii="Arial" w:eastAsia="Times New Roman" w:hAnsi="Arial" w:cs="Arial"/>
          <w:color w:val="000000"/>
          <w:sz w:val="20"/>
          <w:szCs w:val="20"/>
          <w:lang w:eastAsia="de-CH"/>
        </w:rPr>
        <w:fldChar w:fldCharType="end"/>
      </w:r>
      <w:r w:rsidRPr="00EE5D7C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 ja</w:t>
      </w:r>
      <w:r w:rsidRPr="00EE5D7C">
        <w:rPr>
          <w:rFonts w:ascii="Arial" w:eastAsia="Times New Roman" w:hAnsi="Arial" w:cs="Arial"/>
          <w:color w:val="000000"/>
          <w:sz w:val="20"/>
          <w:szCs w:val="20"/>
          <w:lang w:eastAsia="de-CH"/>
        </w:rPr>
        <w:tab/>
      </w:r>
      <w:r w:rsidRPr="00EE5D7C">
        <w:rPr>
          <w:rFonts w:ascii="Arial" w:eastAsia="Times New Roman" w:hAnsi="Arial" w:cs="Arial"/>
          <w:color w:val="000000"/>
          <w:sz w:val="20"/>
          <w:szCs w:val="20"/>
          <w:lang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E5D7C">
        <w:rPr>
          <w:rFonts w:ascii="Arial" w:eastAsia="Times New Roman" w:hAnsi="Arial" w:cs="Arial"/>
          <w:color w:val="000000"/>
          <w:sz w:val="20"/>
          <w:szCs w:val="20"/>
          <w:lang w:eastAsia="de-CH"/>
        </w:rPr>
        <w:instrText xml:space="preserve"> FORMCHECKBOX </w:instrText>
      </w:r>
      <w:r w:rsidRPr="00EE5D7C">
        <w:rPr>
          <w:rFonts w:ascii="Arial" w:eastAsia="Times New Roman" w:hAnsi="Arial" w:cs="Arial"/>
          <w:color w:val="000000"/>
          <w:sz w:val="20"/>
          <w:szCs w:val="20"/>
          <w:lang w:eastAsia="de-CH"/>
        </w:rPr>
      </w:r>
      <w:r w:rsidRPr="00EE5D7C">
        <w:rPr>
          <w:rFonts w:ascii="Arial" w:eastAsia="Times New Roman" w:hAnsi="Arial" w:cs="Arial"/>
          <w:color w:val="000000"/>
          <w:sz w:val="20"/>
          <w:szCs w:val="20"/>
          <w:lang w:eastAsia="de-CH"/>
        </w:rPr>
        <w:fldChar w:fldCharType="end"/>
      </w:r>
      <w:r w:rsidRPr="00EE5D7C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 nein</w:t>
      </w:r>
    </w:p>
    <w:p w:rsidR="00EE5D7C" w:rsidRPr="00024409" w:rsidRDefault="00EE5D7C" w:rsidP="00A96F9B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</w:p>
    <w:p w:rsidR="00A96F9B" w:rsidRPr="00024409" w:rsidRDefault="00B73CBC" w:rsidP="00A96F9B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  <w:r w:rsidRPr="00024409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Oder können Sie </w:t>
      </w:r>
      <w:r w:rsidR="00A96F9B" w:rsidRPr="00024409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eine mindestens zweijährige Weiterbildungstätigkeit als Oberarzt / Leite</w:t>
      </w:r>
      <w:r w:rsidR="00A96F9B" w:rsidRPr="00024409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n</w:t>
      </w:r>
      <w:r w:rsidR="00A96F9B" w:rsidRPr="00024409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der Arzt / Chefarzt an einer anerkannten Weiterbildungsstätte au</w:t>
      </w:r>
      <w:r w:rsidR="00A96F9B" w:rsidRPr="00024409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s</w:t>
      </w:r>
      <w:r w:rsidRPr="00024409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weisen?</w:t>
      </w:r>
    </w:p>
    <w:p w:rsidR="00A96F9B" w:rsidRPr="00024409" w:rsidRDefault="00A96F9B" w:rsidP="00A96F9B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</w:pP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instrText xml:space="preserve"> FORMCHECKBOX </w:instrText>
      </w:r>
      <w:r w:rsidR="004869CD"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</w:r>
      <w:r w:rsidR="004869CD"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fldChar w:fldCharType="separate"/>
      </w:r>
      <w:r w:rsidRPr="00024409">
        <w:rPr>
          <w:rFonts w:ascii="Arial" w:eastAsia="Times New Roman" w:hAnsi="Arial" w:cs="Arial"/>
          <w:color w:val="000000"/>
          <w:sz w:val="20"/>
          <w:szCs w:val="20"/>
          <w:lang w:eastAsia="de-CH"/>
        </w:rPr>
        <w:fldChar w:fldCharType="end"/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t xml:space="preserve"> ja</w:t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tab/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instrText xml:space="preserve"> FORMCHECKBOX </w:instrText>
      </w:r>
      <w:r w:rsidR="004869CD"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</w:r>
      <w:r w:rsidR="004869CD"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fldChar w:fldCharType="separate"/>
      </w:r>
      <w:r w:rsidRPr="00024409">
        <w:rPr>
          <w:rFonts w:ascii="Arial" w:eastAsia="Times New Roman" w:hAnsi="Arial" w:cs="Arial"/>
          <w:color w:val="000000"/>
          <w:sz w:val="20"/>
          <w:szCs w:val="20"/>
          <w:lang w:eastAsia="de-CH"/>
        </w:rPr>
        <w:fldChar w:fldCharType="end"/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t xml:space="preserve"> nein</w:t>
      </w:r>
    </w:p>
    <w:p w:rsidR="00A96F9B" w:rsidRPr="00024409" w:rsidRDefault="00A96F9B" w:rsidP="00A96F9B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</w:p>
    <w:p w:rsidR="00A96F9B" w:rsidRPr="00024409" w:rsidRDefault="00A96F9B" w:rsidP="00A96F9B">
      <w:pPr>
        <w:tabs>
          <w:tab w:val="left" w:pos="1134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  <w:r w:rsidRPr="00024409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Wenn «ja», wo und in welcher Funktion? </w:t>
      </w:r>
    </w:p>
    <w:p w:rsidR="00A96F9B" w:rsidRPr="00024409" w:rsidRDefault="00A96F9B" w:rsidP="00A96F9B">
      <w:pPr>
        <w:tabs>
          <w:tab w:val="left" w:pos="1134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  <w:r w:rsidRPr="00024409">
        <w:rPr>
          <w:rFonts w:ascii="Arial" w:eastAsia="Times New Roman" w:hAnsi="Arial" w:cs="Arial"/>
          <w:color w:val="000000"/>
          <w:sz w:val="20"/>
          <w:szCs w:val="20"/>
          <w:lang w:eastAsia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 w:rsidRPr="00024409">
        <w:rPr>
          <w:rFonts w:ascii="Arial" w:eastAsia="Times New Roman" w:hAnsi="Arial" w:cs="Arial"/>
          <w:color w:val="000000"/>
          <w:sz w:val="20"/>
          <w:szCs w:val="20"/>
          <w:lang w:eastAsia="de-CH"/>
        </w:rPr>
        <w:instrText xml:space="preserve"> FORMTEXT </w:instrText>
      </w:r>
      <w:r w:rsidRPr="00024409">
        <w:rPr>
          <w:rFonts w:ascii="Arial" w:eastAsia="Times New Roman" w:hAnsi="Arial" w:cs="Arial"/>
          <w:color w:val="000000"/>
          <w:sz w:val="20"/>
          <w:szCs w:val="20"/>
          <w:lang w:eastAsia="de-CH"/>
        </w:rPr>
      </w:r>
      <w:r w:rsidRPr="00024409">
        <w:rPr>
          <w:rFonts w:ascii="Arial" w:eastAsia="Times New Roman" w:hAnsi="Arial" w:cs="Arial"/>
          <w:color w:val="000000"/>
          <w:sz w:val="20"/>
          <w:szCs w:val="20"/>
          <w:lang w:eastAsia="de-CH"/>
        </w:rPr>
        <w:fldChar w:fldCharType="separate"/>
      </w:r>
      <w:r w:rsidRPr="00024409">
        <w:rPr>
          <w:rFonts w:ascii="Arial" w:eastAsia="Times New Roman" w:hAnsi="Arial" w:cs="Arial"/>
          <w:noProof/>
          <w:color w:val="000000"/>
          <w:sz w:val="20"/>
          <w:szCs w:val="20"/>
          <w:lang w:eastAsia="de-CH"/>
        </w:rPr>
        <w:t> </w:t>
      </w:r>
      <w:r w:rsidRPr="00024409">
        <w:rPr>
          <w:rFonts w:ascii="Arial" w:eastAsia="Times New Roman" w:hAnsi="Arial" w:cs="Arial"/>
          <w:noProof/>
          <w:color w:val="000000"/>
          <w:sz w:val="20"/>
          <w:szCs w:val="20"/>
          <w:lang w:eastAsia="de-CH"/>
        </w:rPr>
        <w:t> </w:t>
      </w:r>
      <w:r w:rsidRPr="00024409">
        <w:rPr>
          <w:rFonts w:ascii="Arial" w:eastAsia="Times New Roman" w:hAnsi="Arial" w:cs="Arial"/>
          <w:noProof/>
          <w:color w:val="000000"/>
          <w:sz w:val="20"/>
          <w:szCs w:val="20"/>
          <w:lang w:eastAsia="de-CH"/>
        </w:rPr>
        <w:t> </w:t>
      </w:r>
      <w:r w:rsidRPr="00024409">
        <w:rPr>
          <w:rFonts w:ascii="Arial" w:eastAsia="Times New Roman" w:hAnsi="Arial" w:cs="Arial"/>
          <w:noProof/>
          <w:color w:val="000000"/>
          <w:sz w:val="20"/>
          <w:szCs w:val="20"/>
          <w:lang w:eastAsia="de-CH"/>
        </w:rPr>
        <w:t> </w:t>
      </w:r>
      <w:r w:rsidRPr="00024409">
        <w:rPr>
          <w:rFonts w:ascii="Arial" w:eastAsia="Times New Roman" w:hAnsi="Arial" w:cs="Arial"/>
          <w:noProof/>
          <w:color w:val="000000"/>
          <w:sz w:val="20"/>
          <w:szCs w:val="20"/>
          <w:lang w:eastAsia="de-CH"/>
        </w:rPr>
        <w:t> </w:t>
      </w:r>
      <w:r w:rsidRPr="00024409">
        <w:rPr>
          <w:rFonts w:ascii="Arial" w:eastAsia="Times New Roman" w:hAnsi="Arial" w:cs="Arial"/>
          <w:color w:val="000000"/>
          <w:sz w:val="20"/>
          <w:szCs w:val="20"/>
          <w:lang w:eastAsia="de-CH"/>
        </w:rPr>
        <w:fldChar w:fldCharType="end"/>
      </w:r>
      <w:bookmarkEnd w:id="10"/>
    </w:p>
    <w:p w:rsidR="00A96F9B" w:rsidRPr="00024409" w:rsidRDefault="00A96F9B" w:rsidP="00A96F9B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</w:p>
    <w:p w:rsidR="00A96F9B" w:rsidRPr="00024409" w:rsidRDefault="00A96F9B" w:rsidP="00A96F9B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  <w:r w:rsidRPr="00024409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Sie haben die Arztpraxis während mindestens 2 Jahren selbständig geführt.</w:t>
      </w:r>
    </w:p>
    <w:p w:rsidR="00A96F9B" w:rsidRPr="00024409" w:rsidRDefault="00A96F9B" w:rsidP="00A96F9B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</w:pP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instrText xml:space="preserve"> FORMCHECKBOX </w:instrText>
      </w:r>
      <w:r w:rsidR="004869CD"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</w:r>
      <w:r w:rsidR="004869CD"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fldChar w:fldCharType="separate"/>
      </w:r>
      <w:r w:rsidRPr="00024409">
        <w:rPr>
          <w:rFonts w:ascii="Arial" w:eastAsia="Times New Roman" w:hAnsi="Arial" w:cs="Arial"/>
          <w:color w:val="000000"/>
          <w:sz w:val="20"/>
          <w:szCs w:val="20"/>
          <w:lang w:eastAsia="de-CH"/>
        </w:rPr>
        <w:fldChar w:fldCharType="end"/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t xml:space="preserve"> ja</w:t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tab/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instrText xml:space="preserve"> FORMCHECKBOX </w:instrText>
      </w:r>
      <w:r w:rsidR="004869CD"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</w:r>
      <w:r w:rsidR="004869CD"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fldChar w:fldCharType="separate"/>
      </w:r>
      <w:r w:rsidRPr="00024409">
        <w:rPr>
          <w:rFonts w:ascii="Arial" w:eastAsia="Times New Roman" w:hAnsi="Arial" w:cs="Arial"/>
          <w:color w:val="000000"/>
          <w:sz w:val="20"/>
          <w:szCs w:val="20"/>
          <w:lang w:eastAsia="de-CH"/>
        </w:rPr>
        <w:fldChar w:fldCharType="end"/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t xml:space="preserve"> nein</w:t>
      </w:r>
    </w:p>
    <w:p w:rsidR="00A96F9B" w:rsidRPr="00024409" w:rsidRDefault="00A96F9B" w:rsidP="00A96F9B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</w:p>
    <w:p w:rsidR="00B73CBC" w:rsidRPr="00024409" w:rsidRDefault="00A96F9B" w:rsidP="00B73CBC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  <w:r w:rsidRPr="00024409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In Ihrer Praxis </w:t>
      </w:r>
      <w:r w:rsidR="00B73CBC" w:rsidRPr="00024409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werden vorwiegend psychiatrische Abklärungen und Therapien im Bereich von Abhängigkeitse</w:t>
      </w:r>
      <w:r w:rsidR="00B73CBC" w:rsidRPr="00024409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r</w:t>
      </w:r>
      <w:r w:rsidR="00B73CBC" w:rsidRPr="00024409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kra</w:t>
      </w:r>
      <w:r w:rsidR="00B73CBC" w:rsidRPr="00024409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n</w:t>
      </w:r>
      <w:r w:rsidR="00B73CBC" w:rsidRPr="00024409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kungen (mindestens 50% der Patientenkontakte) durchgeführt. </w:t>
      </w:r>
    </w:p>
    <w:p w:rsidR="00A96F9B" w:rsidRPr="00024409" w:rsidRDefault="00A96F9B" w:rsidP="00A96F9B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</w:pP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instrText xml:space="preserve"> FORMCHECKBOX </w:instrText>
      </w:r>
      <w:r w:rsidR="004869CD"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</w:r>
      <w:r w:rsidR="004869CD"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fldChar w:fldCharType="separate"/>
      </w:r>
      <w:r w:rsidRPr="00024409">
        <w:rPr>
          <w:rFonts w:ascii="Arial" w:eastAsia="Times New Roman" w:hAnsi="Arial" w:cs="Arial"/>
          <w:color w:val="000000"/>
          <w:sz w:val="20"/>
          <w:szCs w:val="20"/>
          <w:lang w:eastAsia="de-CH"/>
        </w:rPr>
        <w:fldChar w:fldCharType="end"/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t xml:space="preserve"> ja</w:t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tab/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instrText xml:space="preserve"> FORMCHECKBOX </w:instrText>
      </w:r>
      <w:r w:rsidR="004869CD"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</w:r>
      <w:r w:rsidR="004869CD"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fldChar w:fldCharType="separate"/>
      </w:r>
      <w:r w:rsidRPr="00024409">
        <w:rPr>
          <w:rFonts w:ascii="Arial" w:eastAsia="Times New Roman" w:hAnsi="Arial" w:cs="Arial"/>
          <w:color w:val="000000"/>
          <w:sz w:val="20"/>
          <w:szCs w:val="20"/>
          <w:lang w:eastAsia="de-CH"/>
        </w:rPr>
        <w:fldChar w:fldCharType="end"/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t xml:space="preserve"> nein</w:t>
      </w:r>
    </w:p>
    <w:p w:rsidR="00A96F9B" w:rsidRPr="00024409" w:rsidRDefault="00A96F9B" w:rsidP="00A96F9B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</w:p>
    <w:p w:rsidR="00A96F9B" w:rsidRPr="00024409" w:rsidRDefault="00A96F9B" w:rsidP="00A96F9B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  <w:r w:rsidRPr="00024409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Sie bestätigen hiermit, dass Sie nicht mehr als einen Kandidaten gleichzeitig anstellen werden.</w:t>
      </w:r>
    </w:p>
    <w:p w:rsidR="00A96F9B" w:rsidRPr="00024409" w:rsidRDefault="00A96F9B" w:rsidP="00A96F9B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</w:pP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instrText xml:space="preserve"> FORMCHECKBOX </w:instrText>
      </w:r>
      <w:r w:rsidR="004869CD"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</w:r>
      <w:r w:rsidR="004869CD"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fldChar w:fldCharType="separate"/>
      </w:r>
      <w:r w:rsidRPr="00024409">
        <w:rPr>
          <w:rFonts w:ascii="Arial" w:eastAsia="Times New Roman" w:hAnsi="Arial" w:cs="Arial"/>
          <w:color w:val="000000"/>
          <w:sz w:val="20"/>
          <w:szCs w:val="20"/>
          <w:lang w:eastAsia="de-CH"/>
        </w:rPr>
        <w:fldChar w:fldCharType="end"/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t xml:space="preserve"> ja</w:t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tab/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instrText xml:space="preserve"> FORMCHECKBOX </w:instrText>
      </w:r>
      <w:r w:rsidR="004869CD"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</w:r>
      <w:r w:rsidR="004869CD"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fldChar w:fldCharType="separate"/>
      </w:r>
      <w:r w:rsidRPr="00024409">
        <w:rPr>
          <w:rFonts w:ascii="Arial" w:eastAsia="Times New Roman" w:hAnsi="Arial" w:cs="Arial"/>
          <w:color w:val="000000"/>
          <w:sz w:val="20"/>
          <w:szCs w:val="20"/>
          <w:lang w:eastAsia="de-CH"/>
        </w:rPr>
        <w:fldChar w:fldCharType="end"/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t xml:space="preserve"> nein</w:t>
      </w:r>
    </w:p>
    <w:p w:rsidR="00A96F9B" w:rsidRPr="00024409" w:rsidRDefault="00A96F9B" w:rsidP="00A96F9B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</w:p>
    <w:p w:rsidR="00A96F9B" w:rsidRPr="00024409" w:rsidRDefault="00A96F9B" w:rsidP="00A96F9B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  <w:r w:rsidRPr="00024409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Sie erstellen ein Pflichtenheft und schliessen einen Weiterbildungsvertrag ab.</w:t>
      </w:r>
    </w:p>
    <w:p w:rsidR="00A96F9B" w:rsidRPr="00024409" w:rsidRDefault="00A96F9B" w:rsidP="00A96F9B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</w:pP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instrText xml:space="preserve"> FORMCHECKBOX </w:instrText>
      </w:r>
      <w:r w:rsidR="004869CD"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</w:r>
      <w:r w:rsidR="004869CD"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fldChar w:fldCharType="separate"/>
      </w:r>
      <w:r w:rsidRPr="00024409">
        <w:rPr>
          <w:rFonts w:ascii="Arial" w:eastAsia="Times New Roman" w:hAnsi="Arial" w:cs="Arial"/>
          <w:color w:val="000000"/>
          <w:sz w:val="20"/>
          <w:szCs w:val="20"/>
          <w:lang w:eastAsia="de-CH"/>
        </w:rPr>
        <w:fldChar w:fldCharType="end"/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t xml:space="preserve"> ja</w:t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tab/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instrText xml:space="preserve"> FORMCHECKBOX </w:instrText>
      </w:r>
      <w:r w:rsidR="004869CD"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</w:r>
      <w:r w:rsidR="004869CD"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fldChar w:fldCharType="separate"/>
      </w:r>
      <w:r w:rsidRPr="00024409">
        <w:rPr>
          <w:rFonts w:ascii="Arial" w:eastAsia="Times New Roman" w:hAnsi="Arial" w:cs="Arial"/>
          <w:color w:val="000000"/>
          <w:sz w:val="20"/>
          <w:szCs w:val="20"/>
          <w:lang w:eastAsia="de-CH"/>
        </w:rPr>
        <w:fldChar w:fldCharType="end"/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t xml:space="preserve"> nein</w:t>
      </w:r>
    </w:p>
    <w:p w:rsidR="00A96F9B" w:rsidRPr="00024409" w:rsidRDefault="00A96F9B" w:rsidP="00A96F9B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</w:p>
    <w:p w:rsidR="00A96F9B" w:rsidRPr="00024409" w:rsidRDefault="00A96F9B" w:rsidP="00A96F9B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  <w:r w:rsidRPr="00024409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Der Kandidat verfügt über einen eigenen Arbeitsplatz und ein eigenes Sprechzimmer.</w:t>
      </w:r>
    </w:p>
    <w:p w:rsidR="00A96F9B" w:rsidRPr="00024409" w:rsidRDefault="00A96F9B" w:rsidP="00A96F9B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</w:pP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instrText xml:space="preserve"> FORMCHECKBOX </w:instrText>
      </w:r>
      <w:r w:rsidR="004869CD"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</w:r>
      <w:r w:rsidR="004869CD"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fldChar w:fldCharType="separate"/>
      </w:r>
      <w:r w:rsidRPr="00024409">
        <w:rPr>
          <w:rFonts w:ascii="Arial" w:eastAsia="Times New Roman" w:hAnsi="Arial" w:cs="Arial"/>
          <w:color w:val="000000"/>
          <w:sz w:val="20"/>
          <w:szCs w:val="20"/>
          <w:lang w:eastAsia="de-CH"/>
        </w:rPr>
        <w:fldChar w:fldCharType="end"/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t xml:space="preserve"> ja</w:t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tab/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instrText xml:space="preserve"> FORMCHECKBOX </w:instrText>
      </w:r>
      <w:r w:rsidR="004869CD"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</w:r>
      <w:r w:rsidR="004869CD"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fldChar w:fldCharType="separate"/>
      </w:r>
      <w:r w:rsidRPr="00024409">
        <w:rPr>
          <w:rFonts w:ascii="Arial" w:eastAsia="Times New Roman" w:hAnsi="Arial" w:cs="Arial"/>
          <w:color w:val="000000"/>
          <w:sz w:val="20"/>
          <w:szCs w:val="20"/>
          <w:lang w:eastAsia="de-CH"/>
        </w:rPr>
        <w:fldChar w:fldCharType="end"/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t xml:space="preserve"> nein</w:t>
      </w:r>
    </w:p>
    <w:p w:rsidR="00A96F9B" w:rsidRPr="00024409" w:rsidRDefault="00A96F9B" w:rsidP="00A96F9B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</w:p>
    <w:p w:rsidR="00D74875" w:rsidRPr="00024409" w:rsidRDefault="00D74875" w:rsidP="00A96F9B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  <w:r w:rsidRPr="00024409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Der Kandidat hat Zugang zu wissenschaftlichen Datenbanken und Zeitschriften</w:t>
      </w:r>
    </w:p>
    <w:p w:rsidR="00D74875" w:rsidRPr="00024409" w:rsidRDefault="00D74875" w:rsidP="00D74875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</w:pP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instrText xml:space="preserve"> FORMCHECKBOX </w:instrText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fldChar w:fldCharType="separate"/>
      </w:r>
      <w:r w:rsidRPr="00024409">
        <w:rPr>
          <w:rFonts w:ascii="Arial" w:eastAsia="Times New Roman" w:hAnsi="Arial" w:cs="Arial"/>
          <w:color w:val="000000"/>
          <w:sz w:val="20"/>
          <w:szCs w:val="20"/>
          <w:lang w:eastAsia="de-CH"/>
        </w:rPr>
        <w:fldChar w:fldCharType="end"/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t xml:space="preserve"> ja</w:t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tab/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instrText xml:space="preserve"> FORMCHECKBOX </w:instrText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fldChar w:fldCharType="separate"/>
      </w:r>
      <w:r w:rsidRPr="00024409">
        <w:rPr>
          <w:rFonts w:ascii="Arial" w:eastAsia="Times New Roman" w:hAnsi="Arial" w:cs="Arial"/>
          <w:color w:val="000000"/>
          <w:sz w:val="20"/>
          <w:szCs w:val="20"/>
          <w:lang w:eastAsia="de-CH"/>
        </w:rPr>
        <w:fldChar w:fldCharType="end"/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t xml:space="preserve"> nein</w:t>
      </w:r>
    </w:p>
    <w:p w:rsidR="00D74875" w:rsidRPr="00024409" w:rsidRDefault="00D74875" w:rsidP="00A96F9B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</w:p>
    <w:p w:rsidR="00A96F9B" w:rsidRPr="00024409" w:rsidRDefault="00A96F9B" w:rsidP="00A96F9B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  <w:r w:rsidRPr="00024409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Sie bieten mindestens 2 Stunden pro Woche praktischen Unterricht oder Supervision an.</w:t>
      </w:r>
    </w:p>
    <w:p w:rsidR="00A96F9B" w:rsidRPr="00024409" w:rsidRDefault="00A96F9B" w:rsidP="00A96F9B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</w:pP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instrText xml:space="preserve"> FORMCHECKBOX </w:instrText>
      </w:r>
      <w:r w:rsidR="004869CD"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</w:r>
      <w:r w:rsidR="004869CD"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fldChar w:fldCharType="separate"/>
      </w:r>
      <w:r w:rsidRPr="00024409">
        <w:rPr>
          <w:rFonts w:ascii="Arial" w:eastAsia="Times New Roman" w:hAnsi="Arial" w:cs="Arial"/>
          <w:color w:val="000000"/>
          <w:sz w:val="20"/>
          <w:szCs w:val="20"/>
          <w:lang w:eastAsia="de-CH"/>
        </w:rPr>
        <w:fldChar w:fldCharType="end"/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t xml:space="preserve"> ja</w:t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tab/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instrText xml:space="preserve"> FORMCHECKBOX </w:instrText>
      </w:r>
      <w:r w:rsidR="004869CD"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</w:r>
      <w:r w:rsidR="004869CD"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fldChar w:fldCharType="separate"/>
      </w:r>
      <w:r w:rsidRPr="00024409">
        <w:rPr>
          <w:rFonts w:ascii="Arial" w:eastAsia="Times New Roman" w:hAnsi="Arial" w:cs="Arial"/>
          <w:color w:val="000000"/>
          <w:sz w:val="20"/>
          <w:szCs w:val="20"/>
          <w:lang w:eastAsia="de-CH"/>
        </w:rPr>
        <w:fldChar w:fldCharType="end"/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t xml:space="preserve"> nein</w:t>
      </w:r>
    </w:p>
    <w:p w:rsidR="00D74875" w:rsidRPr="00024409" w:rsidRDefault="00D74875" w:rsidP="00D74875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</w:p>
    <w:p w:rsidR="00D74875" w:rsidRPr="00024409" w:rsidRDefault="00D74875" w:rsidP="00D74875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  <w:r w:rsidRPr="00024409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Die Arztpraxis betreut pro 6 Monate mindestens 50 ambulante Patienten mit Störungen aus dem g</w:t>
      </w:r>
      <w:r w:rsidRPr="00024409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e</w:t>
      </w:r>
      <w:r w:rsidRPr="00024409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samten Spektrum der Psychiatrie und Psychotherapie der Abhängigkeitserkrankungen.</w:t>
      </w:r>
    </w:p>
    <w:p w:rsidR="00D74875" w:rsidRPr="00024409" w:rsidRDefault="00D74875" w:rsidP="00D74875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</w:pP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instrText xml:space="preserve"> FORMCHECKBOX </w:instrText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fldChar w:fldCharType="separate"/>
      </w:r>
      <w:r w:rsidRPr="00024409">
        <w:rPr>
          <w:rFonts w:ascii="Arial" w:eastAsia="Times New Roman" w:hAnsi="Arial" w:cs="Arial"/>
          <w:color w:val="000000"/>
          <w:sz w:val="20"/>
          <w:szCs w:val="20"/>
          <w:lang w:eastAsia="de-CH"/>
        </w:rPr>
        <w:fldChar w:fldCharType="end"/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t xml:space="preserve"> ja</w:t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tab/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instrText xml:space="preserve"> FORMCHECKBOX </w:instrText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fldChar w:fldCharType="separate"/>
      </w:r>
      <w:r w:rsidRPr="00024409">
        <w:rPr>
          <w:rFonts w:ascii="Arial" w:eastAsia="Times New Roman" w:hAnsi="Arial" w:cs="Arial"/>
          <w:color w:val="000000"/>
          <w:sz w:val="20"/>
          <w:szCs w:val="20"/>
          <w:lang w:eastAsia="de-CH"/>
        </w:rPr>
        <w:fldChar w:fldCharType="end"/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t xml:space="preserve"> nein</w:t>
      </w:r>
    </w:p>
    <w:p w:rsidR="00D74875" w:rsidRPr="00024409" w:rsidRDefault="00D74875" w:rsidP="00D74875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</w:p>
    <w:p w:rsidR="00D74875" w:rsidRPr="00024409" w:rsidRDefault="00D74875" w:rsidP="00D74875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  <w:r w:rsidRPr="00024409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Der Kandidat kann mindestens 15 Stunden pro Woche mit Patienten arbeiten </w:t>
      </w:r>
    </w:p>
    <w:p w:rsidR="00D74875" w:rsidRPr="00024409" w:rsidRDefault="00D74875" w:rsidP="00A96F9B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</w:pP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instrText xml:space="preserve"> FORMCHECKBOX </w:instrText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fldChar w:fldCharType="separate"/>
      </w:r>
      <w:r w:rsidRPr="00024409">
        <w:rPr>
          <w:rFonts w:ascii="Arial" w:eastAsia="Times New Roman" w:hAnsi="Arial" w:cs="Arial"/>
          <w:color w:val="000000"/>
          <w:sz w:val="20"/>
          <w:szCs w:val="20"/>
          <w:lang w:eastAsia="de-CH"/>
        </w:rPr>
        <w:fldChar w:fldCharType="end"/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t xml:space="preserve"> ja</w:t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tab/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instrText xml:space="preserve"> FORMCHECKBOX </w:instrText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fldChar w:fldCharType="separate"/>
      </w:r>
      <w:r w:rsidRPr="00024409">
        <w:rPr>
          <w:rFonts w:ascii="Arial" w:eastAsia="Times New Roman" w:hAnsi="Arial" w:cs="Arial"/>
          <w:color w:val="000000"/>
          <w:sz w:val="20"/>
          <w:szCs w:val="20"/>
          <w:lang w:eastAsia="de-CH"/>
        </w:rPr>
        <w:fldChar w:fldCharType="end"/>
      </w:r>
      <w:r w:rsidRPr="00024409">
        <w:rPr>
          <w:rFonts w:ascii="Arial" w:eastAsia="Times New Roman" w:hAnsi="Arial" w:cs="Arial"/>
          <w:color w:val="000000"/>
          <w:sz w:val="20"/>
          <w:szCs w:val="20"/>
          <w:lang w:val="de-DE" w:eastAsia="de-CH"/>
        </w:rPr>
        <w:t xml:space="preserve"> nein</w:t>
      </w:r>
    </w:p>
    <w:p w:rsidR="00A96F9B" w:rsidRPr="00024409" w:rsidRDefault="00A96F9B" w:rsidP="00A96F9B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</w:p>
    <w:p w:rsidR="00D74875" w:rsidRPr="00024409" w:rsidRDefault="00D74875" w:rsidP="00D74875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  <w:r w:rsidRPr="00024409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Freistellung während der Arbeitszeit für den Besuch externer Weiterbildungsveranstaltungen, insb</w:t>
      </w:r>
      <w:r w:rsidRPr="00024409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e</w:t>
      </w:r>
      <w:r w:rsidRPr="00024409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sondere des SAPP-Weiterbildungskurses </w:t>
      </w:r>
    </w:p>
    <w:p w:rsidR="00A96F9B" w:rsidRPr="00024409" w:rsidRDefault="00A96F9B" w:rsidP="00A96F9B">
      <w:pPr>
        <w:tabs>
          <w:tab w:val="left" w:pos="1134"/>
          <w:tab w:val="left" w:pos="7920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024409">
        <w:rPr>
          <w:rFonts w:ascii="Arial" w:eastAsia="Times New Roman" w:hAnsi="Arial" w:cs="Arial"/>
          <w:sz w:val="20"/>
          <w:szCs w:val="20"/>
          <w:lang w:val="de-DE" w:eastAsia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024409">
        <w:rPr>
          <w:rFonts w:ascii="Arial" w:eastAsia="Times New Roman" w:hAnsi="Arial" w:cs="Arial"/>
          <w:sz w:val="20"/>
          <w:szCs w:val="20"/>
          <w:lang w:val="de-DE" w:eastAsia="de-DE"/>
        </w:rPr>
        <w:instrText xml:space="preserve"> FORMCHECKBOX </w:instrText>
      </w:r>
      <w:r w:rsidR="004869CD" w:rsidRPr="00024409">
        <w:rPr>
          <w:rFonts w:ascii="Arial" w:eastAsia="Times New Roman" w:hAnsi="Arial" w:cs="Arial"/>
          <w:sz w:val="20"/>
          <w:szCs w:val="20"/>
          <w:lang w:val="de-DE" w:eastAsia="de-DE"/>
        </w:rPr>
      </w:r>
      <w:r w:rsidR="004869CD" w:rsidRPr="00024409">
        <w:rPr>
          <w:rFonts w:ascii="Arial" w:eastAsia="Times New Roman" w:hAnsi="Arial" w:cs="Arial"/>
          <w:sz w:val="20"/>
          <w:szCs w:val="20"/>
          <w:lang w:val="de-DE" w:eastAsia="de-DE"/>
        </w:rPr>
        <w:fldChar w:fldCharType="separate"/>
      </w:r>
      <w:r w:rsidRPr="00024409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024409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ja</w:t>
      </w:r>
      <w:r w:rsidRPr="00024409">
        <w:rPr>
          <w:rFonts w:ascii="Arial" w:eastAsia="Times New Roman" w:hAnsi="Arial" w:cs="Arial"/>
          <w:sz w:val="20"/>
          <w:szCs w:val="20"/>
          <w:lang w:val="de-DE" w:eastAsia="de-DE"/>
        </w:rPr>
        <w:tab/>
      </w:r>
      <w:r w:rsidRPr="00024409">
        <w:rPr>
          <w:rFonts w:ascii="Arial" w:eastAsia="Times New Roman" w:hAnsi="Arial" w:cs="Arial"/>
          <w:sz w:val="20"/>
          <w:szCs w:val="20"/>
          <w:lang w:val="de-DE" w:eastAsia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024409">
        <w:rPr>
          <w:rFonts w:ascii="Arial" w:eastAsia="Times New Roman" w:hAnsi="Arial" w:cs="Arial"/>
          <w:sz w:val="20"/>
          <w:szCs w:val="20"/>
          <w:lang w:val="de-DE" w:eastAsia="de-DE"/>
        </w:rPr>
        <w:instrText xml:space="preserve"> FORMCHECKBOX </w:instrText>
      </w:r>
      <w:r w:rsidR="004869CD" w:rsidRPr="00024409">
        <w:rPr>
          <w:rFonts w:ascii="Arial" w:eastAsia="Times New Roman" w:hAnsi="Arial" w:cs="Arial"/>
          <w:sz w:val="20"/>
          <w:szCs w:val="20"/>
          <w:lang w:val="de-DE" w:eastAsia="de-DE"/>
        </w:rPr>
      </w:r>
      <w:r w:rsidR="004869CD" w:rsidRPr="00024409">
        <w:rPr>
          <w:rFonts w:ascii="Arial" w:eastAsia="Times New Roman" w:hAnsi="Arial" w:cs="Arial"/>
          <w:sz w:val="20"/>
          <w:szCs w:val="20"/>
          <w:lang w:val="de-DE" w:eastAsia="de-DE"/>
        </w:rPr>
        <w:fldChar w:fldCharType="separate"/>
      </w:r>
      <w:r w:rsidRPr="00024409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024409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nein</w:t>
      </w:r>
    </w:p>
    <w:p w:rsidR="00A96F9B" w:rsidRPr="00024409" w:rsidRDefault="00A96F9B" w:rsidP="00A96F9B">
      <w:pPr>
        <w:tabs>
          <w:tab w:val="left" w:pos="1134"/>
          <w:tab w:val="left" w:pos="7920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sz w:val="20"/>
          <w:szCs w:val="20"/>
          <w:lang w:eastAsia="de-DE"/>
        </w:rPr>
      </w:pPr>
    </w:p>
    <w:p w:rsidR="00A96F9B" w:rsidRPr="00024409" w:rsidRDefault="00A96F9B" w:rsidP="00A96F9B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2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:rsidR="00A96F9B" w:rsidRPr="00024409" w:rsidRDefault="00A96F9B" w:rsidP="003864FD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b/>
          <w:sz w:val="20"/>
          <w:szCs w:val="20"/>
          <w:lang w:val="de-DE" w:eastAsia="de-DE"/>
        </w:rPr>
      </w:pPr>
      <w:r w:rsidRPr="00024409">
        <w:rPr>
          <w:rFonts w:ascii="Arial" w:eastAsia="Times New Roman" w:hAnsi="Arial" w:cs="Arial"/>
          <w:b/>
          <w:sz w:val="20"/>
          <w:szCs w:val="20"/>
          <w:lang w:val="de-DE" w:eastAsia="de-DE"/>
        </w:rPr>
        <w:t>Einzureichende Unterlagen</w:t>
      </w:r>
    </w:p>
    <w:p w:rsidR="00A96F9B" w:rsidRPr="00024409" w:rsidRDefault="00A96F9B" w:rsidP="00A96F9B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024409">
        <w:rPr>
          <w:rFonts w:ascii="Arial" w:eastAsia="Times New Roman" w:hAnsi="Arial" w:cs="Arial"/>
          <w:sz w:val="20"/>
          <w:szCs w:val="20"/>
          <w:lang w:val="de-DE" w:eastAsia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024409">
        <w:rPr>
          <w:rFonts w:ascii="Arial" w:eastAsia="Times New Roman" w:hAnsi="Arial" w:cs="Arial"/>
          <w:sz w:val="20"/>
          <w:szCs w:val="20"/>
          <w:lang w:val="de-DE" w:eastAsia="de-DE"/>
        </w:rPr>
        <w:instrText xml:space="preserve"> FORMCHECKBOX </w:instrText>
      </w:r>
      <w:r w:rsidR="004869CD" w:rsidRPr="00024409">
        <w:rPr>
          <w:rFonts w:ascii="Arial" w:eastAsia="Times New Roman" w:hAnsi="Arial" w:cs="Arial"/>
          <w:sz w:val="20"/>
          <w:szCs w:val="20"/>
          <w:lang w:val="de-DE" w:eastAsia="de-DE"/>
        </w:rPr>
      </w:r>
      <w:r w:rsidR="004869CD" w:rsidRPr="00024409">
        <w:rPr>
          <w:rFonts w:ascii="Arial" w:eastAsia="Times New Roman" w:hAnsi="Arial" w:cs="Arial"/>
          <w:sz w:val="20"/>
          <w:szCs w:val="20"/>
          <w:lang w:val="de-DE" w:eastAsia="de-DE"/>
        </w:rPr>
        <w:fldChar w:fldCharType="separate"/>
      </w:r>
      <w:r w:rsidRPr="00024409">
        <w:rPr>
          <w:rFonts w:ascii="Arial" w:eastAsia="Times New Roman" w:hAnsi="Arial" w:cs="Arial"/>
          <w:sz w:val="20"/>
          <w:szCs w:val="20"/>
          <w:lang w:val="de-DE" w:eastAsia="de-DE"/>
        </w:rPr>
        <w:fldChar w:fldCharType="end"/>
      </w:r>
      <w:r w:rsidRPr="00024409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Kantonale Praxisbewilligung (Kopie)</w:t>
      </w:r>
    </w:p>
    <w:p w:rsidR="00A96F9B" w:rsidRPr="00024409" w:rsidRDefault="00A96F9B" w:rsidP="00A96F9B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024409">
        <w:rPr>
          <w:rFonts w:ascii="Arial" w:eastAsia="Times New Roman" w:hAnsi="Arial" w:cs="Arial"/>
          <w:sz w:val="20"/>
          <w:szCs w:val="20"/>
          <w:lang w:val="de-DE" w:eastAsia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024409">
        <w:rPr>
          <w:rFonts w:ascii="Arial" w:eastAsia="Times New Roman" w:hAnsi="Arial" w:cs="Arial"/>
          <w:sz w:val="20"/>
          <w:szCs w:val="20"/>
          <w:lang w:val="de-DE" w:eastAsia="de-DE"/>
        </w:rPr>
        <w:instrText xml:space="preserve"> FORMCHECKBOX </w:instrText>
      </w:r>
      <w:r w:rsidR="004869CD" w:rsidRPr="00024409">
        <w:rPr>
          <w:rFonts w:ascii="Arial" w:eastAsia="Times New Roman" w:hAnsi="Arial" w:cs="Arial"/>
          <w:sz w:val="20"/>
          <w:szCs w:val="20"/>
          <w:lang w:val="de-DE" w:eastAsia="de-DE"/>
        </w:rPr>
      </w:r>
      <w:r w:rsidR="004869CD" w:rsidRPr="00024409">
        <w:rPr>
          <w:rFonts w:ascii="Arial" w:eastAsia="Times New Roman" w:hAnsi="Arial" w:cs="Arial"/>
          <w:sz w:val="20"/>
          <w:szCs w:val="20"/>
          <w:lang w:val="de-DE" w:eastAsia="de-DE"/>
        </w:rPr>
        <w:fldChar w:fldCharType="separate"/>
      </w:r>
      <w:r w:rsidRPr="00024409">
        <w:rPr>
          <w:rFonts w:ascii="Arial" w:eastAsia="Times New Roman" w:hAnsi="Arial" w:cs="Arial"/>
          <w:sz w:val="20"/>
          <w:szCs w:val="20"/>
          <w:lang w:val="de-DE" w:eastAsia="de-DE"/>
        </w:rPr>
        <w:fldChar w:fldCharType="end"/>
      </w:r>
      <w:r w:rsidRPr="00024409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Nachweis der absolvierten Fortbildungspflicht gemäß FBO (FB-Diplom)</w:t>
      </w:r>
    </w:p>
    <w:p w:rsidR="00A96F9B" w:rsidRPr="00024409" w:rsidRDefault="00A96F9B" w:rsidP="00A96F9B">
      <w:pPr>
        <w:tabs>
          <w:tab w:val="left" w:pos="-720"/>
          <w:tab w:val="left" w:pos="7797"/>
          <w:tab w:val="left" w:pos="7920"/>
          <w:tab w:val="left" w:pos="8505"/>
          <w:tab w:val="left" w:pos="8640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024409">
        <w:rPr>
          <w:rFonts w:ascii="Arial" w:eastAsia="Times New Roman" w:hAnsi="Arial" w:cs="Arial"/>
          <w:sz w:val="20"/>
          <w:szCs w:val="20"/>
          <w:lang w:val="de-DE" w:eastAsia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024409">
        <w:rPr>
          <w:rFonts w:ascii="Arial" w:eastAsia="Times New Roman" w:hAnsi="Arial" w:cs="Arial"/>
          <w:sz w:val="20"/>
          <w:szCs w:val="20"/>
          <w:lang w:val="de-DE" w:eastAsia="de-DE"/>
        </w:rPr>
        <w:instrText xml:space="preserve"> FORMCHECKBOX </w:instrText>
      </w:r>
      <w:r w:rsidR="004869CD" w:rsidRPr="00024409">
        <w:rPr>
          <w:rFonts w:ascii="Arial" w:eastAsia="Times New Roman" w:hAnsi="Arial" w:cs="Arial"/>
          <w:sz w:val="20"/>
          <w:szCs w:val="20"/>
          <w:lang w:val="de-DE" w:eastAsia="de-DE"/>
        </w:rPr>
      </w:r>
      <w:r w:rsidR="004869CD" w:rsidRPr="00024409">
        <w:rPr>
          <w:rFonts w:ascii="Arial" w:eastAsia="Times New Roman" w:hAnsi="Arial" w:cs="Arial"/>
          <w:sz w:val="20"/>
          <w:szCs w:val="20"/>
          <w:lang w:val="de-DE" w:eastAsia="de-DE"/>
        </w:rPr>
        <w:fldChar w:fldCharType="separate"/>
      </w:r>
      <w:r w:rsidRPr="00024409">
        <w:rPr>
          <w:rFonts w:ascii="Arial" w:eastAsia="Times New Roman" w:hAnsi="Arial" w:cs="Arial"/>
          <w:sz w:val="20"/>
          <w:szCs w:val="20"/>
          <w:lang w:val="de-DE" w:eastAsia="de-DE"/>
        </w:rPr>
        <w:fldChar w:fldCharType="end"/>
      </w:r>
      <w:r w:rsidRPr="00024409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Pflichtenheft</w:t>
      </w:r>
    </w:p>
    <w:p w:rsidR="00A96F9B" w:rsidRPr="00024409" w:rsidRDefault="00A96F9B" w:rsidP="00A96F9B">
      <w:pPr>
        <w:tabs>
          <w:tab w:val="left" w:pos="-720"/>
          <w:tab w:val="left" w:pos="7797"/>
          <w:tab w:val="left" w:pos="7920"/>
          <w:tab w:val="left" w:pos="8505"/>
          <w:tab w:val="left" w:pos="8640"/>
        </w:tabs>
        <w:spacing w:after="0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:rsidR="00024409" w:rsidRPr="00024409" w:rsidRDefault="00024409" w:rsidP="00A96F9B">
      <w:pPr>
        <w:tabs>
          <w:tab w:val="left" w:pos="-720"/>
          <w:tab w:val="left" w:pos="7797"/>
          <w:tab w:val="left" w:pos="7920"/>
          <w:tab w:val="left" w:pos="8505"/>
          <w:tab w:val="left" w:pos="8640"/>
        </w:tabs>
        <w:spacing w:after="0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:rsidR="00A96F9B" w:rsidRPr="00024409" w:rsidRDefault="00A96F9B" w:rsidP="00A96F9B">
      <w:pPr>
        <w:tabs>
          <w:tab w:val="left" w:pos="-720"/>
          <w:tab w:val="left" w:pos="7797"/>
          <w:tab w:val="left" w:pos="7920"/>
          <w:tab w:val="left" w:pos="8505"/>
          <w:tab w:val="left" w:pos="8640"/>
        </w:tabs>
        <w:spacing w:after="0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024409">
        <w:rPr>
          <w:rFonts w:ascii="Arial" w:eastAsia="Times New Roman" w:hAnsi="Arial" w:cs="Arial"/>
          <w:sz w:val="20"/>
          <w:szCs w:val="20"/>
          <w:lang w:val="de-DE" w:eastAsia="de-DE"/>
        </w:rPr>
        <w:t>Ich habe das Weiterbildungsprogramm «</w:t>
      </w:r>
      <w:r w:rsidR="00D74875" w:rsidRPr="00024409">
        <w:rPr>
          <w:rFonts w:ascii="Arial" w:eastAsia="Times New Roman" w:hAnsi="Arial" w:cs="Arial"/>
          <w:sz w:val="20"/>
          <w:szCs w:val="20"/>
          <w:lang w:eastAsia="de-DE"/>
        </w:rPr>
        <w:t>Psychiatrie und Psychotherapie der Abhängigkeitserkra</w:t>
      </w:r>
      <w:r w:rsidR="00D74875" w:rsidRPr="00024409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D74875" w:rsidRPr="00024409">
        <w:rPr>
          <w:rFonts w:ascii="Arial" w:eastAsia="Times New Roman" w:hAnsi="Arial" w:cs="Arial"/>
          <w:sz w:val="20"/>
          <w:szCs w:val="20"/>
          <w:lang w:eastAsia="de-DE"/>
        </w:rPr>
        <w:t>kungen</w:t>
      </w:r>
      <w:r w:rsidRPr="00024409">
        <w:rPr>
          <w:rFonts w:ascii="Arial" w:eastAsia="Times New Roman" w:hAnsi="Arial" w:cs="Arial"/>
          <w:sz w:val="20"/>
          <w:szCs w:val="20"/>
          <w:lang w:val="de-DE" w:eastAsia="de-DE"/>
        </w:rPr>
        <w:t xml:space="preserve">» vom 1. </w:t>
      </w:r>
      <w:r w:rsidR="00D74875" w:rsidRPr="00024409">
        <w:rPr>
          <w:rFonts w:ascii="Arial" w:eastAsia="Times New Roman" w:hAnsi="Arial" w:cs="Arial"/>
          <w:sz w:val="20"/>
          <w:szCs w:val="20"/>
          <w:lang w:val="de-DE" w:eastAsia="de-DE"/>
        </w:rPr>
        <w:t>Juli 2016</w:t>
      </w:r>
      <w:r w:rsidRPr="00024409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zur Kenntnis genommen, insbesondere Punkt 3 «Inhalt der Weiterbildung». Ich bestätige hie</w:t>
      </w:r>
      <w:r w:rsidRPr="00024409">
        <w:rPr>
          <w:rFonts w:ascii="Arial" w:eastAsia="Times New Roman" w:hAnsi="Arial" w:cs="Arial"/>
          <w:sz w:val="20"/>
          <w:szCs w:val="20"/>
          <w:lang w:val="de-DE" w:eastAsia="de-DE"/>
        </w:rPr>
        <w:t>r</w:t>
      </w:r>
      <w:r w:rsidRPr="00024409">
        <w:rPr>
          <w:rFonts w:ascii="Arial" w:eastAsia="Times New Roman" w:hAnsi="Arial" w:cs="Arial"/>
          <w:sz w:val="20"/>
          <w:szCs w:val="20"/>
          <w:lang w:val="de-DE" w:eastAsia="de-DE"/>
        </w:rPr>
        <w:t xml:space="preserve">mit, dass ich in meiner Praxis Gewähr für eine einwandfreie Weiterbildung im Fach </w:t>
      </w:r>
      <w:r w:rsidR="00D74875" w:rsidRPr="00024409">
        <w:rPr>
          <w:rFonts w:ascii="Arial" w:eastAsia="Times New Roman" w:hAnsi="Arial" w:cs="Arial"/>
          <w:sz w:val="20"/>
          <w:szCs w:val="20"/>
          <w:lang w:eastAsia="de-DE"/>
        </w:rPr>
        <w:t xml:space="preserve">Psychiatrie und Psychotherapie der Abhängigkeitserkrankungen </w:t>
      </w:r>
      <w:r w:rsidRPr="00024409">
        <w:rPr>
          <w:rFonts w:ascii="Arial" w:eastAsia="Times New Roman" w:hAnsi="Arial" w:cs="Arial"/>
          <w:sz w:val="20"/>
          <w:szCs w:val="20"/>
          <w:lang w:val="de-DE" w:eastAsia="de-DE"/>
        </w:rPr>
        <w:t>entsprechend der oben genannten Anforderungen bi</w:t>
      </w:r>
      <w:r w:rsidRPr="00024409">
        <w:rPr>
          <w:rFonts w:ascii="Arial" w:eastAsia="Times New Roman" w:hAnsi="Arial" w:cs="Arial"/>
          <w:sz w:val="20"/>
          <w:szCs w:val="20"/>
          <w:lang w:val="de-DE" w:eastAsia="de-DE"/>
        </w:rPr>
        <w:t>e</w:t>
      </w:r>
      <w:r w:rsidRPr="00024409">
        <w:rPr>
          <w:rFonts w:ascii="Arial" w:eastAsia="Times New Roman" w:hAnsi="Arial" w:cs="Arial"/>
          <w:sz w:val="20"/>
          <w:szCs w:val="20"/>
          <w:lang w:val="de-DE" w:eastAsia="de-DE"/>
        </w:rPr>
        <w:t>ten kann.</w:t>
      </w:r>
    </w:p>
    <w:p w:rsidR="00A96F9B" w:rsidRPr="00024409" w:rsidRDefault="00A96F9B" w:rsidP="00A96F9B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:rsidR="00024409" w:rsidRPr="00024409" w:rsidRDefault="00024409" w:rsidP="00024409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024409">
        <w:rPr>
          <w:rFonts w:ascii="Arial" w:eastAsia="Times New Roman" w:hAnsi="Arial" w:cs="Arial"/>
          <w:sz w:val="20"/>
          <w:szCs w:val="20"/>
          <w:lang w:val="de-DE" w:eastAsia="de-DE"/>
        </w:rPr>
        <w:t>Ort, Datum</w:t>
      </w:r>
      <w:r w:rsidRPr="00024409">
        <w:rPr>
          <w:rFonts w:ascii="Arial" w:eastAsia="Times New Roman" w:hAnsi="Arial" w:cs="Arial"/>
          <w:sz w:val="20"/>
          <w:szCs w:val="20"/>
          <w:lang w:val="de-DE" w:eastAsia="de-DE"/>
        </w:rPr>
        <w:tab/>
        <w:t>Unterschrift Praxisinhaber/in</w:t>
      </w:r>
    </w:p>
    <w:p w:rsidR="00024409" w:rsidRPr="00024409" w:rsidRDefault="00024409" w:rsidP="00024409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:rsidR="00024409" w:rsidRPr="00024409" w:rsidRDefault="00024409" w:rsidP="00024409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:rsidR="00024409" w:rsidRPr="00024409" w:rsidRDefault="00024409" w:rsidP="00024409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024409">
        <w:rPr>
          <w:rFonts w:ascii="Arial" w:eastAsia="Times New Roman" w:hAnsi="Arial" w:cs="Arial"/>
          <w:sz w:val="20"/>
          <w:szCs w:val="20"/>
          <w:lang w:val="de-DE" w:eastAsia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1" w:name="Text22"/>
      <w:r w:rsidRPr="00024409">
        <w:rPr>
          <w:rFonts w:ascii="Arial" w:eastAsia="Times New Roman" w:hAnsi="Arial" w:cs="Arial"/>
          <w:sz w:val="20"/>
          <w:szCs w:val="20"/>
          <w:lang w:val="de-DE" w:eastAsia="de-DE"/>
        </w:rPr>
        <w:instrText xml:space="preserve"> FORMTEXT </w:instrText>
      </w:r>
      <w:r w:rsidRPr="00024409">
        <w:rPr>
          <w:rFonts w:ascii="Arial" w:eastAsia="Times New Roman" w:hAnsi="Arial" w:cs="Arial"/>
          <w:sz w:val="20"/>
          <w:szCs w:val="20"/>
          <w:lang w:val="de-DE" w:eastAsia="de-DE"/>
        </w:rPr>
      </w:r>
      <w:r w:rsidRPr="00024409">
        <w:rPr>
          <w:rFonts w:ascii="Arial" w:eastAsia="Times New Roman" w:hAnsi="Arial" w:cs="Arial"/>
          <w:sz w:val="20"/>
          <w:szCs w:val="20"/>
          <w:lang w:val="de-DE" w:eastAsia="de-DE"/>
        </w:rPr>
        <w:fldChar w:fldCharType="separate"/>
      </w:r>
      <w:bookmarkStart w:id="12" w:name="_GoBack"/>
      <w:r w:rsidRPr="00024409">
        <w:rPr>
          <w:rFonts w:ascii="Arial" w:eastAsia="Times New Roman" w:hAnsi="Arial" w:cs="Arial"/>
          <w:noProof/>
          <w:sz w:val="20"/>
          <w:szCs w:val="20"/>
          <w:lang w:val="de-DE" w:eastAsia="de-DE"/>
        </w:rPr>
        <w:t> </w:t>
      </w:r>
      <w:r w:rsidRPr="00024409">
        <w:rPr>
          <w:rFonts w:ascii="Arial" w:eastAsia="Times New Roman" w:hAnsi="Arial" w:cs="Arial"/>
          <w:noProof/>
          <w:sz w:val="20"/>
          <w:szCs w:val="20"/>
          <w:lang w:val="de-DE" w:eastAsia="de-DE"/>
        </w:rPr>
        <w:t> </w:t>
      </w:r>
      <w:r w:rsidRPr="00024409">
        <w:rPr>
          <w:rFonts w:ascii="Arial" w:eastAsia="Times New Roman" w:hAnsi="Arial" w:cs="Arial"/>
          <w:noProof/>
          <w:sz w:val="20"/>
          <w:szCs w:val="20"/>
          <w:lang w:val="de-DE" w:eastAsia="de-DE"/>
        </w:rPr>
        <w:t> </w:t>
      </w:r>
      <w:r w:rsidRPr="00024409">
        <w:rPr>
          <w:rFonts w:ascii="Arial" w:eastAsia="Times New Roman" w:hAnsi="Arial" w:cs="Arial"/>
          <w:noProof/>
          <w:sz w:val="20"/>
          <w:szCs w:val="20"/>
          <w:lang w:val="de-DE" w:eastAsia="de-DE"/>
        </w:rPr>
        <w:t> </w:t>
      </w:r>
      <w:r w:rsidRPr="00024409">
        <w:rPr>
          <w:rFonts w:ascii="Arial" w:eastAsia="Times New Roman" w:hAnsi="Arial" w:cs="Arial"/>
          <w:noProof/>
          <w:sz w:val="20"/>
          <w:szCs w:val="20"/>
          <w:lang w:val="de-DE" w:eastAsia="de-DE"/>
        </w:rPr>
        <w:t> </w:t>
      </w:r>
      <w:bookmarkEnd w:id="12"/>
      <w:r w:rsidRPr="00024409">
        <w:rPr>
          <w:rFonts w:ascii="Arial" w:eastAsia="Times New Roman" w:hAnsi="Arial" w:cs="Arial"/>
          <w:sz w:val="20"/>
          <w:szCs w:val="20"/>
          <w:lang w:val="de-DE" w:eastAsia="de-DE"/>
        </w:rPr>
        <w:fldChar w:fldCharType="end"/>
      </w:r>
      <w:bookmarkEnd w:id="11"/>
      <w:r w:rsidRPr="00024409">
        <w:rPr>
          <w:rFonts w:ascii="Arial" w:eastAsia="Times New Roman" w:hAnsi="Arial" w:cs="Arial"/>
          <w:sz w:val="20"/>
          <w:szCs w:val="20"/>
          <w:lang w:val="de-DE" w:eastAsia="de-DE"/>
        </w:rPr>
        <w:t xml:space="preserve">, </w:t>
      </w:r>
      <w:r w:rsidRPr="00024409">
        <w:rPr>
          <w:rFonts w:ascii="Arial" w:eastAsia="Times New Roman" w:hAnsi="Arial" w:cs="Arial"/>
          <w:sz w:val="20"/>
          <w:szCs w:val="20"/>
          <w:lang w:val="de-DE" w:eastAsia="de-DE"/>
        </w:rPr>
        <w:fldChar w:fldCharType="begin">
          <w:ffData>
            <w:name w:val="Text23"/>
            <w:enabled/>
            <w:calcOnExit w:val="0"/>
            <w:textInput>
              <w:type w:val="date"/>
            </w:textInput>
          </w:ffData>
        </w:fldChar>
      </w:r>
      <w:bookmarkStart w:id="13" w:name="Text23"/>
      <w:r w:rsidRPr="00024409">
        <w:rPr>
          <w:rFonts w:ascii="Arial" w:eastAsia="Times New Roman" w:hAnsi="Arial" w:cs="Arial"/>
          <w:sz w:val="20"/>
          <w:szCs w:val="20"/>
          <w:lang w:val="de-DE" w:eastAsia="de-DE"/>
        </w:rPr>
        <w:instrText xml:space="preserve"> FORMTEXT </w:instrText>
      </w:r>
      <w:r w:rsidRPr="00024409">
        <w:rPr>
          <w:rFonts w:ascii="Arial" w:eastAsia="Times New Roman" w:hAnsi="Arial" w:cs="Arial"/>
          <w:sz w:val="20"/>
          <w:szCs w:val="20"/>
          <w:lang w:val="de-DE" w:eastAsia="de-DE"/>
        </w:rPr>
      </w:r>
      <w:r w:rsidRPr="00024409">
        <w:rPr>
          <w:rFonts w:ascii="Arial" w:eastAsia="Times New Roman" w:hAnsi="Arial" w:cs="Arial"/>
          <w:sz w:val="20"/>
          <w:szCs w:val="20"/>
          <w:lang w:val="de-DE" w:eastAsia="de-DE"/>
        </w:rPr>
        <w:fldChar w:fldCharType="separate"/>
      </w:r>
      <w:r w:rsidRPr="00024409">
        <w:rPr>
          <w:rFonts w:ascii="Arial" w:eastAsia="Times New Roman" w:hAnsi="Arial" w:cs="Arial"/>
          <w:noProof/>
          <w:sz w:val="20"/>
          <w:szCs w:val="20"/>
          <w:lang w:val="de-DE" w:eastAsia="de-DE"/>
        </w:rPr>
        <w:t> </w:t>
      </w:r>
      <w:r w:rsidRPr="00024409">
        <w:rPr>
          <w:rFonts w:ascii="Arial" w:eastAsia="Times New Roman" w:hAnsi="Arial" w:cs="Arial"/>
          <w:noProof/>
          <w:sz w:val="20"/>
          <w:szCs w:val="20"/>
          <w:lang w:val="de-DE" w:eastAsia="de-DE"/>
        </w:rPr>
        <w:t> </w:t>
      </w:r>
      <w:r w:rsidRPr="00024409">
        <w:rPr>
          <w:rFonts w:ascii="Arial" w:eastAsia="Times New Roman" w:hAnsi="Arial" w:cs="Arial"/>
          <w:noProof/>
          <w:sz w:val="20"/>
          <w:szCs w:val="20"/>
          <w:lang w:val="de-DE" w:eastAsia="de-DE"/>
        </w:rPr>
        <w:t> </w:t>
      </w:r>
      <w:r w:rsidRPr="00024409">
        <w:rPr>
          <w:rFonts w:ascii="Arial" w:eastAsia="Times New Roman" w:hAnsi="Arial" w:cs="Arial"/>
          <w:noProof/>
          <w:sz w:val="20"/>
          <w:szCs w:val="20"/>
          <w:lang w:val="de-DE" w:eastAsia="de-DE"/>
        </w:rPr>
        <w:t> </w:t>
      </w:r>
      <w:r w:rsidRPr="00024409">
        <w:rPr>
          <w:rFonts w:ascii="Arial" w:eastAsia="Times New Roman" w:hAnsi="Arial" w:cs="Arial"/>
          <w:noProof/>
          <w:sz w:val="20"/>
          <w:szCs w:val="20"/>
          <w:lang w:val="de-DE" w:eastAsia="de-DE"/>
        </w:rPr>
        <w:t> </w:t>
      </w:r>
      <w:r w:rsidRPr="00024409">
        <w:rPr>
          <w:rFonts w:ascii="Arial" w:eastAsia="Times New Roman" w:hAnsi="Arial" w:cs="Arial"/>
          <w:sz w:val="20"/>
          <w:szCs w:val="20"/>
          <w:lang w:val="de-DE" w:eastAsia="de-DE"/>
        </w:rPr>
        <w:fldChar w:fldCharType="end"/>
      </w:r>
      <w:bookmarkEnd w:id="13"/>
      <w:r w:rsidRPr="00024409">
        <w:rPr>
          <w:rFonts w:ascii="Arial" w:eastAsia="Times New Roman" w:hAnsi="Arial" w:cs="Arial"/>
          <w:sz w:val="20"/>
          <w:szCs w:val="20"/>
          <w:lang w:val="de-DE" w:eastAsia="de-DE"/>
        </w:rPr>
        <w:tab/>
      </w:r>
      <w:r w:rsidRPr="00024409">
        <w:rPr>
          <w:rFonts w:ascii="Arial" w:eastAsia="Times New Roman" w:hAnsi="Arial" w:cs="Arial"/>
          <w:sz w:val="20"/>
          <w:szCs w:val="20"/>
          <w:lang w:val="de-DE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024409">
        <w:rPr>
          <w:rFonts w:ascii="Arial" w:eastAsia="Times New Roman" w:hAnsi="Arial" w:cs="Arial"/>
          <w:sz w:val="20"/>
          <w:szCs w:val="20"/>
          <w:lang w:val="de-DE" w:eastAsia="de-DE"/>
        </w:rPr>
        <w:instrText xml:space="preserve"> FORMTEXT </w:instrText>
      </w:r>
      <w:r w:rsidRPr="00024409">
        <w:rPr>
          <w:rFonts w:ascii="Arial" w:eastAsia="Times New Roman" w:hAnsi="Arial" w:cs="Arial"/>
          <w:sz w:val="20"/>
          <w:szCs w:val="20"/>
          <w:lang w:val="de-DE" w:eastAsia="de-DE"/>
        </w:rPr>
      </w:r>
      <w:r w:rsidRPr="00024409">
        <w:rPr>
          <w:rFonts w:ascii="Arial" w:eastAsia="Times New Roman" w:hAnsi="Arial" w:cs="Arial"/>
          <w:sz w:val="20"/>
          <w:szCs w:val="20"/>
          <w:lang w:val="de-DE" w:eastAsia="de-DE"/>
        </w:rPr>
        <w:fldChar w:fldCharType="separate"/>
      </w:r>
      <w:r w:rsidRPr="00024409">
        <w:rPr>
          <w:rFonts w:ascii="Arial" w:eastAsia="Times New Roman" w:hAnsi="Arial" w:cs="Arial"/>
          <w:noProof/>
          <w:sz w:val="20"/>
          <w:szCs w:val="20"/>
          <w:lang w:val="de-DE" w:eastAsia="de-DE"/>
        </w:rPr>
        <w:t> </w:t>
      </w:r>
      <w:r w:rsidRPr="00024409">
        <w:rPr>
          <w:rFonts w:ascii="Arial" w:eastAsia="Times New Roman" w:hAnsi="Arial" w:cs="Arial"/>
          <w:noProof/>
          <w:sz w:val="20"/>
          <w:szCs w:val="20"/>
          <w:lang w:val="de-DE" w:eastAsia="de-DE"/>
        </w:rPr>
        <w:t> </w:t>
      </w:r>
      <w:r w:rsidRPr="00024409">
        <w:rPr>
          <w:rFonts w:ascii="Arial" w:eastAsia="Times New Roman" w:hAnsi="Arial" w:cs="Arial"/>
          <w:noProof/>
          <w:sz w:val="20"/>
          <w:szCs w:val="20"/>
          <w:lang w:val="de-DE" w:eastAsia="de-DE"/>
        </w:rPr>
        <w:t> </w:t>
      </w:r>
      <w:r w:rsidRPr="00024409">
        <w:rPr>
          <w:rFonts w:ascii="Arial" w:eastAsia="Times New Roman" w:hAnsi="Arial" w:cs="Arial"/>
          <w:noProof/>
          <w:sz w:val="20"/>
          <w:szCs w:val="20"/>
          <w:lang w:val="de-DE" w:eastAsia="de-DE"/>
        </w:rPr>
        <w:t> </w:t>
      </w:r>
      <w:r w:rsidRPr="00024409">
        <w:rPr>
          <w:rFonts w:ascii="Arial" w:eastAsia="Times New Roman" w:hAnsi="Arial" w:cs="Arial"/>
          <w:noProof/>
          <w:sz w:val="20"/>
          <w:szCs w:val="20"/>
          <w:lang w:val="de-DE" w:eastAsia="de-DE"/>
        </w:rPr>
        <w:t> </w:t>
      </w:r>
      <w:r w:rsidRPr="00024409">
        <w:rPr>
          <w:rFonts w:ascii="Arial" w:eastAsia="Times New Roman" w:hAnsi="Arial" w:cs="Arial"/>
          <w:sz w:val="20"/>
          <w:szCs w:val="20"/>
          <w:lang w:val="de-DE" w:eastAsia="de-DE"/>
        </w:rPr>
        <w:fldChar w:fldCharType="end"/>
      </w:r>
    </w:p>
    <w:p w:rsidR="00024409" w:rsidRPr="00024409" w:rsidRDefault="00024409" w:rsidP="00024409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:rsidR="00A96F9B" w:rsidRPr="00024409" w:rsidRDefault="00A96F9B" w:rsidP="00A96F9B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:rsidR="00A96F9B" w:rsidRPr="004869CD" w:rsidRDefault="00D74875" w:rsidP="00A96F9B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sz w:val="16"/>
          <w:szCs w:val="20"/>
          <w:lang w:val="de-DE" w:eastAsia="de-DE"/>
        </w:rPr>
      </w:pPr>
      <w:r w:rsidRPr="004869CD">
        <w:rPr>
          <w:rFonts w:ascii="Arial" w:eastAsia="Times New Roman" w:hAnsi="Arial" w:cs="Arial"/>
          <w:sz w:val="16"/>
          <w:szCs w:val="20"/>
          <w:lang w:val="de-DE" w:eastAsia="de-DE"/>
        </w:rPr>
        <w:t>Bern, 29.</w:t>
      </w:r>
      <w:r w:rsidR="004869CD" w:rsidRPr="004869CD">
        <w:rPr>
          <w:rFonts w:ascii="Arial" w:eastAsia="Times New Roman" w:hAnsi="Arial" w:cs="Arial"/>
          <w:sz w:val="16"/>
          <w:szCs w:val="20"/>
          <w:lang w:val="de-DE" w:eastAsia="de-DE"/>
        </w:rPr>
        <w:t xml:space="preserve"> September </w:t>
      </w:r>
      <w:r w:rsidRPr="004869CD">
        <w:rPr>
          <w:rFonts w:ascii="Arial" w:eastAsia="Times New Roman" w:hAnsi="Arial" w:cs="Arial"/>
          <w:sz w:val="16"/>
          <w:szCs w:val="20"/>
          <w:lang w:val="de-DE" w:eastAsia="de-DE"/>
        </w:rPr>
        <w:t xml:space="preserve">2017 / </w:t>
      </w:r>
      <w:proofErr w:type="spellStart"/>
      <w:r w:rsidRPr="004869CD">
        <w:rPr>
          <w:rFonts w:ascii="Arial" w:eastAsia="Times New Roman" w:hAnsi="Arial" w:cs="Arial"/>
          <w:sz w:val="16"/>
          <w:szCs w:val="20"/>
          <w:lang w:val="de-DE" w:eastAsia="de-DE"/>
        </w:rPr>
        <w:t>sl</w:t>
      </w:r>
      <w:proofErr w:type="spellEnd"/>
    </w:p>
    <w:sectPr w:rsidR="00A96F9B" w:rsidRPr="004869CD" w:rsidSect="00D7487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67" w:right="851" w:bottom="567" w:left="1134" w:header="567" w:footer="2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0B0" w:rsidRDefault="00AC70B0" w:rsidP="00E177D4">
      <w:pPr>
        <w:spacing w:after="0"/>
      </w:pPr>
      <w:r>
        <w:separator/>
      </w:r>
    </w:p>
  </w:endnote>
  <w:endnote w:type="continuationSeparator" w:id="0">
    <w:p w:rsidR="00AC70B0" w:rsidRDefault="00AC70B0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  <w:lang w:val="fr-CH"/>
      </w:rPr>
      <w:t xml:space="preserve"> </w:t>
    </w:r>
    <w:r w:rsidRPr="009A3199">
      <w:rPr>
        <w:rFonts w:ascii="Arial" w:hAnsi="Arial"/>
        <w:sz w:val="15"/>
        <w:szCs w:val="15"/>
        <w:lang w:val="fr-CH"/>
      </w:rPr>
      <w:ptab w:relativeTo="margin" w:alignment="right" w:leader="none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4869CD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4869CD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A45CF8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38" w:rsidRPr="00C81D81" w:rsidRDefault="00D47038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C81D81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:rsidR="0097452E" w:rsidRPr="00D47038" w:rsidRDefault="00D47038" w:rsidP="00D47038">
    <w:pPr>
      <w:pStyle w:val="Fuzeile"/>
    </w:pPr>
    <w:r w:rsidRPr="00C81D81">
      <w:rPr>
        <w:color w:val="3C5587"/>
        <w:spacing w:val="3"/>
        <w:sz w:val="15"/>
        <w:szCs w:val="15"/>
      </w:rPr>
      <w:t xml:space="preserve">FMH  |  Elfenstrasse 18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Postfach 300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3000 Bern 15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Telefon +41 31 359 11 11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Fax +41 31 359 11 12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siwf@fmh.ch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www.siwf.ch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0B0" w:rsidRDefault="00AC70B0" w:rsidP="00E177D4">
      <w:pPr>
        <w:spacing w:after="0"/>
      </w:pPr>
      <w:r>
        <w:separator/>
      </w:r>
    </w:p>
  </w:footnote>
  <w:footnote w:type="continuationSeparator" w:id="0">
    <w:p w:rsidR="00AC70B0" w:rsidRDefault="00AC70B0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2BC" w:rsidRPr="00C550C0" w:rsidRDefault="00C550C0" w:rsidP="00C550C0">
    <w:pPr>
      <w:pStyle w:val="Kopfzeile"/>
    </w:pPr>
    <w:r>
      <w:t>P</w:t>
    </w:r>
    <w:r w:rsidRPr="00C550C0">
      <w:t>sychiatrie und Psychotherapie der Abhängigkeitserkrankungen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9D3100" w:rsidTr="00AE44D4">
      <w:trPr>
        <w:trHeight w:val="1421"/>
      </w:trPr>
      <w:tc>
        <w:tcPr>
          <w:tcW w:w="3307" w:type="dxa"/>
        </w:tcPr>
        <w:p w:rsidR="009D3100" w:rsidRDefault="009D3100" w:rsidP="004130F5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24230341" wp14:editId="6E409FFD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9D3100" w:rsidRDefault="009D3100" w:rsidP="004130F5">
          <w:pPr>
            <w:pStyle w:val="Kopfzeile"/>
            <w:spacing w:after="1080"/>
          </w:pPr>
        </w:p>
      </w:tc>
      <w:tc>
        <w:tcPr>
          <w:tcW w:w="3451" w:type="dxa"/>
        </w:tcPr>
        <w:p w:rsidR="009D3100" w:rsidRDefault="009D3100" w:rsidP="004130F5">
          <w:pPr>
            <w:pStyle w:val="Kopfzeile"/>
            <w:spacing w:after="1080"/>
          </w:pPr>
        </w:p>
      </w:tc>
    </w:tr>
  </w:tbl>
  <w:p w:rsidR="004E6C12" w:rsidRPr="009D3100" w:rsidRDefault="004E6C12" w:rsidP="009D3100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9D2"/>
    <w:multiLevelType w:val="multilevel"/>
    <w:tmpl w:val="5C6614D2"/>
    <w:numStyleLink w:val="FMHNummerierunggegliedertauf3EbenenAltN"/>
  </w:abstractNum>
  <w:abstractNum w:abstractNumId="1">
    <w:nsid w:val="0FEB586A"/>
    <w:multiLevelType w:val="multilevel"/>
    <w:tmpl w:val="5C6614D2"/>
    <w:numStyleLink w:val="FMHNummerierunggegliedertauf3EbenenAltN"/>
  </w:abstractNum>
  <w:abstractNum w:abstractNumId="2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69F1550"/>
    <w:multiLevelType w:val="multilevel"/>
    <w:tmpl w:val="5C6614D2"/>
    <w:numStyleLink w:val="FMHNummerierunggegliedertauf3EbenenAltN"/>
  </w:abstractNum>
  <w:abstractNum w:abstractNumId="5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4E7F3241"/>
    <w:multiLevelType w:val="multilevel"/>
    <w:tmpl w:val="3632A744"/>
    <w:numStyleLink w:val="FMHAufzhlunggegliedertauf3EbenenAltA"/>
  </w:abstractNum>
  <w:abstractNum w:abstractNumId="11">
    <w:nsid w:val="577610C0"/>
    <w:multiLevelType w:val="multilevel"/>
    <w:tmpl w:val="5C6614D2"/>
    <w:numStyleLink w:val="FMHNummerierunggegliedertauf3EbenenAltN"/>
  </w:abstractNum>
  <w:abstractNum w:abstractNumId="12">
    <w:nsid w:val="64427FC0"/>
    <w:multiLevelType w:val="multilevel"/>
    <w:tmpl w:val="3632A744"/>
    <w:numStyleLink w:val="FMHAufzhlunggegliedertauf3EbenenAltA"/>
  </w:abstractNum>
  <w:abstractNum w:abstractNumId="13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712E5C"/>
    <w:multiLevelType w:val="multilevel"/>
    <w:tmpl w:val="5C6614D2"/>
    <w:numStyleLink w:val="FMHNummerierunggegliedertauf3EbenenAltN"/>
  </w:abstractNum>
  <w:abstractNum w:abstractNumId="15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3"/>
  </w:num>
  <w:num w:numId="5">
    <w:abstractNumId w:val="9"/>
  </w:num>
  <w:num w:numId="6">
    <w:abstractNumId w:val="13"/>
  </w:num>
  <w:num w:numId="7">
    <w:abstractNumId w:val="5"/>
  </w:num>
  <w:num w:numId="8">
    <w:abstractNumId w:val="0"/>
  </w:num>
  <w:num w:numId="9">
    <w:abstractNumId w:val="14"/>
  </w:num>
  <w:num w:numId="10">
    <w:abstractNumId w:val="11"/>
  </w:num>
  <w:num w:numId="11">
    <w:abstractNumId w:val="1"/>
  </w:num>
  <w:num w:numId="12">
    <w:abstractNumId w:val="4"/>
  </w:num>
  <w:num w:numId="13">
    <w:abstractNumId w:val="8"/>
  </w:num>
  <w:num w:numId="14">
    <w:abstractNumId w:val="7"/>
  </w:num>
  <w:num w:numId="15">
    <w:abstractNumId w:val="12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qVwLM9QIN00nAiYVK3dGs6/bsxI=" w:salt="+NqsCaoBbaT+9Ziody6pCg==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9F"/>
    <w:rsid w:val="00024409"/>
    <w:rsid w:val="00115D62"/>
    <w:rsid w:val="0012615E"/>
    <w:rsid w:val="00187B9E"/>
    <w:rsid w:val="00232C9F"/>
    <w:rsid w:val="00253F0B"/>
    <w:rsid w:val="002F779F"/>
    <w:rsid w:val="00321F80"/>
    <w:rsid w:val="003864FD"/>
    <w:rsid w:val="003A34FC"/>
    <w:rsid w:val="003C4327"/>
    <w:rsid w:val="003C4580"/>
    <w:rsid w:val="004336DF"/>
    <w:rsid w:val="00446AA6"/>
    <w:rsid w:val="004820B8"/>
    <w:rsid w:val="004821AF"/>
    <w:rsid w:val="004869CD"/>
    <w:rsid w:val="004D2768"/>
    <w:rsid w:val="004E6C12"/>
    <w:rsid w:val="00557A62"/>
    <w:rsid w:val="005E266E"/>
    <w:rsid w:val="006659F7"/>
    <w:rsid w:val="0077171B"/>
    <w:rsid w:val="00780880"/>
    <w:rsid w:val="007A383C"/>
    <w:rsid w:val="00807896"/>
    <w:rsid w:val="00847F74"/>
    <w:rsid w:val="008C00A3"/>
    <w:rsid w:val="008C073A"/>
    <w:rsid w:val="0097452E"/>
    <w:rsid w:val="009A0286"/>
    <w:rsid w:val="009A2F57"/>
    <w:rsid w:val="009A3199"/>
    <w:rsid w:val="009B4ECD"/>
    <w:rsid w:val="009D3100"/>
    <w:rsid w:val="009F3701"/>
    <w:rsid w:val="00A431E2"/>
    <w:rsid w:val="00A45CF8"/>
    <w:rsid w:val="00A56EB6"/>
    <w:rsid w:val="00A84934"/>
    <w:rsid w:val="00A96F9B"/>
    <w:rsid w:val="00AC70B0"/>
    <w:rsid w:val="00B46C91"/>
    <w:rsid w:val="00B73CBC"/>
    <w:rsid w:val="00C550C0"/>
    <w:rsid w:val="00C84483"/>
    <w:rsid w:val="00CD79C8"/>
    <w:rsid w:val="00CE0E41"/>
    <w:rsid w:val="00D042BC"/>
    <w:rsid w:val="00D47038"/>
    <w:rsid w:val="00D525C5"/>
    <w:rsid w:val="00D74875"/>
    <w:rsid w:val="00E177D4"/>
    <w:rsid w:val="00E24031"/>
    <w:rsid w:val="00E66B2B"/>
    <w:rsid w:val="00EE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tabs>
        <w:tab w:val="num" w:pos="360"/>
      </w:tabs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A96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tabs>
        <w:tab w:val="num" w:pos="360"/>
      </w:tabs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A96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%20siwf\Leer_mit_Logo_DE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8AAF9-0996-4EE6-BEBD-CB74C0991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Leer_mit_Logo_DE.dotx</Template>
  <TotalTime>0</TotalTime>
  <Pages>2</Pages>
  <Words>453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Sandra Lehmann</cp:lastModifiedBy>
  <cp:revision>8</cp:revision>
  <dcterms:created xsi:type="dcterms:W3CDTF">2017-09-28T05:59:00Z</dcterms:created>
  <dcterms:modified xsi:type="dcterms:W3CDTF">2017-09-28T07:55:00Z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