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1A7CC319" w:rsidR="00C17C2F" w:rsidRPr="00C17C2F" w:rsidRDefault="00F4160B"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Arbeitsmedizin</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8C36FD">
        <w:rPr>
          <w:rFonts w:ascii="Arial" w:eastAsia="Times New Roman" w:hAnsi="Arial" w:cs="Arial"/>
          <w:lang w:eastAsia="de-DE"/>
        </w:rPr>
      </w:r>
      <w:r w:rsidR="008C36FD">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8C36FD">
        <w:rPr>
          <w:rFonts w:ascii="Arial" w:eastAsia="Times New Roman" w:hAnsi="Arial" w:cs="Arial"/>
          <w:lang w:eastAsia="de-DE"/>
        </w:rPr>
      </w:r>
      <w:r w:rsidR="008C36FD">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8C36FD">
        <w:rPr>
          <w:rFonts w:ascii="Arial" w:eastAsia="Times New Roman" w:hAnsi="Arial" w:cs="Arial"/>
          <w:lang w:eastAsia="de-DE"/>
        </w:rPr>
      </w:r>
      <w:r w:rsidR="008C36FD">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8C36FD">
              <w:rPr>
                <w:rFonts w:ascii="Arial" w:hAnsi="Arial" w:cs="Arial"/>
                <w:color w:val="000000"/>
                <w:lang w:eastAsia="de-DE"/>
              </w:rPr>
            </w:r>
            <w:r w:rsidR="008C36FD">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2A1214D1" w14:textId="77777777" w:rsidR="00D07B52" w:rsidRPr="00D07B52" w:rsidRDefault="00D07B52" w:rsidP="00D07B52">
      <w:pPr>
        <w:tabs>
          <w:tab w:val="left" w:pos="8222"/>
          <w:tab w:val="left" w:pos="8931"/>
          <w:tab w:val="right" w:pos="9180"/>
        </w:tabs>
        <w:spacing w:after="0"/>
        <w:rPr>
          <w:rFonts w:ascii="Arial" w:eastAsia="Times New Roman" w:hAnsi="Arial" w:cs="Arial"/>
          <w:lang w:eastAsia="de-DE"/>
        </w:rPr>
      </w:pPr>
      <w:r w:rsidRPr="00D07B52">
        <w:rPr>
          <w:rFonts w:ascii="Arial" w:eastAsia="Times New Roman" w:hAnsi="Arial" w:cs="Arial"/>
          <w:lang w:eastAsia="de-DE"/>
        </w:rPr>
        <w:t>Besteht die Möglichkeit zur Rotation an verschiedenen Arbeitsplätzen?</w:t>
      </w:r>
      <w:r w:rsidRPr="00D07B52">
        <w:rPr>
          <w:rFonts w:ascii="Arial" w:eastAsia="Times New Roman" w:hAnsi="Arial" w:cs="Arial"/>
          <w:lang w:eastAsia="de-DE"/>
        </w:rPr>
        <w:tab/>
      </w:r>
      <w:r w:rsidRPr="00D07B52">
        <w:rPr>
          <w:rFonts w:ascii="Arial" w:eastAsia="Times New Roman" w:hAnsi="Arial" w:cs="Arial"/>
          <w:lang w:eastAsia="de-DE"/>
        </w:rPr>
        <w:fldChar w:fldCharType="begin">
          <w:ffData>
            <w:name w:val="Kontrollkästchen41"/>
            <w:enabled/>
            <w:calcOnExit w:val="0"/>
            <w:checkBox>
              <w:sizeAuto/>
              <w:default w:val="0"/>
            </w:checkBox>
          </w:ffData>
        </w:fldChar>
      </w:r>
      <w:r w:rsidRPr="00D07B52">
        <w:rPr>
          <w:rFonts w:ascii="Arial" w:eastAsia="Times New Roman" w:hAnsi="Arial" w:cs="Arial"/>
          <w:lang w:eastAsia="de-DE"/>
        </w:rPr>
        <w:instrText xml:space="preserve"> FORMCHECKBOX </w:instrText>
      </w:r>
      <w:r w:rsidR="008C36FD">
        <w:rPr>
          <w:rFonts w:ascii="Arial" w:eastAsia="Times New Roman" w:hAnsi="Arial" w:cs="Arial"/>
          <w:lang w:eastAsia="de-DE"/>
        </w:rPr>
      </w:r>
      <w:r w:rsidR="008C36FD">
        <w:rPr>
          <w:rFonts w:ascii="Arial" w:eastAsia="Times New Roman" w:hAnsi="Arial" w:cs="Arial"/>
          <w:lang w:eastAsia="de-DE"/>
        </w:rPr>
        <w:fldChar w:fldCharType="separate"/>
      </w:r>
      <w:r w:rsidRPr="00D07B52">
        <w:rPr>
          <w:rFonts w:ascii="Arial" w:eastAsia="Times New Roman" w:hAnsi="Arial" w:cs="Arial"/>
          <w:lang w:eastAsia="de-DE"/>
        </w:rPr>
        <w:fldChar w:fldCharType="end"/>
      </w:r>
      <w:r w:rsidRPr="00D07B52">
        <w:rPr>
          <w:rFonts w:ascii="Arial" w:eastAsia="Times New Roman" w:hAnsi="Arial" w:cs="Arial"/>
          <w:lang w:eastAsia="de-DE"/>
        </w:rPr>
        <w:t xml:space="preserve"> ja</w:t>
      </w:r>
      <w:r w:rsidRPr="00D07B52">
        <w:rPr>
          <w:rFonts w:ascii="Arial" w:eastAsia="Times New Roman" w:hAnsi="Arial" w:cs="Arial"/>
          <w:lang w:eastAsia="de-DE"/>
        </w:rPr>
        <w:tab/>
      </w:r>
      <w:r w:rsidRPr="00D07B52">
        <w:rPr>
          <w:rFonts w:ascii="Arial" w:eastAsia="Times New Roman" w:hAnsi="Arial" w:cs="Arial"/>
          <w:lang w:eastAsia="de-DE"/>
        </w:rPr>
        <w:fldChar w:fldCharType="begin">
          <w:ffData>
            <w:name w:val="Kontrollkästchen42"/>
            <w:enabled/>
            <w:calcOnExit w:val="0"/>
            <w:checkBox>
              <w:sizeAuto/>
              <w:default w:val="0"/>
            </w:checkBox>
          </w:ffData>
        </w:fldChar>
      </w:r>
      <w:r w:rsidRPr="00D07B52">
        <w:rPr>
          <w:rFonts w:ascii="Arial" w:eastAsia="Times New Roman" w:hAnsi="Arial" w:cs="Arial"/>
          <w:lang w:eastAsia="de-DE"/>
        </w:rPr>
        <w:instrText xml:space="preserve"> FORMCHECKBOX </w:instrText>
      </w:r>
      <w:r w:rsidR="008C36FD">
        <w:rPr>
          <w:rFonts w:ascii="Arial" w:eastAsia="Times New Roman" w:hAnsi="Arial" w:cs="Arial"/>
          <w:lang w:eastAsia="de-DE"/>
        </w:rPr>
      </w:r>
      <w:r w:rsidR="008C36FD">
        <w:rPr>
          <w:rFonts w:ascii="Arial" w:eastAsia="Times New Roman" w:hAnsi="Arial" w:cs="Arial"/>
          <w:lang w:eastAsia="de-DE"/>
        </w:rPr>
        <w:fldChar w:fldCharType="separate"/>
      </w:r>
      <w:r w:rsidRPr="00D07B52">
        <w:rPr>
          <w:rFonts w:ascii="Arial" w:eastAsia="Times New Roman" w:hAnsi="Arial" w:cs="Arial"/>
          <w:lang w:eastAsia="de-DE"/>
        </w:rPr>
        <w:fldChar w:fldCharType="end"/>
      </w:r>
      <w:r w:rsidRPr="00D07B52">
        <w:rPr>
          <w:rFonts w:ascii="Arial" w:eastAsia="Times New Roman" w:hAnsi="Arial" w:cs="Arial"/>
          <w:lang w:eastAsia="de-DE"/>
        </w:rPr>
        <w:t xml:space="preserve"> nein</w:t>
      </w:r>
    </w:p>
    <w:p w14:paraId="12B56C8C" w14:textId="77777777" w:rsidR="00D07B52" w:rsidRPr="00D07B52" w:rsidRDefault="00D07B52" w:rsidP="00D07B52">
      <w:pPr>
        <w:tabs>
          <w:tab w:val="left" w:pos="7740"/>
          <w:tab w:val="left" w:pos="8640"/>
          <w:tab w:val="right" w:pos="9180"/>
        </w:tabs>
        <w:spacing w:after="0"/>
        <w:ind w:left="2160" w:hanging="2160"/>
        <w:rPr>
          <w:rFonts w:ascii="Arial" w:eastAsia="Times New Roman" w:hAnsi="Arial" w:cs="Arial"/>
          <w:lang w:eastAsia="de-DE"/>
        </w:rPr>
      </w:pPr>
      <w:r w:rsidRPr="00D07B52">
        <w:rPr>
          <w:rFonts w:ascii="Arial" w:eastAsia="Times New Roman" w:hAnsi="Arial" w:cs="Arial"/>
          <w:lang w:eastAsia="de-DE"/>
        </w:rPr>
        <w:t>Wenn ja, welche?</w:t>
      </w:r>
      <w:r w:rsidRPr="00D07B52">
        <w:rPr>
          <w:rFonts w:ascii="Arial" w:eastAsia="Times New Roman" w:hAnsi="Arial" w:cs="Arial"/>
          <w:lang w:eastAsia="de-DE"/>
        </w:rPr>
        <w:tab/>
      </w:r>
      <w:r w:rsidRPr="00D07B52">
        <w:rPr>
          <w:rFonts w:ascii="Arial" w:eastAsia="Times New Roman" w:hAnsi="Arial" w:cs="Arial"/>
          <w:lang w:eastAsia="de-DE"/>
        </w:rPr>
        <w:fldChar w:fldCharType="begin">
          <w:ffData>
            <w:name w:val="Text47"/>
            <w:enabled/>
            <w:calcOnExit w:val="0"/>
            <w:textInput/>
          </w:ffData>
        </w:fldChar>
      </w:r>
      <w:r w:rsidRPr="00D07B52">
        <w:rPr>
          <w:rFonts w:ascii="Arial" w:eastAsia="Times New Roman" w:hAnsi="Arial" w:cs="Arial"/>
          <w:lang w:eastAsia="de-DE"/>
        </w:rPr>
        <w:instrText xml:space="preserve"> FORMTEXT </w:instrText>
      </w:r>
      <w:r w:rsidRPr="00D07B52">
        <w:rPr>
          <w:rFonts w:ascii="Arial" w:eastAsia="Times New Roman" w:hAnsi="Arial" w:cs="Arial"/>
          <w:lang w:eastAsia="de-DE"/>
        </w:rPr>
      </w:r>
      <w:r w:rsidRPr="00D07B52">
        <w:rPr>
          <w:rFonts w:ascii="Arial" w:eastAsia="Times New Roman" w:hAnsi="Arial" w:cs="Arial"/>
          <w:lang w:eastAsia="de-DE"/>
        </w:rPr>
        <w:fldChar w:fldCharType="separate"/>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lang w:eastAsia="de-DE"/>
        </w:rPr>
        <w:fldChar w:fldCharType="end"/>
      </w:r>
    </w:p>
    <w:p w14:paraId="5511E96F" w14:textId="77777777" w:rsidR="00D07B52" w:rsidRPr="00D07B52" w:rsidRDefault="00D07B52" w:rsidP="00D07B52">
      <w:pPr>
        <w:tabs>
          <w:tab w:val="left" w:pos="7740"/>
          <w:tab w:val="left" w:pos="8640"/>
          <w:tab w:val="right" w:pos="9180"/>
        </w:tabs>
        <w:spacing w:after="0" w:line="276" w:lineRule="auto"/>
        <w:rPr>
          <w:rFonts w:ascii="Arial" w:eastAsia="Times New Roman" w:hAnsi="Arial" w:cs="Arial"/>
          <w:lang w:eastAsia="de-DE"/>
        </w:rPr>
      </w:pPr>
      <w:r w:rsidRPr="00D07B52">
        <w:rPr>
          <w:rFonts w:ascii="Arial" w:eastAsia="Times New Roman" w:hAnsi="Arial" w:cs="Arial"/>
          <w:lang w:eastAsia="de-DE"/>
        </w:rPr>
        <w:t>Mit wem (Arbeitsmediziner, Ergonomen, Hygieniker, Sicherheitsbeauftragte etc.)?</w:t>
      </w:r>
      <w:r w:rsidRPr="00D07B52">
        <w:rPr>
          <w:rFonts w:ascii="Arial" w:eastAsia="Times New Roman" w:hAnsi="Arial" w:cs="Arial"/>
          <w:lang w:eastAsia="de-DE"/>
        </w:rPr>
        <w:fldChar w:fldCharType="begin">
          <w:ffData>
            <w:name w:val="Text47"/>
            <w:enabled/>
            <w:calcOnExit w:val="0"/>
            <w:textInput/>
          </w:ffData>
        </w:fldChar>
      </w:r>
      <w:r w:rsidRPr="00D07B52">
        <w:rPr>
          <w:rFonts w:ascii="Arial" w:eastAsia="Times New Roman" w:hAnsi="Arial" w:cs="Arial"/>
          <w:lang w:eastAsia="de-DE"/>
        </w:rPr>
        <w:instrText xml:space="preserve"> FORMTEXT </w:instrText>
      </w:r>
      <w:r w:rsidRPr="00D07B52">
        <w:rPr>
          <w:rFonts w:ascii="Arial" w:eastAsia="Times New Roman" w:hAnsi="Arial" w:cs="Arial"/>
          <w:lang w:eastAsia="de-DE"/>
        </w:rPr>
      </w:r>
      <w:r w:rsidRPr="00D07B52">
        <w:rPr>
          <w:rFonts w:ascii="Arial" w:eastAsia="Times New Roman" w:hAnsi="Arial" w:cs="Arial"/>
          <w:lang w:eastAsia="de-DE"/>
        </w:rPr>
        <w:fldChar w:fldCharType="separate"/>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lang w:eastAsia="de-DE"/>
        </w:rPr>
        <w:fldChar w:fldCharType="end"/>
      </w:r>
    </w:p>
    <w:p w14:paraId="2B353878" w14:textId="77777777" w:rsidR="00D07B52" w:rsidRPr="00D07B52" w:rsidRDefault="00D07B52" w:rsidP="00D07B52">
      <w:pPr>
        <w:tabs>
          <w:tab w:val="left" w:pos="7740"/>
          <w:tab w:val="left" w:pos="8640"/>
          <w:tab w:val="right" w:pos="9180"/>
        </w:tabs>
        <w:spacing w:after="0"/>
        <w:ind w:left="3960" w:hanging="3960"/>
        <w:rPr>
          <w:rFonts w:ascii="Arial" w:eastAsia="Times New Roman" w:hAnsi="Arial" w:cs="Arial"/>
          <w:lang w:eastAsia="de-DE"/>
        </w:rPr>
      </w:pPr>
      <w:r w:rsidRPr="00D07B52">
        <w:rPr>
          <w:rFonts w:ascii="Arial" w:eastAsia="Times New Roman" w:hAnsi="Arial" w:cs="Arial"/>
          <w:lang w:eastAsia="de-DE"/>
        </w:rPr>
        <w:t>Wie können Sie das dokumentieren?</w:t>
      </w:r>
      <w:r w:rsidRPr="00D07B52">
        <w:rPr>
          <w:rFonts w:ascii="Arial" w:eastAsia="Times New Roman" w:hAnsi="Arial" w:cs="Arial"/>
          <w:lang w:eastAsia="de-DE"/>
        </w:rPr>
        <w:tab/>
      </w:r>
      <w:r w:rsidRPr="00D07B52">
        <w:rPr>
          <w:rFonts w:ascii="Arial" w:eastAsia="Times New Roman" w:hAnsi="Arial" w:cs="Arial"/>
          <w:lang w:eastAsia="de-DE"/>
        </w:rPr>
        <w:fldChar w:fldCharType="begin">
          <w:ffData>
            <w:name w:val="Text47"/>
            <w:enabled/>
            <w:calcOnExit w:val="0"/>
            <w:textInput/>
          </w:ffData>
        </w:fldChar>
      </w:r>
      <w:r w:rsidRPr="00D07B52">
        <w:rPr>
          <w:rFonts w:ascii="Arial" w:eastAsia="Times New Roman" w:hAnsi="Arial" w:cs="Arial"/>
          <w:lang w:eastAsia="de-DE"/>
        </w:rPr>
        <w:instrText xml:space="preserve"> FORMTEXT </w:instrText>
      </w:r>
      <w:r w:rsidRPr="00D07B52">
        <w:rPr>
          <w:rFonts w:ascii="Arial" w:eastAsia="Times New Roman" w:hAnsi="Arial" w:cs="Arial"/>
          <w:lang w:eastAsia="de-DE"/>
        </w:rPr>
      </w:r>
      <w:r w:rsidRPr="00D07B52">
        <w:rPr>
          <w:rFonts w:ascii="Arial" w:eastAsia="Times New Roman" w:hAnsi="Arial" w:cs="Arial"/>
          <w:lang w:eastAsia="de-DE"/>
        </w:rPr>
        <w:fldChar w:fldCharType="separate"/>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lang w:eastAsia="de-DE"/>
        </w:rPr>
        <w:fldChar w:fldCharType="end"/>
      </w:r>
    </w:p>
    <w:p w14:paraId="33C411B6" w14:textId="77777777" w:rsidR="00D07B52" w:rsidRPr="00D07B52" w:rsidRDefault="00D07B52" w:rsidP="00D07B52">
      <w:pPr>
        <w:tabs>
          <w:tab w:val="left" w:pos="7740"/>
          <w:tab w:val="left" w:pos="8640"/>
          <w:tab w:val="right" w:pos="9180"/>
        </w:tabs>
        <w:spacing w:after="0"/>
        <w:rPr>
          <w:rFonts w:ascii="Arial" w:eastAsia="Times New Roman" w:hAnsi="Arial" w:cs="Arial"/>
          <w:lang w:eastAsia="de-DE"/>
        </w:rPr>
      </w:pPr>
    </w:p>
    <w:p w14:paraId="03E83CDA" w14:textId="77777777" w:rsidR="00D07B52" w:rsidRPr="00D07B52" w:rsidRDefault="00D07B52" w:rsidP="00D07B52">
      <w:pPr>
        <w:tabs>
          <w:tab w:val="left" w:pos="8222"/>
          <w:tab w:val="left" w:pos="8931"/>
          <w:tab w:val="right" w:pos="9180"/>
        </w:tabs>
        <w:spacing w:after="0"/>
        <w:rPr>
          <w:rFonts w:ascii="Arial" w:eastAsia="Times New Roman" w:hAnsi="Arial" w:cs="Arial"/>
          <w:lang w:eastAsia="de-DE"/>
        </w:rPr>
      </w:pPr>
      <w:r w:rsidRPr="00D07B52">
        <w:rPr>
          <w:rFonts w:ascii="Arial" w:eastAsia="Times New Roman" w:hAnsi="Arial" w:cs="Arial"/>
          <w:lang w:eastAsia="de-DE"/>
        </w:rPr>
        <w:t xml:space="preserve">Besteht die Möglichkeit zur Teilnahme an </w:t>
      </w:r>
      <w:proofErr w:type="spellStart"/>
      <w:r w:rsidRPr="00D07B52">
        <w:rPr>
          <w:rFonts w:ascii="Arial" w:eastAsia="Times New Roman" w:hAnsi="Arial" w:cs="Arial"/>
          <w:lang w:eastAsia="de-DE"/>
        </w:rPr>
        <w:t>pluridisziplinären</w:t>
      </w:r>
      <w:proofErr w:type="spellEnd"/>
      <w:r w:rsidRPr="00D07B52">
        <w:rPr>
          <w:rFonts w:ascii="Arial" w:eastAsia="Times New Roman" w:hAnsi="Arial" w:cs="Arial"/>
          <w:lang w:eastAsia="de-DE"/>
        </w:rPr>
        <w:t xml:space="preserve"> Aktivitäten?</w:t>
      </w:r>
      <w:r w:rsidRPr="00D07B52">
        <w:rPr>
          <w:rFonts w:ascii="Arial" w:eastAsia="Times New Roman" w:hAnsi="Arial" w:cs="Arial"/>
          <w:lang w:eastAsia="de-DE"/>
        </w:rPr>
        <w:tab/>
      </w:r>
      <w:r w:rsidRPr="00D07B52">
        <w:rPr>
          <w:rFonts w:ascii="Arial" w:eastAsia="Times New Roman" w:hAnsi="Arial" w:cs="Arial"/>
          <w:lang w:eastAsia="de-DE"/>
        </w:rPr>
        <w:fldChar w:fldCharType="begin">
          <w:ffData>
            <w:name w:val="Kontrollkästchen41"/>
            <w:enabled/>
            <w:calcOnExit w:val="0"/>
            <w:checkBox>
              <w:sizeAuto/>
              <w:default w:val="0"/>
            </w:checkBox>
          </w:ffData>
        </w:fldChar>
      </w:r>
      <w:r w:rsidRPr="00D07B52">
        <w:rPr>
          <w:rFonts w:ascii="Arial" w:eastAsia="Times New Roman" w:hAnsi="Arial" w:cs="Arial"/>
          <w:lang w:eastAsia="de-DE"/>
        </w:rPr>
        <w:instrText xml:space="preserve"> FORMCHECKBOX </w:instrText>
      </w:r>
      <w:r w:rsidR="008C36FD">
        <w:rPr>
          <w:rFonts w:ascii="Arial" w:eastAsia="Times New Roman" w:hAnsi="Arial" w:cs="Arial"/>
          <w:lang w:eastAsia="de-DE"/>
        </w:rPr>
      </w:r>
      <w:r w:rsidR="008C36FD">
        <w:rPr>
          <w:rFonts w:ascii="Arial" w:eastAsia="Times New Roman" w:hAnsi="Arial" w:cs="Arial"/>
          <w:lang w:eastAsia="de-DE"/>
        </w:rPr>
        <w:fldChar w:fldCharType="separate"/>
      </w:r>
      <w:r w:rsidRPr="00D07B52">
        <w:rPr>
          <w:rFonts w:ascii="Arial" w:eastAsia="Times New Roman" w:hAnsi="Arial" w:cs="Arial"/>
          <w:lang w:eastAsia="de-DE"/>
        </w:rPr>
        <w:fldChar w:fldCharType="end"/>
      </w:r>
      <w:r w:rsidRPr="00D07B52">
        <w:rPr>
          <w:rFonts w:ascii="Arial" w:eastAsia="Times New Roman" w:hAnsi="Arial" w:cs="Arial"/>
          <w:lang w:eastAsia="de-DE"/>
        </w:rPr>
        <w:t xml:space="preserve"> ja</w:t>
      </w:r>
      <w:r w:rsidRPr="00D07B52">
        <w:rPr>
          <w:rFonts w:ascii="Arial" w:eastAsia="Times New Roman" w:hAnsi="Arial" w:cs="Arial"/>
          <w:lang w:eastAsia="de-DE"/>
        </w:rPr>
        <w:tab/>
      </w:r>
      <w:r w:rsidRPr="00D07B52">
        <w:rPr>
          <w:rFonts w:ascii="Arial" w:eastAsia="Times New Roman" w:hAnsi="Arial" w:cs="Arial"/>
          <w:lang w:eastAsia="de-DE"/>
        </w:rPr>
        <w:fldChar w:fldCharType="begin">
          <w:ffData>
            <w:name w:val="Kontrollkästchen42"/>
            <w:enabled/>
            <w:calcOnExit w:val="0"/>
            <w:checkBox>
              <w:sizeAuto/>
              <w:default w:val="0"/>
            </w:checkBox>
          </w:ffData>
        </w:fldChar>
      </w:r>
      <w:r w:rsidRPr="00D07B52">
        <w:rPr>
          <w:rFonts w:ascii="Arial" w:eastAsia="Times New Roman" w:hAnsi="Arial" w:cs="Arial"/>
          <w:lang w:eastAsia="de-DE"/>
        </w:rPr>
        <w:instrText xml:space="preserve"> FORMCHECKBOX </w:instrText>
      </w:r>
      <w:r w:rsidR="008C36FD">
        <w:rPr>
          <w:rFonts w:ascii="Arial" w:eastAsia="Times New Roman" w:hAnsi="Arial" w:cs="Arial"/>
          <w:lang w:eastAsia="de-DE"/>
        </w:rPr>
      </w:r>
      <w:r w:rsidR="008C36FD">
        <w:rPr>
          <w:rFonts w:ascii="Arial" w:eastAsia="Times New Roman" w:hAnsi="Arial" w:cs="Arial"/>
          <w:lang w:eastAsia="de-DE"/>
        </w:rPr>
        <w:fldChar w:fldCharType="separate"/>
      </w:r>
      <w:r w:rsidRPr="00D07B52">
        <w:rPr>
          <w:rFonts w:ascii="Arial" w:eastAsia="Times New Roman" w:hAnsi="Arial" w:cs="Arial"/>
          <w:lang w:eastAsia="de-DE"/>
        </w:rPr>
        <w:fldChar w:fldCharType="end"/>
      </w:r>
      <w:r w:rsidRPr="00D07B52">
        <w:rPr>
          <w:rFonts w:ascii="Arial" w:eastAsia="Times New Roman" w:hAnsi="Arial" w:cs="Arial"/>
          <w:lang w:eastAsia="de-DE"/>
        </w:rPr>
        <w:t xml:space="preserve"> nein</w:t>
      </w:r>
    </w:p>
    <w:p w14:paraId="7F73207A" w14:textId="77777777" w:rsidR="00D07B52" w:rsidRPr="00D07B52" w:rsidRDefault="00D07B52" w:rsidP="00D07B52">
      <w:pPr>
        <w:tabs>
          <w:tab w:val="left" w:pos="7740"/>
          <w:tab w:val="left" w:pos="8640"/>
          <w:tab w:val="right" w:pos="9180"/>
        </w:tabs>
        <w:spacing w:after="0"/>
        <w:rPr>
          <w:rFonts w:ascii="Arial" w:eastAsia="Times New Roman" w:hAnsi="Arial" w:cs="Arial"/>
          <w:lang w:eastAsia="de-DE"/>
        </w:rPr>
      </w:pPr>
    </w:p>
    <w:p w14:paraId="7EB1EBBE" w14:textId="77777777" w:rsidR="00D07B52" w:rsidRPr="00D07B52" w:rsidRDefault="00D07B52" w:rsidP="00D07B52">
      <w:pPr>
        <w:tabs>
          <w:tab w:val="left" w:pos="7740"/>
          <w:tab w:val="left" w:pos="8640"/>
          <w:tab w:val="right" w:pos="9180"/>
        </w:tabs>
        <w:spacing w:after="0"/>
        <w:rPr>
          <w:rFonts w:ascii="Arial" w:eastAsia="Times New Roman" w:hAnsi="Arial" w:cs="Arial"/>
          <w:lang w:eastAsia="de-DE"/>
        </w:rPr>
      </w:pPr>
      <w:r w:rsidRPr="00D07B52">
        <w:rPr>
          <w:rFonts w:ascii="Arial" w:eastAsia="Times New Roman" w:hAnsi="Arial" w:cs="Arial"/>
          <w:lang w:eastAsia="de-DE"/>
        </w:rPr>
        <w:t>An welchen Beispielen kann die weiterbildende Stelle aufzeigen, dass die Beratung durch den/die Assistenten/-</w:t>
      </w:r>
      <w:proofErr w:type="spellStart"/>
      <w:r w:rsidRPr="00D07B52">
        <w:rPr>
          <w:rFonts w:ascii="Arial" w:eastAsia="Times New Roman" w:hAnsi="Arial" w:cs="Arial"/>
          <w:lang w:eastAsia="de-DE"/>
        </w:rPr>
        <w:t>tin</w:t>
      </w:r>
      <w:proofErr w:type="spellEnd"/>
      <w:r w:rsidRPr="00D07B52">
        <w:rPr>
          <w:rFonts w:ascii="Arial" w:eastAsia="Times New Roman" w:hAnsi="Arial" w:cs="Arial"/>
          <w:lang w:eastAsia="de-DE"/>
        </w:rPr>
        <w:t xml:space="preserve"> eine Reduktion der Gesundheitsbelastung für Arbeitnehmende bewirkt hat? </w:t>
      </w:r>
      <w:r w:rsidRPr="00D07B52">
        <w:rPr>
          <w:rFonts w:ascii="Arial" w:eastAsia="Times New Roman" w:hAnsi="Arial" w:cs="Arial"/>
          <w:lang w:eastAsia="de-DE"/>
        </w:rPr>
        <w:fldChar w:fldCharType="begin">
          <w:ffData>
            <w:name w:val="Text47"/>
            <w:enabled/>
            <w:calcOnExit w:val="0"/>
            <w:textInput/>
          </w:ffData>
        </w:fldChar>
      </w:r>
      <w:r w:rsidRPr="00D07B52">
        <w:rPr>
          <w:rFonts w:ascii="Arial" w:eastAsia="Times New Roman" w:hAnsi="Arial" w:cs="Arial"/>
          <w:lang w:eastAsia="de-DE"/>
        </w:rPr>
        <w:instrText xml:space="preserve"> FORMTEXT </w:instrText>
      </w:r>
      <w:r w:rsidRPr="00D07B52">
        <w:rPr>
          <w:rFonts w:ascii="Arial" w:eastAsia="Times New Roman" w:hAnsi="Arial" w:cs="Arial"/>
          <w:lang w:eastAsia="de-DE"/>
        </w:rPr>
      </w:r>
      <w:r w:rsidRPr="00D07B52">
        <w:rPr>
          <w:rFonts w:ascii="Arial" w:eastAsia="Times New Roman" w:hAnsi="Arial" w:cs="Arial"/>
          <w:lang w:eastAsia="de-DE"/>
        </w:rPr>
        <w:fldChar w:fldCharType="separate"/>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noProof/>
          <w:lang w:eastAsia="de-DE"/>
        </w:rPr>
        <w:t> </w:t>
      </w:r>
      <w:r w:rsidRPr="00D07B52">
        <w:rPr>
          <w:rFonts w:ascii="Arial" w:eastAsia="Times New Roman" w:hAnsi="Arial" w:cs="Arial"/>
          <w:lang w:eastAsia="de-DE"/>
        </w:rPr>
        <w:fldChar w:fldCharType="end"/>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8C36FD">
        <w:rPr>
          <w:rFonts w:ascii="Arial" w:eastAsia="Times New Roman" w:hAnsi="Arial" w:cs="Arial"/>
          <w:color w:val="000000"/>
          <w:lang w:eastAsia="de-DE"/>
        </w:rPr>
      </w:r>
      <w:r w:rsidR="008C36FD">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63DE" w14:textId="77777777" w:rsidR="00F54F7F" w:rsidRDefault="00F54F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30B7CC35"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F54F7F">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B072" w14:textId="77777777" w:rsidR="00F54F7F" w:rsidRDefault="00F54F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CE5A" w14:textId="77777777" w:rsidR="00F54F7F" w:rsidRDefault="00F54F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VFuc6U1ezdGCqnG3RxybloWUY1Q48xW3jxXTrRZyrPmqfenJIl9+DKVoq1/FXmszqaafeCe+5C+h3uF6UxMuGw==" w:salt="YvOUDRrLp7LmH9lQtMpBR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3D6F95"/>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8C36FD"/>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07B52"/>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4160B"/>
    <w:rsid w:val="00F54F7F"/>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2666</Words>
  <Characters>16803</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2024-01-16T07:54:00Z</dcterms:created>
  <dcterms:modified xsi:type="dcterms:W3CDTF">2024-01-18T10:14:00Z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