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39A5" w14:textId="77777777" w:rsidR="00886709" w:rsidRDefault="00886709" w:rsidP="00162FAD">
      <w:pPr>
        <w:spacing w:after="0"/>
        <w:rPr>
          <w:rFonts w:ascii="Arial" w:eastAsia="Times New Roman" w:hAnsi="Arial" w:cs="Arial"/>
          <w:b/>
          <w:sz w:val="36"/>
          <w:szCs w:val="36"/>
          <w:lang w:eastAsia="de-DE"/>
        </w:rPr>
        <w:sectPr w:rsidR="00886709"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773DA7"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773DA7"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773DA7"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773DA7"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773DA7"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773DA7"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886709">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46F02AEB" w14:textId="77777777" w:rsidR="00892DC0" w:rsidRPr="00561391"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61391"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73DA7">
        <w:rPr>
          <w:rFonts w:ascii="Arial" w:eastAsia="Times New Roman" w:hAnsi="Arial" w:cs="Times New Roman"/>
          <w:lang w:val="de-DE" w:eastAsia="de-DE"/>
        </w:rPr>
      </w:r>
      <w:r w:rsidR="00773DA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00561391" w:rsidRPr="00561391">
        <w:rPr>
          <w:rFonts w:ascii="Arial" w:eastAsia="Times New Roman" w:hAnsi="Arial" w:cs="Arial"/>
          <w:lang w:val="de-DE" w:eastAsia="de-DE"/>
        </w:rPr>
        <w:t>Chefärztin / Chefarzt</w:t>
      </w:r>
    </w:p>
    <w:p w14:paraId="01956441" w14:textId="2D024B18" w:rsidR="00561391" w:rsidRPr="00561391"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73DA7">
        <w:rPr>
          <w:rFonts w:ascii="Arial" w:eastAsia="Times New Roman" w:hAnsi="Arial" w:cs="Times New Roman"/>
          <w:lang w:val="de-DE" w:eastAsia="de-DE"/>
        </w:rPr>
      </w:r>
      <w:r w:rsidR="00773DA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00561391" w:rsidRPr="00561391">
        <w:rPr>
          <w:rFonts w:ascii="Arial" w:eastAsia="Times New Roman" w:hAnsi="Arial" w:cs="Arial"/>
          <w:lang w:val="de-DE" w:eastAsia="de-DE"/>
        </w:rPr>
        <w:t>Leitende Ärztin / Leitender Arzt</w:t>
      </w:r>
    </w:p>
    <w:p w14:paraId="5B33D533" w14:textId="33C030B7" w:rsidR="00561391" w:rsidRPr="00561391"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color w:val="808080" w:themeColor="background1" w:themeShade="80"/>
          <w:lang w:val="de-DE" w:eastAsia="de-DE"/>
        </w:rPr>
      </w:pPr>
      <w:r w:rsidRPr="005A49D9">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A49D9">
        <w:rPr>
          <w:rFonts w:ascii="Arial" w:eastAsia="Times New Roman" w:hAnsi="Arial" w:cs="Times New Roman"/>
          <w:lang w:val="de-DE" w:eastAsia="de-DE"/>
        </w:rPr>
        <w:instrText xml:space="preserve"> FORMCHECKBOX </w:instrText>
      </w:r>
      <w:r w:rsidR="00773DA7">
        <w:rPr>
          <w:rFonts w:ascii="Arial" w:eastAsia="Times New Roman" w:hAnsi="Arial" w:cs="Times New Roman"/>
          <w:lang w:val="de-DE" w:eastAsia="de-DE"/>
        </w:rPr>
      </w:r>
      <w:r w:rsidR="00773DA7">
        <w:rPr>
          <w:rFonts w:ascii="Arial" w:eastAsia="Times New Roman" w:hAnsi="Arial" w:cs="Times New Roman"/>
          <w:lang w:val="de-DE" w:eastAsia="de-DE"/>
        </w:rPr>
        <w:fldChar w:fldCharType="separate"/>
      </w:r>
      <w:r w:rsidRPr="005A49D9">
        <w:rPr>
          <w:rFonts w:ascii="Arial" w:eastAsia="Times New Roman" w:hAnsi="Arial" w:cs="Times New Roman"/>
          <w:lang w:val="de-DE" w:eastAsia="de-DE"/>
        </w:rPr>
        <w:fldChar w:fldCharType="end"/>
      </w:r>
      <w:r w:rsidRPr="005A49D9">
        <w:rPr>
          <w:rFonts w:ascii="Arial" w:eastAsia="Times New Roman" w:hAnsi="Arial" w:cs="Times New Roman"/>
          <w:lang w:val="de-DE" w:eastAsia="de-DE"/>
        </w:rPr>
        <w:t xml:space="preserve"> </w:t>
      </w:r>
      <w:r w:rsidR="00561391" w:rsidRPr="005A49D9">
        <w:rPr>
          <w:rFonts w:ascii="Arial" w:eastAsia="Times New Roman" w:hAnsi="Arial" w:cs="Arial"/>
          <w:lang w:val="de-DE" w:eastAsia="de-DE"/>
        </w:rPr>
        <w:t>andere</w:t>
      </w:r>
      <w:r w:rsidR="00E62746" w:rsidRPr="005A49D9">
        <w:rPr>
          <w:rFonts w:ascii="Arial" w:eastAsia="Times New Roman" w:hAnsi="Arial" w:cs="Arial"/>
          <w:lang w:val="de-DE" w:eastAsia="de-DE"/>
        </w:rPr>
        <w:t xml:space="preserve"> (bitte angeben)</w:t>
      </w:r>
      <w:r w:rsidR="00561391" w:rsidRPr="005A49D9">
        <w:rPr>
          <w:rFonts w:ascii="Arial" w:eastAsia="Times New Roman" w:hAnsi="Arial" w:cs="Arial"/>
          <w:lang w:val="de-DE" w:eastAsia="de-DE"/>
        </w:rPr>
        <w:tab/>
      </w:r>
      <w:r w:rsidR="00E62746" w:rsidRPr="005A49D9">
        <w:rPr>
          <w:rFonts w:ascii="Arial" w:eastAsia="Times New Roman" w:hAnsi="Arial" w:cs="Arial"/>
          <w:lang w:val="de-DE" w:eastAsia="de-DE"/>
        </w:rPr>
        <w:fldChar w:fldCharType="begin">
          <w:ffData>
            <w:name w:val=""/>
            <w:enabled/>
            <w:calcOnExit w:val="0"/>
            <w:textInput/>
          </w:ffData>
        </w:fldChar>
      </w:r>
      <w:r w:rsidR="00E62746" w:rsidRPr="005A49D9">
        <w:rPr>
          <w:rFonts w:ascii="Arial" w:eastAsia="Times New Roman" w:hAnsi="Arial" w:cs="Arial"/>
          <w:lang w:val="de-DE" w:eastAsia="de-DE"/>
        </w:rPr>
        <w:instrText xml:space="preserve"> FORMTEXT </w:instrText>
      </w:r>
      <w:r w:rsidR="00E62746" w:rsidRPr="005A49D9">
        <w:rPr>
          <w:rFonts w:ascii="Arial" w:eastAsia="Times New Roman" w:hAnsi="Arial" w:cs="Arial"/>
          <w:lang w:val="de-DE" w:eastAsia="de-DE"/>
        </w:rPr>
      </w:r>
      <w:r w:rsidR="00E62746" w:rsidRPr="005A49D9">
        <w:rPr>
          <w:rFonts w:ascii="Arial" w:eastAsia="Times New Roman" w:hAnsi="Arial" w:cs="Arial"/>
          <w:lang w:val="de-DE" w:eastAsia="de-DE"/>
        </w:rPr>
        <w:fldChar w:fldCharType="separate"/>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lang w:val="de-DE" w:eastAsia="de-DE"/>
        </w:rPr>
        <w:fldChar w:fldCharType="end"/>
      </w:r>
    </w:p>
    <w:p w14:paraId="6E86D939" w14:textId="77777777" w:rsidR="00561391" w:rsidRPr="00561391"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61391" w:rsidRDefault="00561391"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Stellenpensum</w:t>
      </w:r>
      <w:r w:rsidR="00E62746">
        <w:rPr>
          <w:rFonts w:ascii="Arial" w:eastAsia="Times New Roman" w:hAnsi="Arial" w:cs="Arial"/>
          <w:lang w:val="de-DE" w:eastAsia="de-DE"/>
        </w:rPr>
        <w:tab/>
      </w:r>
      <w:r w:rsidR="00E62746" w:rsidRPr="00837073">
        <w:rPr>
          <w:rFonts w:ascii="Arial" w:eastAsia="Times New Roman" w:hAnsi="Arial" w:cs="Arial"/>
          <w:lang w:val="de-DE" w:eastAsia="de-DE"/>
        </w:rPr>
        <w:fldChar w:fldCharType="begin">
          <w:ffData>
            <w:name w:val=""/>
            <w:enabled/>
            <w:calcOnExit w:val="0"/>
            <w:textInput/>
          </w:ffData>
        </w:fldChar>
      </w:r>
      <w:r w:rsidR="00E62746" w:rsidRPr="00837073">
        <w:rPr>
          <w:rFonts w:ascii="Arial" w:eastAsia="Times New Roman" w:hAnsi="Arial" w:cs="Arial"/>
          <w:lang w:val="de-DE" w:eastAsia="de-DE"/>
        </w:rPr>
        <w:instrText xml:space="preserve"> FORMTEXT </w:instrText>
      </w:r>
      <w:r w:rsidR="00E62746" w:rsidRPr="00837073">
        <w:rPr>
          <w:rFonts w:ascii="Arial" w:eastAsia="Times New Roman" w:hAnsi="Arial" w:cs="Arial"/>
          <w:lang w:val="de-DE" w:eastAsia="de-DE"/>
        </w:rPr>
      </w:r>
      <w:r w:rsidR="00E62746" w:rsidRPr="00837073">
        <w:rPr>
          <w:rFonts w:ascii="Arial" w:eastAsia="Times New Roman" w:hAnsi="Arial" w:cs="Arial"/>
          <w:lang w:val="de-DE" w:eastAsia="de-DE"/>
        </w:rPr>
        <w:fldChar w:fldCharType="separate"/>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lang w:val="de-DE" w:eastAsia="de-DE"/>
        </w:rPr>
        <w:fldChar w:fldCharType="end"/>
      </w:r>
      <w:r w:rsidR="00E62746">
        <w:rPr>
          <w:rFonts w:ascii="Arial" w:eastAsia="Times New Roman" w:hAnsi="Arial" w:cs="Arial"/>
          <w:lang w:val="de-DE" w:eastAsia="de-DE"/>
        </w:rPr>
        <w:t>%</w:t>
      </w:r>
    </w:p>
    <w:p w14:paraId="5CEE34EE" w14:textId="77777777" w:rsidR="00561391" w:rsidRPr="00561391"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61391" w:rsidRDefault="00561391"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Facharzttitel:</w:t>
      </w:r>
      <w:r w:rsidRPr="00561391">
        <w:rPr>
          <w:rFonts w:ascii="Arial" w:eastAsia="Times New Roman" w:hAnsi="Arial" w:cs="Arial"/>
          <w:lang w:val="de-DE" w:eastAsia="de-DE"/>
        </w:rPr>
        <w:tab/>
      </w:r>
      <w:r w:rsidR="00E62746" w:rsidRPr="00837073">
        <w:rPr>
          <w:rFonts w:ascii="Arial" w:eastAsia="Times New Roman" w:hAnsi="Arial" w:cs="Arial"/>
          <w:lang w:val="de-DE" w:eastAsia="de-DE"/>
        </w:rPr>
        <w:fldChar w:fldCharType="begin">
          <w:ffData>
            <w:name w:val=""/>
            <w:enabled/>
            <w:calcOnExit w:val="0"/>
            <w:textInput/>
          </w:ffData>
        </w:fldChar>
      </w:r>
      <w:r w:rsidR="00E62746" w:rsidRPr="00837073">
        <w:rPr>
          <w:rFonts w:ascii="Arial" w:eastAsia="Times New Roman" w:hAnsi="Arial" w:cs="Arial"/>
          <w:lang w:val="de-DE" w:eastAsia="de-DE"/>
        </w:rPr>
        <w:instrText xml:space="preserve"> FORMTEXT </w:instrText>
      </w:r>
      <w:r w:rsidR="00E62746" w:rsidRPr="00837073">
        <w:rPr>
          <w:rFonts w:ascii="Arial" w:eastAsia="Times New Roman" w:hAnsi="Arial" w:cs="Arial"/>
          <w:lang w:val="de-DE" w:eastAsia="de-DE"/>
        </w:rPr>
      </w:r>
      <w:r w:rsidR="00E62746" w:rsidRPr="00837073">
        <w:rPr>
          <w:rFonts w:ascii="Arial" w:eastAsia="Times New Roman" w:hAnsi="Arial" w:cs="Arial"/>
          <w:lang w:val="de-DE" w:eastAsia="de-DE"/>
        </w:rPr>
        <w:fldChar w:fldCharType="separate"/>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lang w:val="de-DE" w:eastAsia="de-DE"/>
        </w:rPr>
        <w:fldChar w:fldCharType="end"/>
      </w:r>
    </w:p>
    <w:p w14:paraId="0EBF24C6" w14:textId="64733D86" w:rsidR="00E62746" w:rsidRDefault="00561391"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Akademische Funktion:</w:t>
      </w:r>
      <w:r w:rsidRPr="00561391">
        <w:rPr>
          <w:rFonts w:ascii="Arial" w:eastAsia="Times New Roman" w:hAnsi="Arial" w:cs="Arial"/>
          <w:lang w:val="de-DE" w:eastAsia="de-DE"/>
        </w:rPr>
        <w:tab/>
      </w:r>
      <w:r w:rsidR="00E62746" w:rsidRPr="00837073">
        <w:rPr>
          <w:rFonts w:ascii="Arial" w:eastAsia="Times New Roman" w:hAnsi="Arial" w:cs="Arial"/>
          <w:lang w:val="de-DE" w:eastAsia="de-DE"/>
        </w:rPr>
        <w:fldChar w:fldCharType="begin">
          <w:ffData>
            <w:name w:val=""/>
            <w:enabled/>
            <w:calcOnExit w:val="0"/>
            <w:textInput/>
          </w:ffData>
        </w:fldChar>
      </w:r>
      <w:r w:rsidR="00E62746" w:rsidRPr="00837073">
        <w:rPr>
          <w:rFonts w:ascii="Arial" w:eastAsia="Times New Roman" w:hAnsi="Arial" w:cs="Arial"/>
          <w:lang w:val="de-DE" w:eastAsia="de-DE"/>
        </w:rPr>
        <w:instrText xml:space="preserve"> FORMTEXT </w:instrText>
      </w:r>
      <w:r w:rsidR="00E62746" w:rsidRPr="00837073">
        <w:rPr>
          <w:rFonts w:ascii="Arial" w:eastAsia="Times New Roman" w:hAnsi="Arial" w:cs="Arial"/>
          <w:lang w:val="de-DE" w:eastAsia="de-DE"/>
        </w:rPr>
      </w:r>
      <w:r w:rsidR="00E62746" w:rsidRPr="00837073">
        <w:rPr>
          <w:rFonts w:ascii="Arial" w:eastAsia="Times New Roman" w:hAnsi="Arial" w:cs="Arial"/>
          <w:lang w:val="de-DE" w:eastAsia="de-DE"/>
        </w:rPr>
        <w:fldChar w:fldCharType="separate"/>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lang w:val="de-DE" w:eastAsia="de-DE"/>
        </w:rPr>
        <w:fldChar w:fldCharType="end"/>
      </w:r>
    </w:p>
    <w:p w14:paraId="340C2801" w14:textId="20698FA4" w:rsidR="00892DC0"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Leiterin / Leiter der Weiterbildungsstätte seit</w:t>
      </w:r>
      <w:r>
        <w:rPr>
          <w:rFonts w:ascii="Arial" w:eastAsia="Times New Roman" w:hAnsi="Arial" w:cs="Arial"/>
          <w:lang w:val="de-DE" w:eastAsia="de-DE"/>
        </w:rPr>
        <w:t>:</w:t>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DD6AC1E" w14:textId="77777777" w:rsidR="00E57BD5" w:rsidRPr="00952090"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color w:val="000000"/>
          <w:lang w:val="de-DE" w:eastAsia="de-CH"/>
        </w:rPr>
      </w:pPr>
    </w:p>
    <w:p w14:paraId="2DC0FD56" w14:textId="77777777" w:rsidR="00750D3D"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Pr>
          <w:rFonts w:ascii="Arial" w:eastAsia="Times New Roman" w:hAnsi="Arial" w:cs="Arial"/>
          <w:b/>
          <w:lang w:val="de-DE" w:eastAsia="de-DE"/>
        </w:rPr>
        <w:t xml:space="preserve">Stellvertreterin / </w:t>
      </w:r>
      <w:r w:rsidR="00162FAD" w:rsidRPr="00CC693A">
        <w:rPr>
          <w:rFonts w:ascii="Arial" w:eastAsia="Times New Roman" w:hAnsi="Arial" w:cs="Arial"/>
          <w:b/>
          <w:lang w:val="de-DE" w:eastAsia="de-DE"/>
        </w:rPr>
        <w:t xml:space="preserve">Stellvertreter:  </w:t>
      </w:r>
      <w:r w:rsidR="00162FAD" w:rsidRPr="00CC693A">
        <w:rPr>
          <w:rFonts w:ascii="Arial" w:eastAsia="Times New Roman" w:hAnsi="Arial" w:cs="Arial"/>
          <w:lang w:val="de-DE" w:eastAsia="de-DE"/>
        </w:rPr>
        <w:t>(Name / Vorname)</w:t>
      </w:r>
    </w:p>
    <w:p w14:paraId="31D426CF" w14:textId="77777777" w:rsidR="00892DC0"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32E19CC8" w14:textId="77777777" w:rsidR="00892DC0" w:rsidRPr="00561391"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61391"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73DA7">
        <w:rPr>
          <w:rFonts w:ascii="Arial" w:eastAsia="Times New Roman" w:hAnsi="Arial" w:cs="Times New Roman"/>
          <w:lang w:val="de-DE" w:eastAsia="de-DE"/>
        </w:rPr>
      </w:r>
      <w:r w:rsidR="00773DA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61391">
        <w:rPr>
          <w:rFonts w:ascii="Arial" w:eastAsia="Times New Roman" w:hAnsi="Arial" w:cs="Arial"/>
          <w:lang w:val="de-DE" w:eastAsia="de-DE"/>
        </w:rPr>
        <w:t>Chefärztin / Chefarzt</w:t>
      </w:r>
    </w:p>
    <w:p w14:paraId="388C0974" w14:textId="77777777" w:rsidR="00892DC0" w:rsidRPr="00561391" w:rsidRDefault="00892DC0" w:rsidP="00BE452C">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73DA7">
        <w:rPr>
          <w:rFonts w:ascii="Arial" w:eastAsia="Times New Roman" w:hAnsi="Arial" w:cs="Times New Roman"/>
          <w:lang w:val="de-DE" w:eastAsia="de-DE"/>
        </w:rPr>
      </w:r>
      <w:r w:rsidR="00773DA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61391">
        <w:rPr>
          <w:rFonts w:ascii="Arial" w:eastAsia="Times New Roman" w:hAnsi="Arial" w:cs="Arial"/>
          <w:lang w:val="de-DE" w:eastAsia="de-DE"/>
        </w:rPr>
        <w:t>Leitende Ärztin / Leitender Arzt</w:t>
      </w:r>
    </w:p>
    <w:p w14:paraId="6F5370CB" w14:textId="77777777" w:rsidR="00892DC0" w:rsidRPr="00561391"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color w:val="808080" w:themeColor="background1" w:themeShade="80"/>
          <w:lang w:val="de-DE" w:eastAsia="de-DE"/>
        </w:rPr>
      </w:pPr>
      <w:r w:rsidRPr="005A49D9">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A49D9">
        <w:rPr>
          <w:rFonts w:ascii="Arial" w:eastAsia="Times New Roman" w:hAnsi="Arial" w:cs="Times New Roman"/>
          <w:lang w:val="de-DE" w:eastAsia="de-DE"/>
        </w:rPr>
        <w:instrText xml:space="preserve"> FORMCHECKBOX </w:instrText>
      </w:r>
      <w:r w:rsidR="00773DA7">
        <w:rPr>
          <w:rFonts w:ascii="Arial" w:eastAsia="Times New Roman" w:hAnsi="Arial" w:cs="Times New Roman"/>
          <w:lang w:val="de-DE" w:eastAsia="de-DE"/>
        </w:rPr>
      </w:r>
      <w:r w:rsidR="00773DA7">
        <w:rPr>
          <w:rFonts w:ascii="Arial" w:eastAsia="Times New Roman" w:hAnsi="Arial" w:cs="Times New Roman"/>
          <w:lang w:val="de-DE" w:eastAsia="de-DE"/>
        </w:rPr>
        <w:fldChar w:fldCharType="separate"/>
      </w:r>
      <w:r w:rsidRPr="005A49D9">
        <w:rPr>
          <w:rFonts w:ascii="Arial" w:eastAsia="Times New Roman" w:hAnsi="Arial" w:cs="Times New Roman"/>
          <w:lang w:val="de-DE" w:eastAsia="de-DE"/>
        </w:rPr>
        <w:fldChar w:fldCharType="end"/>
      </w:r>
      <w:r w:rsidRPr="005A49D9">
        <w:rPr>
          <w:rFonts w:ascii="Arial" w:eastAsia="Times New Roman" w:hAnsi="Arial" w:cs="Times New Roman"/>
          <w:lang w:val="de-DE" w:eastAsia="de-DE"/>
        </w:rPr>
        <w:t xml:space="preserve"> </w:t>
      </w:r>
      <w:r w:rsidRPr="005A49D9">
        <w:rPr>
          <w:rFonts w:ascii="Arial" w:eastAsia="Times New Roman" w:hAnsi="Arial" w:cs="Arial"/>
          <w:lang w:val="de-DE" w:eastAsia="de-DE"/>
        </w:rPr>
        <w:t>andere (bitte angeben)</w:t>
      </w:r>
      <w:r w:rsidRPr="005A49D9">
        <w:rPr>
          <w:rFonts w:ascii="Arial" w:eastAsia="Times New Roman" w:hAnsi="Arial" w:cs="Arial"/>
          <w:lang w:val="de-DE" w:eastAsia="de-DE"/>
        </w:rPr>
        <w:tab/>
      </w:r>
      <w:r w:rsidRPr="005A49D9">
        <w:rPr>
          <w:rFonts w:ascii="Arial" w:eastAsia="Times New Roman" w:hAnsi="Arial" w:cs="Arial"/>
          <w:lang w:val="de-DE" w:eastAsia="de-DE"/>
        </w:rPr>
        <w:fldChar w:fldCharType="begin">
          <w:ffData>
            <w:name w:val=""/>
            <w:enabled/>
            <w:calcOnExit w:val="0"/>
            <w:textInput/>
          </w:ffData>
        </w:fldChar>
      </w:r>
      <w:r w:rsidRPr="005A49D9">
        <w:rPr>
          <w:rFonts w:ascii="Arial" w:eastAsia="Times New Roman" w:hAnsi="Arial" w:cs="Arial"/>
          <w:lang w:val="de-DE" w:eastAsia="de-DE"/>
        </w:rPr>
        <w:instrText xml:space="preserve"> FORMTEXT </w:instrText>
      </w:r>
      <w:r w:rsidRPr="005A49D9">
        <w:rPr>
          <w:rFonts w:ascii="Arial" w:eastAsia="Times New Roman" w:hAnsi="Arial" w:cs="Arial"/>
          <w:lang w:val="de-DE" w:eastAsia="de-DE"/>
        </w:rPr>
      </w:r>
      <w:r w:rsidRPr="005A49D9">
        <w:rPr>
          <w:rFonts w:ascii="Arial" w:eastAsia="Times New Roman" w:hAnsi="Arial" w:cs="Arial"/>
          <w:lang w:val="de-DE" w:eastAsia="de-DE"/>
        </w:rPr>
        <w:fldChar w:fldCharType="separate"/>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lang w:val="de-DE" w:eastAsia="de-DE"/>
        </w:rPr>
        <w:fldChar w:fldCharType="end"/>
      </w:r>
    </w:p>
    <w:p w14:paraId="33B1CC33" w14:textId="77777777" w:rsidR="00561391" w:rsidRPr="00561391"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61391"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Stellenpensum</w:t>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w:t>
      </w:r>
    </w:p>
    <w:p w14:paraId="09E2F499" w14:textId="77777777" w:rsidR="00892DC0" w:rsidRPr="00561391"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61391"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Facharzttitel:</w:t>
      </w:r>
      <w:r w:rsidRPr="00561391">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E83FEE4" w14:textId="77777777" w:rsidR="00892DC0"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Akademische Funktion:</w:t>
      </w:r>
      <w:r w:rsidRPr="00561391">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03D34CDF" w14:textId="77777777" w:rsidR="00162FAD" w:rsidRPr="00CC693A" w:rsidRDefault="00162FAD" w:rsidP="00AC2CE8">
      <w:pPr>
        <w:tabs>
          <w:tab w:val="left" w:pos="5812"/>
        </w:tabs>
        <w:spacing w:after="0"/>
        <w:ind w:left="5670" w:hanging="5670"/>
        <w:rPr>
          <w:rFonts w:ascii="Arial" w:eastAsia="Times New Roman" w:hAnsi="Arial" w:cs="Arial"/>
          <w:lang w:val="de-DE" w:eastAsia="de-DE"/>
        </w:rPr>
      </w:pPr>
    </w:p>
    <w:p w14:paraId="1CBFCD9F" w14:textId="72EC4049" w:rsidR="00531EAF"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B442BE">
        <w:rPr>
          <w:rFonts w:ascii="Arial" w:eastAsia="Times New Roman" w:hAnsi="Arial" w:cs="Arial"/>
          <w:lang w:eastAsia="de-DE"/>
        </w:rPr>
        <w:t>Name Koordinatorin / Koordinator*, falls nicht identisch mit WBSL:</w:t>
      </w:r>
    </w:p>
    <w:p w14:paraId="0701EB8C" w14:textId="2063DE14" w:rsidR="00531EAF" w:rsidRDefault="00AC2CE8" w:rsidP="00AC2CE8">
      <w:pPr>
        <w:tabs>
          <w:tab w:val="left" w:pos="5812"/>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324B5765" w14:textId="77777777" w:rsidR="00AC2CE8" w:rsidRPr="00250CDB"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Default="00531EAF" w:rsidP="00BE452C">
      <w:pPr>
        <w:tabs>
          <w:tab w:val="left" w:pos="5670"/>
        </w:tabs>
        <w:spacing w:after="0"/>
        <w:ind w:left="5670" w:hanging="5670"/>
        <w:rPr>
          <w:rFonts w:ascii="Arial" w:eastAsia="Times New Roman" w:hAnsi="Arial" w:cs="Arial"/>
          <w:lang w:val="de-DE" w:eastAsia="de-DE"/>
        </w:rPr>
      </w:pPr>
      <w:r w:rsidRPr="00213F57">
        <w:rPr>
          <w:rFonts w:ascii="Arial" w:eastAsia="Times New Roman" w:hAnsi="Arial" w:cs="Arial"/>
          <w:lang w:val="de-DE" w:eastAsia="de-DE"/>
        </w:rPr>
        <w:t>Facharzttitel seit:</w:t>
      </w:r>
      <w:r w:rsidR="00AC2CE8">
        <w:rPr>
          <w:rFonts w:ascii="Arial" w:eastAsia="Times New Roman" w:hAnsi="Arial" w:cs="Arial"/>
          <w:lang w:val="de-DE" w:eastAsia="de-DE"/>
        </w:rPr>
        <w:tab/>
      </w:r>
      <w:r w:rsidR="00AC2CE8" w:rsidRPr="00837073">
        <w:rPr>
          <w:rFonts w:ascii="Arial" w:eastAsia="Times New Roman" w:hAnsi="Arial" w:cs="Arial"/>
          <w:lang w:val="de-DE" w:eastAsia="de-DE"/>
        </w:rPr>
        <w:fldChar w:fldCharType="begin">
          <w:ffData>
            <w:name w:val=""/>
            <w:enabled/>
            <w:calcOnExit w:val="0"/>
            <w:textInput/>
          </w:ffData>
        </w:fldChar>
      </w:r>
      <w:r w:rsidR="00AC2CE8" w:rsidRPr="00837073">
        <w:rPr>
          <w:rFonts w:ascii="Arial" w:eastAsia="Times New Roman" w:hAnsi="Arial" w:cs="Arial"/>
          <w:lang w:val="de-DE" w:eastAsia="de-DE"/>
        </w:rPr>
        <w:instrText xml:space="preserve"> FORMTEXT </w:instrText>
      </w:r>
      <w:r w:rsidR="00AC2CE8" w:rsidRPr="00837073">
        <w:rPr>
          <w:rFonts w:ascii="Arial" w:eastAsia="Times New Roman" w:hAnsi="Arial" w:cs="Arial"/>
          <w:lang w:val="de-DE" w:eastAsia="de-DE"/>
        </w:rPr>
      </w:r>
      <w:r w:rsidR="00AC2CE8" w:rsidRPr="00837073">
        <w:rPr>
          <w:rFonts w:ascii="Arial" w:eastAsia="Times New Roman" w:hAnsi="Arial" w:cs="Arial"/>
          <w:lang w:val="de-DE" w:eastAsia="de-DE"/>
        </w:rPr>
        <w:fldChar w:fldCharType="separate"/>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lang w:val="de-DE" w:eastAsia="de-DE"/>
        </w:rPr>
        <w:fldChar w:fldCharType="end"/>
      </w:r>
    </w:p>
    <w:p w14:paraId="355E5719" w14:textId="1ADC9B78" w:rsidR="00531EAF" w:rsidRPr="000251AE" w:rsidRDefault="00531EAF" w:rsidP="00531EAF">
      <w:pPr>
        <w:spacing w:after="0"/>
        <w:rPr>
          <w:rFonts w:ascii="Arial" w:eastAsia="Times New Roman" w:hAnsi="Arial" w:cs="Arial"/>
          <w:strike/>
          <w:sz w:val="16"/>
          <w:lang w:eastAsia="de-DE"/>
        </w:rPr>
      </w:pPr>
      <w:r w:rsidRPr="000251AE">
        <w:rPr>
          <w:rFonts w:ascii="Arial" w:eastAsia="Times New Roman" w:hAnsi="Arial" w:cs="Arial"/>
          <w:sz w:val="16"/>
          <w:lang w:eastAsia="de-DE"/>
        </w:rPr>
        <w:t>*Koordinator</w:t>
      </w:r>
      <w:r w:rsidR="00B35D61">
        <w:rPr>
          <w:rFonts w:ascii="Arial" w:eastAsia="Times New Roman" w:hAnsi="Arial" w:cs="Arial"/>
          <w:sz w:val="16"/>
          <w:lang w:eastAsia="de-DE"/>
        </w:rPr>
        <w:t>in oder Koordinator</w:t>
      </w:r>
      <w:r w:rsidRPr="000251AE">
        <w:rPr>
          <w:rFonts w:ascii="Arial" w:eastAsia="Times New Roman" w:hAnsi="Arial" w:cs="Arial"/>
          <w:sz w:val="16"/>
          <w:lang w:eastAsia="de-DE"/>
        </w:rPr>
        <w:t xml:space="preserve"> = LA oder OA, der die WB der </w:t>
      </w:r>
      <w:r w:rsidR="00B35D61">
        <w:rPr>
          <w:rFonts w:ascii="Arial" w:eastAsia="Times New Roman" w:hAnsi="Arial" w:cs="Arial"/>
          <w:sz w:val="16"/>
          <w:lang w:eastAsia="de-DE"/>
        </w:rPr>
        <w:t xml:space="preserve">Weiterzubildenden </w:t>
      </w:r>
      <w:r w:rsidRPr="000251AE">
        <w:rPr>
          <w:rFonts w:ascii="Arial" w:eastAsia="Times New Roman" w:hAnsi="Arial" w:cs="Arial"/>
          <w:sz w:val="16"/>
          <w:lang w:eastAsia="de-DE"/>
        </w:rPr>
        <w:t xml:space="preserve">intern koordiniert, </w:t>
      </w:r>
      <w:r w:rsidRPr="00904314">
        <w:rPr>
          <w:rFonts w:ascii="Arial" w:eastAsia="Times New Roman" w:hAnsi="Arial" w:cs="Arial"/>
          <w:sz w:val="16"/>
          <w:lang w:eastAsia="de-DE"/>
        </w:rPr>
        <w:t>vgl. auch Glossar</w:t>
      </w:r>
    </w:p>
    <w:p w14:paraId="00D4901F" w14:textId="77777777" w:rsidR="00162FAD" w:rsidRPr="00B35D61" w:rsidRDefault="00162FAD" w:rsidP="00162FAD">
      <w:pPr>
        <w:spacing w:after="0"/>
        <w:rPr>
          <w:rFonts w:ascii="Arial" w:eastAsia="Times New Roman" w:hAnsi="Arial" w:cs="Arial"/>
          <w:bCs/>
          <w:lang w:eastAsia="de-DE"/>
        </w:rPr>
      </w:pPr>
    </w:p>
    <w:p w14:paraId="75A99434" w14:textId="77777777" w:rsidR="00162FAD" w:rsidRPr="00B35D61" w:rsidRDefault="00162FAD" w:rsidP="00162FAD">
      <w:pPr>
        <w:spacing w:after="0"/>
        <w:rPr>
          <w:rFonts w:ascii="Arial" w:eastAsia="Times New Roman" w:hAnsi="Arial" w:cs="Arial"/>
          <w:bCs/>
          <w:lang w:val="de-DE" w:eastAsia="de-DE"/>
        </w:rPr>
      </w:pPr>
    </w:p>
    <w:p w14:paraId="48D44FDF" w14:textId="77777777" w:rsidR="00F46C6F" w:rsidRDefault="00F46C6F" w:rsidP="00F46C6F">
      <w:pPr>
        <w:tabs>
          <w:tab w:val="left" w:pos="6946"/>
          <w:tab w:val="left" w:pos="8080"/>
        </w:tabs>
        <w:spacing w:after="0"/>
        <w:rPr>
          <w:rFonts w:ascii="Arial" w:eastAsia="Times New Roman" w:hAnsi="Arial" w:cs="Arial"/>
          <w:b/>
          <w:lang w:val="de-DE" w:eastAsia="de-DE"/>
        </w:rPr>
      </w:pPr>
      <w:r w:rsidRPr="00CC693A">
        <w:rPr>
          <w:rFonts w:ascii="Arial" w:eastAsia="Times New Roman" w:hAnsi="Arial" w:cs="Arial"/>
          <w:b/>
          <w:lang w:val="de-DE" w:eastAsia="de-DE"/>
        </w:rPr>
        <w:t>Anzahl der Weiterbildungsstellen an der Weiterbildungsstätte</w:t>
      </w:r>
    </w:p>
    <w:p w14:paraId="1409020B" w14:textId="77777777" w:rsidR="00F46C6F" w:rsidRPr="0080101D" w:rsidRDefault="00F46C6F" w:rsidP="00F46C6F">
      <w:pPr>
        <w:tabs>
          <w:tab w:val="left" w:pos="8080"/>
        </w:tabs>
        <w:spacing w:after="0"/>
        <w:ind w:left="8080" w:hanging="8080"/>
        <w:rPr>
          <w:rFonts w:ascii="Arial" w:eastAsia="Times New Roman" w:hAnsi="Arial" w:cs="Arial"/>
          <w:color w:val="808080" w:themeColor="background1" w:themeShade="80"/>
          <w:lang w:val="de-DE" w:eastAsia="de-DE"/>
        </w:rPr>
      </w:pPr>
      <w:r>
        <w:rPr>
          <w:rFonts w:ascii="Arial" w:eastAsia="Times New Roman" w:hAnsi="Arial" w:cs="Arial"/>
          <w:lang w:val="de-DE" w:eastAsia="de-DE"/>
        </w:rPr>
        <w:t xml:space="preserve">Anzahl </w:t>
      </w:r>
      <w:r w:rsidRPr="0080101D">
        <w:rPr>
          <w:rFonts w:ascii="Arial" w:eastAsia="Times New Roman" w:hAnsi="Arial" w:cs="Arial"/>
          <w:lang w:val="de-DE" w:eastAsia="de-DE"/>
        </w:rPr>
        <w:t>Ärzti</w:t>
      </w:r>
      <w:r>
        <w:rPr>
          <w:rFonts w:ascii="Arial" w:eastAsia="Times New Roman" w:hAnsi="Arial" w:cs="Arial"/>
          <w:lang w:val="de-DE" w:eastAsia="de-DE"/>
        </w:rPr>
        <w:t>n</w:t>
      </w:r>
      <w:r w:rsidRPr="0080101D">
        <w:rPr>
          <w:rFonts w:ascii="Arial" w:eastAsia="Times New Roman" w:hAnsi="Arial" w:cs="Arial"/>
          <w:lang w:val="de-DE" w:eastAsia="de-DE"/>
        </w:rPr>
        <w:t>n</w:t>
      </w:r>
      <w:r>
        <w:rPr>
          <w:rFonts w:ascii="Arial" w:eastAsia="Times New Roman" w:hAnsi="Arial" w:cs="Arial"/>
          <w:lang w:val="de-DE" w:eastAsia="de-DE"/>
        </w:rPr>
        <w:t>en</w:t>
      </w:r>
      <w:r w:rsidRPr="0080101D">
        <w:rPr>
          <w:rFonts w:ascii="Arial" w:eastAsia="Times New Roman" w:hAnsi="Arial" w:cs="Arial"/>
          <w:lang w:val="de-DE" w:eastAsia="de-DE"/>
        </w:rPr>
        <w:t xml:space="preserve"> / </w:t>
      </w:r>
      <w:r>
        <w:rPr>
          <w:rFonts w:ascii="Arial" w:eastAsia="Times New Roman" w:hAnsi="Arial" w:cs="Arial"/>
          <w:lang w:val="de-DE" w:eastAsia="de-DE"/>
        </w:rPr>
        <w:t>Ä</w:t>
      </w:r>
      <w:r w:rsidRPr="0080101D">
        <w:rPr>
          <w:rFonts w:ascii="Arial" w:eastAsia="Times New Roman" w:hAnsi="Arial" w:cs="Arial"/>
          <w:lang w:val="de-DE" w:eastAsia="de-DE"/>
        </w:rPr>
        <w:t>rzt</w:t>
      </w:r>
      <w:r>
        <w:rPr>
          <w:rFonts w:ascii="Arial" w:eastAsia="Times New Roman" w:hAnsi="Arial" w:cs="Arial"/>
          <w:lang w:val="de-DE" w:eastAsia="de-DE"/>
        </w:rPr>
        <w:t>e</w:t>
      </w:r>
      <w:r w:rsidRPr="0080101D">
        <w:rPr>
          <w:rFonts w:ascii="Arial" w:eastAsia="Times New Roman" w:hAnsi="Arial" w:cs="Arial"/>
          <w:lang w:val="de-DE" w:eastAsia="de-DE"/>
        </w:rPr>
        <w:t xml:space="preserve"> in Weiterbildung</w:t>
      </w:r>
      <w:r w:rsidRPr="0080101D">
        <w:rPr>
          <w:rFonts w:ascii="Arial" w:eastAsia="Times New Roman" w:hAnsi="Arial" w:cs="Arial"/>
          <w:color w:val="808080" w:themeColor="background1" w:themeShade="80"/>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38A02648" w14:textId="77777777" w:rsidR="00F46C6F" w:rsidRPr="0080101D" w:rsidRDefault="00F46C6F" w:rsidP="00F46C6F">
      <w:pPr>
        <w:tabs>
          <w:tab w:val="left" w:pos="8080"/>
        </w:tabs>
        <w:spacing w:after="0"/>
        <w:ind w:left="8080" w:hanging="8080"/>
        <w:rPr>
          <w:rFonts w:ascii="Arial" w:eastAsia="Times New Roman" w:hAnsi="Arial" w:cs="Arial"/>
          <w:lang w:val="de-DE" w:eastAsia="de-DE"/>
        </w:rPr>
      </w:pPr>
      <w:r w:rsidRPr="0080101D">
        <w:rPr>
          <w:rFonts w:ascii="Arial" w:eastAsia="Times New Roman" w:hAnsi="Arial" w:cs="Arial"/>
          <w:lang w:val="de-DE" w:eastAsia="de-DE"/>
        </w:rPr>
        <w:t>davon</w:t>
      </w:r>
    </w:p>
    <w:p w14:paraId="72E95A2A" w14:textId="77777777" w:rsidR="00F46C6F" w:rsidRPr="0080101D" w:rsidRDefault="00F46C6F" w:rsidP="00F46C6F">
      <w:pPr>
        <w:tabs>
          <w:tab w:val="left" w:pos="8080"/>
        </w:tabs>
        <w:spacing w:after="0"/>
        <w:ind w:left="8080" w:hanging="8080"/>
        <w:rPr>
          <w:rFonts w:ascii="Arial" w:eastAsia="Times New Roman" w:hAnsi="Arial" w:cs="Arial"/>
          <w:color w:val="808080" w:themeColor="background1" w:themeShade="80"/>
          <w:lang w:val="de-DE" w:eastAsia="de-DE"/>
        </w:rPr>
      </w:pPr>
      <w:r w:rsidRPr="0080101D">
        <w:rPr>
          <w:rFonts w:ascii="Arial" w:eastAsia="Times New Roman" w:hAnsi="Arial" w:cs="Arial"/>
          <w:lang w:val="de-DE" w:eastAsia="de-DE"/>
        </w:rPr>
        <w:t>Anwärterinnen / Anwärter für den Facharzttitel des Fachgebietes</w:t>
      </w:r>
      <w:r w:rsidRPr="0080101D">
        <w:rPr>
          <w:rFonts w:ascii="Arial" w:eastAsia="Times New Roman" w:hAnsi="Arial" w:cs="Arial"/>
          <w:color w:val="808080" w:themeColor="background1" w:themeShade="80"/>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7D34FE6E" w14:textId="77777777" w:rsidR="00F46C6F" w:rsidRPr="0080101D" w:rsidRDefault="00F46C6F" w:rsidP="00F46C6F">
      <w:pPr>
        <w:tabs>
          <w:tab w:val="left" w:pos="8080"/>
        </w:tabs>
        <w:spacing w:after="0"/>
        <w:ind w:left="8080" w:hanging="8080"/>
        <w:rPr>
          <w:rFonts w:ascii="Arial" w:eastAsia="Times New Roman" w:hAnsi="Arial" w:cs="Arial"/>
          <w:color w:val="808080" w:themeColor="background1" w:themeShade="80"/>
          <w:lang w:val="de-DE" w:eastAsia="de-DE"/>
        </w:rPr>
      </w:pPr>
      <w:r w:rsidRPr="0080101D">
        <w:rPr>
          <w:rFonts w:ascii="Arial" w:eastAsia="Times New Roman" w:hAnsi="Arial" w:cs="Arial"/>
          <w:lang w:val="de-DE" w:eastAsia="de-DE"/>
        </w:rPr>
        <w:t>Anwärterinnen / Anwärter für den Facharzttitel anderer Fachgebiete</w:t>
      </w:r>
      <w:r w:rsidRPr="0080101D">
        <w:rPr>
          <w:rFonts w:ascii="Arial" w:eastAsia="Times New Roman" w:hAnsi="Arial" w:cs="Arial"/>
          <w:color w:val="808080" w:themeColor="background1" w:themeShade="80"/>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E6ADA18"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ed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206F5194" w:rsidR="00451105"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73DA7">
        <w:rPr>
          <w:rFonts w:ascii="Arial" w:eastAsia="Times New Roman" w:hAnsi="Arial" w:cs="Arial"/>
          <w:lang w:val="de-DE" w:eastAsia="de-DE"/>
        </w:rPr>
      </w:r>
      <w:r w:rsidR="00773DA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69995FB3" w14:textId="77777777" w:rsidR="00451105" w:rsidRDefault="00451105">
      <w:pPr>
        <w:rPr>
          <w:rFonts w:ascii="Arial" w:eastAsia="Times New Roman" w:hAnsi="Arial" w:cs="Arial"/>
          <w:lang w:val="de-DE" w:eastAsia="de-DE"/>
        </w:rPr>
      </w:pPr>
      <w:r>
        <w:rPr>
          <w:rFonts w:ascii="Arial" w:eastAsia="Times New Roman" w:hAnsi="Arial" w:cs="Arial"/>
          <w:lang w:val="de-DE" w:eastAsia="de-DE"/>
        </w:rPr>
        <w:br w:type="page"/>
      </w:r>
    </w:p>
    <w:p w14:paraId="7F4D518C" w14:textId="77777777" w:rsidR="00FD6FCC" w:rsidRPr="00837073" w:rsidRDefault="00FD6FCC" w:rsidP="00FD6FCC">
      <w:pPr>
        <w:rPr>
          <w:rFonts w:ascii="Arial" w:hAnsi="Arial" w:cs="Arial"/>
          <w:b/>
          <w:sz w:val="30"/>
          <w:szCs w:val="30"/>
        </w:rPr>
      </w:pPr>
      <w:r>
        <w:rPr>
          <w:rFonts w:ascii="Arial" w:hAnsi="Arial" w:cs="Arial"/>
          <w:b/>
          <w:sz w:val="30"/>
          <w:szCs w:val="30"/>
        </w:rPr>
        <w:lastRenderedPageBreak/>
        <w:t>Arbeitsmedizin</w:t>
      </w:r>
    </w:p>
    <w:p w14:paraId="543E57BA" w14:textId="77777777" w:rsidR="00FD6FCC" w:rsidRPr="000A785A" w:rsidRDefault="00FD6FCC" w:rsidP="00FD6FCC">
      <w:pPr>
        <w:rPr>
          <w:rFonts w:ascii="Arial" w:hAnsi="Arial" w:cs="Arial"/>
        </w:rPr>
      </w:pPr>
    </w:p>
    <w:p w14:paraId="76B85BC0" w14:textId="77777777" w:rsidR="00FD6FCC" w:rsidRPr="00837073" w:rsidRDefault="00FD6FCC" w:rsidP="00FD6FCC">
      <w:pPr>
        <w:tabs>
          <w:tab w:val="left" w:pos="-720"/>
        </w:tabs>
        <w:jc w:val="both"/>
        <w:rPr>
          <w:rFonts w:ascii="Arial" w:hAnsi="Arial" w:cs="Arial"/>
          <w:b/>
          <w:sz w:val="24"/>
          <w:szCs w:val="24"/>
        </w:rPr>
      </w:pPr>
      <w:r w:rsidRPr="00837073">
        <w:rPr>
          <w:rFonts w:ascii="Arial" w:hAnsi="Arial" w:cs="Arial"/>
          <w:b/>
          <w:sz w:val="24"/>
          <w:szCs w:val="24"/>
        </w:rPr>
        <w:t>Kriterien gemäss Ziffer 5 des Weiterbildungsprogramms «Kriterien für die Einteilung der Weiterbildungsstätten»</w:t>
      </w:r>
    </w:p>
    <w:p w14:paraId="19A4C525" w14:textId="77777777" w:rsidR="00FD6FCC" w:rsidRDefault="00FD6FCC" w:rsidP="00FD6FCC">
      <w:pPr>
        <w:rPr>
          <w:rFonts w:ascii="Arial" w:hAnsi="Arial" w:cs="Arial"/>
        </w:rPr>
      </w:pPr>
    </w:p>
    <w:p w14:paraId="612BE199" w14:textId="77777777" w:rsidR="00FD6FCC" w:rsidRPr="00347A4B" w:rsidRDefault="00FD6FCC" w:rsidP="00FD6FCC">
      <w:pPr>
        <w:tabs>
          <w:tab w:val="left" w:pos="4678"/>
        </w:tabs>
        <w:spacing w:after="0"/>
        <w:ind w:left="4678" w:hanging="4678"/>
        <w:rPr>
          <w:rFonts w:ascii="Arial" w:hAnsi="Arial" w:cs="Arial"/>
          <w:b/>
          <w:bCs/>
        </w:rPr>
      </w:pPr>
      <w:r w:rsidRPr="00347A4B">
        <w:rPr>
          <w:rFonts w:ascii="Arial" w:hAnsi="Arial" w:cs="Arial"/>
          <w:b/>
          <w:bCs/>
        </w:rPr>
        <w:t>Beantragte Kategorie:</w:t>
      </w:r>
    </w:p>
    <w:p w14:paraId="6B7A9D85" w14:textId="77777777" w:rsidR="00FD6FCC" w:rsidRPr="00A40A70" w:rsidRDefault="00FD6FCC" w:rsidP="00FD6FCC">
      <w:pPr>
        <w:tabs>
          <w:tab w:val="left" w:pos="4678"/>
        </w:tabs>
        <w:spacing w:after="0"/>
        <w:ind w:left="4678" w:hanging="4678"/>
        <w:rPr>
          <w:rFonts w:ascii="Arial" w:hAnsi="Arial" w:cs="Arial"/>
        </w:rPr>
      </w:pPr>
      <w:r w:rsidRPr="00837073">
        <w:rPr>
          <w:rFonts w:ascii="Arial" w:hAnsi="Arial"/>
        </w:rPr>
        <w:fldChar w:fldCharType="begin">
          <w:ffData>
            <w:name w:val="Kontrollkästchen5"/>
            <w:enabled/>
            <w:calcOnExit w:val="0"/>
            <w:checkBox>
              <w:sizeAuto/>
              <w:default w:val="0"/>
            </w:checkBox>
          </w:ffData>
        </w:fldChar>
      </w:r>
      <w:r w:rsidRPr="00837073">
        <w:rPr>
          <w:rFonts w:ascii="Arial" w:hAnsi="Arial"/>
        </w:rPr>
        <w:instrText xml:space="preserve"> FORMCHECKBOX </w:instrText>
      </w:r>
      <w:r w:rsidR="00773DA7">
        <w:rPr>
          <w:rFonts w:ascii="Arial" w:hAnsi="Arial"/>
        </w:rPr>
      </w:r>
      <w:r w:rsidR="00773DA7">
        <w:rPr>
          <w:rFonts w:ascii="Arial" w:hAnsi="Arial"/>
        </w:rPr>
        <w:fldChar w:fldCharType="separate"/>
      </w:r>
      <w:r w:rsidRPr="00837073">
        <w:rPr>
          <w:rFonts w:ascii="Arial" w:hAnsi="Arial"/>
        </w:rPr>
        <w:fldChar w:fldCharType="end"/>
      </w:r>
      <w:r>
        <w:rPr>
          <w:rFonts w:ascii="Arial" w:hAnsi="Arial"/>
        </w:rPr>
        <w:t xml:space="preserve"> </w:t>
      </w:r>
      <w:r w:rsidRPr="00A40A70">
        <w:rPr>
          <w:rFonts w:ascii="Arial" w:hAnsi="Arial" w:cs="Arial"/>
        </w:rPr>
        <w:t>Kategorie A (2 ½ Jahre)</w:t>
      </w:r>
    </w:p>
    <w:bookmarkStart w:id="1" w:name="_Hlk141688204"/>
    <w:p w14:paraId="59F9E995" w14:textId="77777777" w:rsidR="00FD6FCC" w:rsidRPr="00A40A70" w:rsidRDefault="00FD6FCC" w:rsidP="00FD6FCC">
      <w:pPr>
        <w:tabs>
          <w:tab w:val="left" w:pos="4678"/>
        </w:tabs>
        <w:spacing w:after="0"/>
        <w:ind w:left="4678" w:hanging="4678"/>
        <w:rPr>
          <w:rFonts w:ascii="Arial" w:hAnsi="Arial" w:cs="Arial"/>
        </w:rPr>
      </w:pPr>
      <w:r w:rsidRPr="00837073">
        <w:rPr>
          <w:rFonts w:ascii="Arial" w:hAnsi="Arial"/>
        </w:rPr>
        <w:fldChar w:fldCharType="begin">
          <w:ffData>
            <w:name w:val="Kontrollkästchen5"/>
            <w:enabled/>
            <w:calcOnExit w:val="0"/>
            <w:checkBox>
              <w:sizeAuto/>
              <w:default w:val="0"/>
            </w:checkBox>
          </w:ffData>
        </w:fldChar>
      </w:r>
      <w:r w:rsidRPr="00837073">
        <w:rPr>
          <w:rFonts w:ascii="Arial" w:hAnsi="Arial"/>
        </w:rPr>
        <w:instrText xml:space="preserve"> FORMCHECKBOX </w:instrText>
      </w:r>
      <w:r w:rsidR="00773DA7">
        <w:rPr>
          <w:rFonts w:ascii="Arial" w:hAnsi="Arial"/>
        </w:rPr>
      </w:r>
      <w:r w:rsidR="00773DA7">
        <w:rPr>
          <w:rFonts w:ascii="Arial" w:hAnsi="Arial"/>
        </w:rPr>
        <w:fldChar w:fldCharType="separate"/>
      </w:r>
      <w:r w:rsidRPr="00837073">
        <w:rPr>
          <w:rFonts w:ascii="Arial" w:hAnsi="Arial"/>
        </w:rPr>
        <w:fldChar w:fldCharType="end"/>
      </w:r>
      <w:r>
        <w:rPr>
          <w:rFonts w:ascii="Arial" w:hAnsi="Arial"/>
        </w:rPr>
        <w:t xml:space="preserve"> </w:t>
      </w:r>
      <w:bookmarkEnd w:id="1"/>
      <w:r w:rsidRPr="00A40A70">
        <w:rPr>
          <w:rFonts w:ascii="Arial" w:hAnsi="Arial" w:cs="Arial"/>
        </w:rPr>
        <w:t>Kategorie B (1 ½  Jahre)</w:t>
      </w:r>
    </w:p>
    <w:p w14:paraId="6382D31E" w14:textId="77777777" w:rsidR="00FD6FCC" w:rsidRPr="00A40A70" w:rsidRDefault="00FD6FCC" w:rsidP="00FD6FCC">
      <w:pPr>
        <w:rPr>
          <w:rFonts w:ascii="Arial" w:hAnsi="Arial" w:cs="Arial"/>
        </w:rPr>
      </w:pPr>
    </w:p>
    <w:p w14:paraId="2CEA0582" w14:textId="77777777" w:rsidR="00FD6FCC" w:rsidRPr="009868CA" w:rsidRDefault="00FD6FCC" w:rsidP="00FD6FCC">
      <w:pPr>
        <w:tabs>
          <w:tab w:val="left" w:pos="284"/>
          <w:tab w:val="left" w:pos="7797"/>
          <w:tab w:val="left" w:pos="8505"/>
        </w:tabs>
        <w:rPr>
          <w:rFonts w:ascii="Arial" w:hAnsi="Arial" w:cs="Arial"/>
        </w:rPr>
      </w:pPr>
      <w:r w:rsidRPr="009868CA">
        <w:rPr>
          <w:rFonts w:ascii="Arial" w:hAnsi="Arial" w:cs="Arial"/>
        </w:rPr>
        <w:t>Bitte bestätigen Sie, dass die nachfolgend aufgeführten Anforderungen gemäss der von Ihnen gewünschten Kategorie an Ihrer Weiterbildungsstätte erfüllt sind (vgl. Ziffer 5 des Weiterbildungsprogramms):</w:t>
      </w:r>
    </w:p>
    <w:p w14:paraId="28E21D60" w14:textId="77777777" w:rsidR="00FD6FCC" w:rsidRPr="009868CA" w:rsidRDefault="00FD6FCC" w:rsidP="00FD6FCC">
      <w:pPr>
        <w:spacing w:after="0"/>
        <w:rPr>
          <w:rFonts w:ascii="Arial" w:hAnsi="Arial" w:cs="Arial"/>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7932"/>
        <w:gridCol w:w="1701"/>
      </w:tblGrid>
      <w:tr w:rsidR="00FD6FCC" w:rsidRPr="001F766C" w14:paraId="7DC3EA68" w14:textId="77777777" w:rsidTr="00D71F7E">
        <w:tc>
          <w:tcPr>
            <w:tcW w:w="7932" w:type="dxa"/>
            <w:shd w:val="clear" w:color="auto" w:fill="FFFFFF"/>
            <w:tcMar>
              <w:top w:w="0" w:type="dxa"/>
              <w:left w:w="108" w:type="dxa"/>
              <w:bottom w:w="0" w:type="dxa"/>
              <w:right w:w="108" w:type="dxa"/>
            </w:tcMar>
            <w:vAlign w:val="center"/>
          </w:tcPr>
          <w:p w14:paraId="058DBADA" w14:textId="77777777" w:rsidR="00FD6FCC" w:rsidRDefault="00FD6FCC" w:rsidP="00224479">
            <w:pPr>
              <w:tabs>
                <w:tab w:val="left" w:pos="6974"/>
              </w:tabs>
              <w:suppressAutoHyphens/>
              <w:spacing w:line="280" w:lineRule="atLeast"/>
              <w:jc w:val="both"/>
              <w:rPr>
                <w:rFonts w:ascii="Arial" w:eastAsia="MS Mincho" w:hAnsi="Arial" w:cs="Arial"/>
                <w:color w:val="00000A"/>
              </w:rPr>
            </w:pPr>
            <w:r w:rsidRPr="001F766C">
              <w:rPr>
                <w:rFonts w:ascii="Arial" w:eastAsia="MS Mincho" w:hAnsi="Arial" w:cs="Arial"/>
                <w:b/>
                <w:color w:val="00000A"/>
              </w:rPr>
              <w:t>Eigenschaften der Weiterbildungsstätte</w:t>
            </w:r>
          </w:p>
        </w:tc>
        <w:tc>
          <w:tcPr>
            <w:tcW w:w="1701" w:type="dxa"/>
            <w:shd w:val="clear" w:color="auto" w:fill="FFFFFF"/>
          </w:tcPr>
          <w:p w14:paraId="294601E8" w14:textId="77777777" w:rsidR="00FD6FCC" w:rsidRPr="001F766C" w:rsidRDefault="00FD6FCC" w:rsidP="00224479">
            <w:pPr>
              <w:tabs>
                <w:tab w:val="left" w:pos="6974"/>
              </w:tabs>
              <w:suppressAutoHyphens/>
              <w:spacing w:line="280" w:lineRule="atLeast"/>
              <w:jc w:val="center"/>
              <w:rPr>
                <w:rFonts w:ascii="Arial" w:eastAsia="MS Mincho" w:hAnsi="Arial" w:cs="Arial"/>
                <w:b/>
                <w:color w:val="00000A"/>
              </w:rPr>
            </w:pPr>
            <w:r w:rsidRPr="008E12B8">
              <w:rPr>
                <w:rFonts w:ascii="Arial" w:eastAsia="MS Mincho" w:hAnsi="Arial" w:cs="Arial"/>
                <w:b/>
                <w:color w:val="FF0000"/>
              </w:rPr>
              <w:t>Ihre Angaben</w:t>
            </w:r>
          </w:p>
        </w:tc>
      </w:tr>
      <w:tr w:rsidR="00FD6FCC" w:rsidRPr="001F766C" w14:paraId="2AE89A9D" w14:textId="77777777" w:rsidTr="00D71F7E">
        <w:tc>
          <w:tcPr>
            <w:tcW w:w="7932" w:type="dxa"/>
            <w:shd w:val="clear" w:color="auto" w:fill="FFFFFF"/>
            <w:tcMar>
              <w:top w:w="0" w:type="dxa"/>
              <w:left w:w="108" w:type="dxa"/>
              <w:bottom w:w="0" w:type="dxa"/>
              <w:right w:w="108" w:type="dxa"/>
            </w:tcMar>
            <w:vAlign w:val="center"/>
          </w:tcPr>
          <w:p w14:paraId="2CE55DAC" w14:textId="10801915" w:rsidR="00FD6FCC" w:rsidRPr="001F766C" w:rsidRDefault="00FD6FCC" w:rsidP="00C64647">
            <w:pPr>
              <w:tabs>
                <w:tab w:val="left" w:pos="6974"/>
              </w:tabs>
              <w:suppressAutoHyphens/>
              <w:spacing w:after="0" w:line="280" w:lineRule="atLeast"/>
              <w:rPr>
                <w:rFonts w:ascii="Arial" w:eastAsia="MS Mincho" w:hAnsi="Arial" w:cs="Arial"/>
                <w:color w:val="00000A"/>
              </w:rPr>
            </w:pPr>
            <w:r>
              <w:rPr>
                <w:rFonts w:ascii="Arial" w:eastAsia="MS Mincho" w:hAnsi="Arial" w:cs="Arial"/>
                <w:color w:val="00000A"/>
              </w:rPr>
              <w:t>Vollamtliche Leiterin / v</w:t>
            </w:r>
            <w:r w:rsidRPr="001F766C">
              <w:rPr>
                <w:rFonts w:ascii="Arial" w:eastAsia="MS Mincho" w:hAnsi="Arial" w:cs="Arial"/>
                <w:color w:val="00000A"/>
              </w:rPr>
              <w:t xml:space="preserve">ollamtlicher Leiter, </w:t>
            </w:r>
            <w:r>
              <w:rPr>
                <w:rFonts w:ascii="Arial" w:eastAsia="MS Mincho" w:hAnsi="Arial" w:cs="Arial"/>
                <w:color w:val="00000A"/>
              </w:rPr>
              <w:t xml:space="preserve">die / </w:t>
            </w:r>
            <w:r w:rsidRPr="001F766C">
              <w:rPr>
                <w:rFonts w:ascii="Arial" w:eastAsia="MS Mincho" w:hAnsi="Arial" w:cs="Arial"/>
                <w:color w:val="00000A"/>
              </w:rPr>
              <w:t>der vollständig in Arbeits</w:t>
            </w:r>
            <w:r w:rsidR="009B37A2">
              <w:rPr>
                <w:rFonts w:ascii="Arial" w:eastAsia="MS Mincho" w:hAnsi="Arial" w:cs="Arial"/>
                <w:color w:val="00000A"/>
              </w:rPr>
              <w:t>-</w:t>
            </w:r>
            <w:r w:rsidRPr="001F766C">
              <w:rPr>
                <w:rFonts w:ascii="Arial" w:eastAsia="MS Mincho" w:hAnsi="Arial" w:cs="Arial"/>
                <w:color w:val="00000A"/>
              </w:rPr>
              <w:t>medizin tätig ist</w:t>
            </w:r>
          </w:p>
        </w:tc>
        <w:tc>
          <w:tcPr>
            <w:tcW w:w="1701" w:type="dxa"/>
            <w:shd w:val="clear" w:color="auto" w:fill="FFFFFF"/>
            <w:vAlign w:val="center"/>
          </w:tcPr>
          <w:p w14:paraId="76475DDB"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000762E6" w14:textId="77777777" w:rsidTr="00D71F7E">
        <w:tc>
          <w:tcPr>
            <w:tcW w:w="7932" w:type="dxa"/>
            <w:shd w:val="clear" w:color="auto" w:fill="FFFFFF"/>
            <w:tcMar>
              <w:top w:w="0" w:type="dxa"/>
              <w:left w:w="108" w:type="dxa"/>
              <w:bottom w:w="0" w:type="dxa"/>
              <w:right w:w="108" w:type="dxa"/>
            </w:tcMar>
            <w:vAlign w:val="center"/>
          </w:tcPr>
          <w:p w14:paraId="38803CD9"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Pr>
                <w:rFonts w:ascii="Arial" w:eastAsia="MS Mincho" w:hAnsi="Arial" w:cs="Arial"/>
                <w:color w:val="00000A"/>
              </w:rPr>
              <w:t xml:space="preserve">Leiterin / </w:t>
            </w:r>
            <w:r w:rsidRPr="001F766C">
              <w:rPr>
                <w:rFonts w:ascii="Arial" w:eastAsia="MS Mincho" w:hAnsi="Arial" w:cs="Arial"/>
                <w:color w:val="00000A"/>
              </w:rPr>
              <w:t>Leiter ist mindestens 50% in der Arbeitsmedizin tätig</w:t>
            </w:r>
          </w:p>
        </w:tc>
        <w:tc>
          <w:tcPr>
            <w:tcW w:w="1701" w:type="dxa"/>
            <w:shd w:val="clear" w:color="auto" w:fill="FFFFFF"/>
            <w:vAlign w:val="center"/>
          </w:tcPr>
          <w:p w14:paraId="2AAB1312"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77D46585" w14:textId="77777777" w:rsidTr="00D71F7E">
        <w:tc>
          <w:tcPr>
            <w:tcW w:w="7932" w:type="dxa"/>
            <w:shd w:val="clear" w:color="auto" w:fill="FFFFFF"/>
            <w:tcMar>
              <w:top w:w="0" w:type="dxa"/>
              <w:left w:w="108" w:type="dxa"/>
              <w:bottom w:w="0" w:type="dxa"/>
              <w:right w:w="108" w:type="dxa"/>
            </w:tcMar>
            <w:vAlign w:val="center"/>
          </w:tcPr>
          <w:p w14:paraId="3669BE5D"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Stellvertret</w:t>
            </w:r>
            <w:r>
              <w:rPr>
                <w:rFonts w:ascii="Arial" w:eastAsia="MS Mincho" w:hAnsi="Arial" w:cs="Arial"/>
                <w:color w:val="00000A"/>
              </w:rPr>
              <w:t>ung</w:t>
            </w:r>
            <w:r w:rsidRPr="001F766C">
              <w:rPr>
                <w:rFonts w:ascii="Arial" w:eastAsia="MS Mincho" w:hAnsi="Arial" w:cs="Arial"/>
                <w:color w:val="00000A"/>
              </w:rPr>
              <w:t xml:space="preserve"> </w:t>
            </w:r>
            <w:r>
              <w:rPr>
                <w:rFonts w:ascii="Arial" w:eastAsia="MS Mincho" w:hAnsi="Arial" w:cs="Arial"/>
                <w:color w:val="00000A"/>
              </w:rPr>
              <w:t xml:space="preserve">der Leiterin / </w:t>
            </w:r>
            <w:r w:rsidRPr="001F766C">
              <w:rPr>
                <w:rFonts w:ascii="Arial" w:eastAsia="MS Mincho" w:hAnsi="Arial" w:cs="Arial"/>
                <w:color w:val="00000A"/>
              </w:rPr>
              <w:t>des Leiters mit Facharzttitel Arbeitsmedizin und zu mindestens 50% an Weiterbildungsstätte angestellt</w:t>
            </w:r>
          </w:p>
        </w:tc>
        <w:tc>
          <w:tcPr>
            <w:tcW w:w="1701" w:type="dxa"/>
            <w:shd w:val="clear" w:color="auto" w:fill="FFFFFF"/>
            <w:vAlign w:val="center"/>
          </w:tcPr>
          <w:p w14:paraId="11B8C118"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0A1FDF84" w14:textId="77777777" w:rsidTr="00D71F7E">
        <w:tc>
          <w:tcPr>
            <w:tcW w:w="7932" w:type="dxa"/>
            <w:shd w:val="clear" w:color="auto" w:fill="FFFFFF"/>
            <w:tcMar>
              <w:top w:w="0" w:type="dxa"/>
              <w:left w:w="108" w:type="dxa"/>
              <w:bottom w:w="0" w:type="dxa"/>
              <w:right w:w="108" w:type="dxa"/>
            </w:tcMar>
            <w:vAlign w:val="center"/>
          </w:tcPr>
          <w:p w14:paraId="2A479B2D"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Vermittlung aller Lernziele gemäss Ziffer 3</w:t>
            </w:r>
          </w:p>
        </w:tc>
        <w:tc>
          <w:tcPr>
            <w:tcW w:w="1701" w:type="dxa"/>
            <w:shd w:val="clear" w:color="auto" w:fill="FFFFFF"/>
            <w:vAlign w:val="center"/>
          </w:tcPr>
          <w:p w14:paraId="1818CA91" w14:textId="77777777" w:rsidR="00FD6FCC" w:rsidRPr="001F766C" w:rsidRDefault="00FD6FCC" w:rsidP="00224479">
            <w:pPr>
              <w:tabs>
                <w:tab w:val="left" w:pos="646"/>
                <w:tab w:val="left" w:pos="6974"/>
              </w:tabs>
              <w:suppressAutoHyphens/>
              <w:spacing w:after="0" w:line="280" w:lineRule="atLeast"/>
              <w:jc w:val="center"/>
              <w:rPr>
                <w:rFonts w:ascii="Arial" w:eastAsia="MS Mincho" w:hAnsi="Arial" w:cs="Arial"/>
                <w:color w:val="00000A"/>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6BABFDED" w14:textId="77777777" w:rsidTr="00D71F7E">
        <w:tc>
          <w:tcPr>
            <w:tcW w:w="7932" w:type="dxa"/>
            <w:shd w:val="clear" w:color="auto" w:fill="FFFFFF"/>
            <w:tcMar>
              <w:top w:w="0" w:type="dxa"/>
              <w:left w:w="108" w:type="dxa"/>
              <w:bottom w:w="0" w:type="dxa"/>
              <w:right w:w="108" w:type="dxa"/>
            </w:tcMar>
            <w:vAlign w:val="center"/>
          </w:tcPr>
          <w:p w14:paraId="03CE7F55"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Vermittlung von Teilen des Lernzielkatalogs (Ziffer 3), z.B. überwiegend nur Vorsorge- und Tauglichkeitsuntersuchungen</w:t>
            </w:r>
          </w:p>
        </w:tc>
        <w:tc>
          <w:tcPr>
            <w:tcW w:w="1701" w:type="dxa"/>
            <w:shd w:val="clear" w:color="auto" w:fill="FFFFFF"/>
            <w:vAlign w:val="center"/>
          </w:tcPr>
          <w:p w14:paraId="23F79215"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49EEEBB8" w14:textId="77777777" w:rsidTr="00D71F7E">
        <w:tc>
          <w:tcPr>
            <w:tcW w:w="7932" w:type="dxa"/>
            <w:shd w:val="clear" w:color="auto" w:fill="FFFFFF"/>
            <w:tcMar>
              <w:top w:w="0" w:type="dxa"/>
              <w:left w:w="108" w:type="dxa"/>
              <w:bottom w:w="0" w:type="dxa"/>
              <w:right w:w="108" w:type="dxa"/>
            </w:tcMar>
            <w:vAlign w:val="center"/>
          </w:tcPr>
          <w:p w14:paraId="4039662F"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Regelmässige Durchführung von arbeitsmedizinischen Vorsorgeuntersuchungen sowie Arbeitsplatz- und Betriebsbegehungen.</w:t>
            </w:r>
          </w:p>
        </w:tc>
        <w:tc>
          <w:tcPr>
            <w:tcW w:w="1701" w:type="dxa"/>
            <w:shd w:val="clear" w:color="auto" w:fill="FFFFFF"/>
            <w:vAlign w:val="center"/>
          </w:tcPr>
          <w:p w14:paraId="7511E0ED"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54BAB11C" w14:textId="77777777" w:rsidTr="00D71F7E">
        <w:tc>
          <w:tcPr>
            <w:tcW w:w="7932" w:type="dxa"/>
            <w:shd w:val="clear" w:color="auto" w:fill="FFFFFF"/>
            <w:tcMar>
              <w:top w:w="0" w:type="dxa"/>
              <w:left w:w="108" w:type="dxa"/>
              <w:bottom w:w="0" w:type="dxa"/>
              <w:right w:w="108" w:type="dxa"/>
            </w:tcMar>
            <w:vAlign w:val="center"/>
          </w:tcPr>
          <w:p w14:paraId="6DD5C2FD"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Die Dienstleistungen umfassen Fragestellungen aus dem gesamten Bereich von Arbeitssicherheit und Gesundheitsschutz.</w:t>
            </w:r>
          </w:p>
        </w:tc>
        <w:tc>
          <w:tcPr>
            <w:tcW w:w="1701" w:type="dxa"/>
            <w:shd w:val="clear" w:color="auto" w:fill="FFFFFF"/>
            <w:vAlign w:val="center"/>
          </w:tcPr>
          <w:p w14:paraId="3CA65940"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26125947" w14:textId="77777777" w:rsidTr="00D71F7E">
        <w:tc>
          <w:tcPr>
            <w:tcW w:w="7932" w:type="dxa"/>
            <w:shd w:val="clear" w:color="auto" w:fill="FFFFFF"/>
            <w:tcMar>
              <w:top w:w="0" w:type="dxa"/>
              <w:left w:w="108" w:type="dxa"/>
              <w:bottom w:w="0" w:type="dxa"/>
              <w:right w:w="108" w:type="dxa"/>
            </w:tcMar>
            <w:vAlign w:val="center"/>
          </w:tcPr>
          <w:p w14:paraId="1929563E"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 xml:space="preserve">Präventionsberatung von Arbeitnehmenden am Arbeitsplatz </w:t>
            </w:r>
          </w:p>
        </w:tc>
        <w:tc>
          <w:tcPr>
            <w:tcW w:w="1701" w:type="dxa"/>
            <w:shd w:val="clear" w:color="auto" w:fill="FFFFFF"/>
            <w:vAlign w:val="center"/>
          </w:tcPr>
          <w:p w14:paraId="61DE3E8C"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5243E53E" w14:textId="77777777" w:rsidTr="00D71F7E">
        <w:tc>
          <w:tcPr>
            <w:tcW w:w="7932" w:type="dxa"/>
            <w:shd w:val="clear" w:color="auto" w:fill="FFFFFF"/>
            <w:tcMar>
              <w:top w:w="0" w:type="dxa"/>
              <w:left w:w="108" w:type="dxa"/>
              <w:bottom w:w="0" w:type="dxa"/>
              <w:right w:w="108" w:type="dxa"/>
            </w:tcMar>
            <w:vAlign w:val="center"/>
          </w:tcPr>
          <w:p w14:paraId="28F7B928"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Durchführung von Schulungen für Arbeitnehmende</w:t>
            </w:r>
          </w:p>
        </w:tc>
        <w:tc>
          <w:tcPr>
            <w:tcW w:w="1701" w:type="dxa"/>
            <w:shd w:val="clear" w:color="auto" w:fill="FFFFFF"/>
            <w:vAlign w:val="center"/>
          </w:tcPr>
          <w:p w14:paraId="42870E7F"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1F766C" w14:paraId="6DC410CA" w14:textId="77777777" w:rsidTr="00D71F7E">
        <w:tc>
          <w:tcPr>
            <w:tcW w:w="7932" w:type="dxa"/>
            <w:shd w:val="clear" w:color="auto" w:fill="FFFFFF"/>
            <w:tcMar>
              <w:top w:w="0" w:type="dxa"/>
              <w:left w:w="108" w:type="dxa"/>
              <w:bottom w:w="0" w:type="dxa"/>
              <w:right w:w="108" w:type="dxa"/>
            </w:tcMar>
            <w:vAlign w:val="center"/>
          </w:tcPr>
          <w:p w14:paraId="11BE63D4"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 xml:space="preserve">Verantwortliche Beteiligung an Gefährdungsermittlungen und Risikoanalyse in Zusammenarbeit mit weiteren </w:t>
            </w:r>
            <w:r>
              <w:rPr>
                <w:rFonts w:ascii="Arial" w:eastAsia="MS Mincho" w:hAnsi="Arial" w:cs="Arial"/>
                <w:color w:val="00000A"/>
              </w:rPr>
              <w:t xml:space="preserve">Spezialistinnen / </w:t>
            </w:r>
            <w:r w:rsidRPr="001F766C">
              <w:rPr>
                <w:rFonts w:ascii="Arial" w:eastAsia="MS Mincho" w:hAnsi="Arial" w:cs="Arial"/>
                <w:color w:val="00000A"/>
              </w:rPr>
              <w:t>Spezialisten der Arbeitssicherheit</w:t>
            </w:r>
          </w:p>
        </w:tc>
        <w:tc>
          <w:tcPr>
            <w:tcW w:w="1701" w:type="dxa"/>
            <w:shd w:val="clear" w:color="auto" w:fill="FFFFFF"/>
            <w:vAlign w:val="center"/>
          </w:tcPr>
          <w:p w14:paraId="5008697F"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9868CA" w14:paraId="489298EA" w14:textId="77777777" w:rsidTr="00D71F7E">
        <w:tc>
          <w:tcPr>
            <w:tcW w:w="7932" w:type="dxa"/>
            <w:shd w:val="clear" w:color="auto" w:fill="FFFFFF"/>
            <w:tcMar>
              <w:top w:w="0" w:type="dxa"/>
              <w:left w:w="108" w:type="dxa"/>
              <w:bottom w:w="0" w:type="dxa"/>
              <w:right w:w="108" w:type="dxa"/>
            </w:tcMar>
            <w:vAlign w:val="center"/>
          </w:tcPr>
          <w:p w14:paraId="15C5058E" w14:textId="77777777" w:rsidR="00FD6FCC" w:rsidRPr="009868CA" w:rsidRDefault="00FD6FCC" w:rsidP="00224479">
            <w:pPr>
              <w:tabs>
                <w:tab w:val="left" w:pos="6974"/>
              </w:tabs>
              <w:suppressAutoHyphens/>
              <w:spacing w:after="0" w:line="280" w:lineRule="atLeast"/>
              <w:rPr>
                <w:rFonts w:eastAsia="MS Mincho" w:cstheme="minorHAnsi"/>
                <w:color w:val="00000A"/>
              </w:rPr>
            </w:pPr>
            <w:r w:rsidRPr="009868CA">
              <w:rPr>
                <w:rFonts w:eastAsia="MS Mincho" w:cstheme="minorHAnsi"/>
                <w:color w:val="00000A"/>
              </w:rPr>
              <w:t>Beratung von Arbeitnehmenden und Arbeitgebenden bei der medizinischen und beruflichen Reintegration</w:t>
            </w:r>
          </w:p>
        </w:tc>
        <w:tc>
          <w:tcPr>
            <w:tcW w:w="1701" w:type="dxa"/>
            <w:shd w:val="clear" w:color="auto" w:fill="FFFFFF"/>
            <w:vAlign w:val="center"/>
          </w:tcPr>
          <w:p w14:paraId="4272C8EA" w14:textId="77777777" w:rsidR="00FD6FCC" w:rsidRPr="009868CA" w:rsidRDefault="00FD6FCC" w:rsidP="00224479">
            <w:pPr>
              <w:tabs>
                <w:tab w:val="left" w:pos="646"/>
              </w:tabs>
              <w:spacing w:after="0"/>
              <w:jc w:val="center"/>
              <w:rPr>
                <w:rFonts w:cstheme="minorHAnsi"/>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D6FCC" w:rsidRPr="009868CA" w14:paraId="76BCE6FA" w14:textId="77777777" w:rsidTr="00D71F7E">
        <w:tc>
          <w:tcPr>
            <w:tcW w:w="7932" w:type="dxa"/>
            <w:shd w:val="clear" w:color="auto" w:fill="auto"/>
            <w:tcMar>
              <w:top w:w="0" w:type="dxa"/>
              <w:left w:w="108" w:type="dxa"/>
              <w:bottom w:w="0" w:type="dxa"/>
              <w:right w:w="108" w:type="dxa"/>
            </w:tcMar>
            <w:vAlign w:val="center"/>
          </w:tcPr>
          <w:p w14:paraId="3B013607" w14:textId="77777777" w:rsidR="00FD6FCC" w:rsidRPr="009868CA" w:rsidRDefault="00FD6FCC" w:rsidP="00224479">
            <w:pPr>
              <w:tabs>
                <w:tab w:val="left" w:pos="851"/>
                <w:tab w:val="center" w:pos="4819"/>
                <w:tab w:val="right" w:pos="9071"/>
              </w:tabs>
              <w:spacing w:after="0" w:line="280" w:lineRule="atLeast"/>
              <w:rPr>
                <w:rFonts w:cstheme="minorHAnsi"/>
              </w:rPr>
            </w:pPr>
            <w:r w:rsidRPr="009868CA">
              <w:rPr>
                <w:rFonts w:cstheme="minorHAnsi"/>
              </w:rPr>
              <w:t>Strukturierte Weiterbildung in Arbeitsmedizin (Std./Woche)</w:t>
            </w:r>
          </w:p>
          <w:p w14:paraId="38828F66" w14:textId="77777777" w:rsidR="00FD6FCC" w:rsidRPr="00952090" w:rsidRDefault="00FD6FCC" w:rsidP="00224479">
            <w:pPr>
              <w:tabs>
                <w:tab w:val="left" w:pos="-720"/>
                <w:tab w:val="left" w:pos="425"/>
              </w:tabs>
              <w:spacing w:after="0"/>
              <w:rPr>
                <w:rFonts w:ascii="Arial" w:hAnsi="Arial" w:cs="Arial"/>
              </w:rPr>
            </w:pPr>
            <w:r w:rsidRPr="009868CA">
              <w:rPr>
                <w:rFonts w:cstheme="minorHAnsi"/>
              </w:rPr>
              <w:t xml:space="preserve">Auslegung gemäss </w:t>
            </w:r>
            <w:r w:rsidRPr="00A21BB9">
              <w:rPr>
                <w:rFonts w:ascii="Arial" w:hAnsi="Arial" w:cs="Arial"/>
                <w:lang w:eastAsia="zh-CN"/>
              </w:rPr>
              <w:t>«</w:t>
            </w:r>
            <w:r w:rsidRPr="002025D8">
              <w:rPr>
                <w:rFonts w:ascii="Arial" w:hAnsi="Arial" w:cs="Arial"/>
                <w:lang w:eastAsia="zh-CN"/>
              </w:rPr>
              <w:t>Was ist unter strukturierter Weiterbildung zu verstehen?</w:t>
            </w:r>
            <w:r w:rsidRPr="00A67457">
              <w:rPr>
                <w:rFonts w:ascii="Arial" w:hAnsi="Arial" w:cs="Arial"/>
                <w:lang w:eastAsia="zh-CN"/>
              </w:rPr>
              <w:t>»</w:t>
            </w:r>
          </w:p>
          <w:p w14:paraId="03C40244" w14:textId="77777777" w:rsidR="00FD6FCC" w:rsidRPr="009868CA" w:rsidRDefault="00FD6FCC" w:rsidP="00224479">
            <w:pPr>
              <w:tabs>
                <w:tab w:val="left" w:pos="851"/>
                <w:tab w:val="center" w:pos="4819"/>
                <w:tab w:val="right" w:pos="9071"/>
              </w:tabs>
              <w:spacing w:after="0" w:line="280" w:lineRule="atLeast"/>
              <w:rPr>
                <w:rFonts w:cstheme="minorHAnsi"/>
              </w:rPr>
            </w:pPr>
            <w:r w:rsidRPr="009868CA">
              <w:rPr>
                <w:rFonts w:cstheme="minorHAnsi"/>
              </w:rPr>
              <w:t>davon obligatorische wöchentliche Angebote:</w:t>
            </w:r>
          </w:p>
          <w:p w14:paraId="1197A5C0" w14:textId="77777777" w:rsidR="00FD6FCC" w:rsidRPr="009868CA" w:rsidRDefault="00FD6FCC" w:rsidP="00FD6FCC">
            <w:pPr>
              <w:pStyle w:val="Listenabsatz"/>
              <w:numPr>
                <w:ilvl w:val="0"/>
                <w:numId w:val="29"/>
              </w:numPr>
              <w:tabs>
                <w:tab w:val="center" w:pos="4819"/>
                <w:tab w:val="right" w:pos="9071"/>
              </w:tabs>
              <w:spacing w:after="0" w:line="280" w:lineRule="atLeast"/>
              <w:ind w:left="284" w:hanging="284"/>
              <w:rPr>
                <w:rFonts w:cstheme="minorHAnsi"/>
              </w:rPr>
            </w:pPr>
            <w:r w:rsidRPr="009868CA">
              <w:rPr>
                <w:rFonts w:cstheme="minorHAnsi"/>
              </w:rPr>
              <w:t>Journalclub</w:t>
            </w:r>
          </w:p>
        </w:tc>
        <w:tc>
          <w:tcPr>
            <w:tcW w:w="1701" w:type="dxa"/>
            <w:vAlign w:val="center"/>
          </w:tcPr>
          <w:p w14:paraId="01BE6F53" w14:textId="77777777" w:rsidR="00FD6FCC" w:rsidRDefault="00FD6FCC" w:rsidP="00224479">
            <w:pPr>
              <w:tabs>
                <w:tab w:val="left" w:pos="646"/>
              </w:tabs>
              <w:spacing w:after="0"/>
              <w:jc w:val="center"/>
              <w:rPr>
                <w:rFonts w:ascii="Arial" w:hAnsi="Arial" w:cs="Arial"/>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p w14:paraId="01C17BF4" w14:textId="77777777" w:rsidR="00FD6FCC" w:rsidRPr="009868CA" w:rsidRDefault="00FD6FCC" w:rsidP="00224479">
            <w:pPr>
              <w:tabs>
                <w:tab w:val="left" w:pos="646"/>
              </w:tabs>
              <w:spacing w:after="0"/>
              <w:jc w:val="center"/>
              <w:rPr>
                <w:rFonts w:cstheme="minorHAnsi"/>
              </w:rPr>
            </w:pPr>
            <w:r>
              <w:rPr>
                <w:rFonts w:cstheme="minorHAnsi"/>
              </w:rPr>
              <w:t>h / Woche</w:t>
            </w:r>
          </w:p>
        </w:tc>
      </w:tr>
      <w:tr w:rsidR="00FD6FCC" w:rsidRPr="001F766C" w14:paraId="30CB960D" w14:textId="77777777" w:rsidTr="00D71F7E">
        <w:tc>
          <w:tcPr>
            <w:tcW w:w="7932" w:type="dxa"/>
            <w:shd w:val="clear" w:color="auto" w:fill="FFFFFF"/>
            <w:tcMar>
              <w:top w:w="0" w:type="dxa"/>
              <w:left w:w="108" w:type="dxa"/>
              <w:bottom w:w="0" w:type="dxa"/>
              <w:right w:w="108" w:type="dxa"/>
            </w:tcMar>
            <w:vAlign w:val="center"/>
          </w:tcPr>
          <w:p w14:paraId="47F60385" w14:textId="77777777" w:rsidR="00FD6FCC" w:rsidRPr="001F766C" w:rsidRDefault="00FD6FCC" w:rsidP="00224479">
            <w:pPr>
              <w:tabs>
                <w:tab w:val="left" w:pos="6974"/>
              </w:tabs>
              <w:suppressAutoHyphens/>
              <w:spacing w:after="0" w:line="280" w:lineRule="atLeast"/>
              <w:rPr>
                <w:rFonts w:ascii="Arial" w:eastAsia="MS Mincho" w:hAnsi="Arial" w:cs="Arial"/>
                <w:color w:val="00000A"/>
              </w:rPr>
            </w:pPr>
            <w:r w:rsidRPr="001F766C">
              <w:rPr>
                <w:rFonts w:ascii="Arial" w:eastAsia="MS Mincho" w:hAnsi="Arial" w:cs="Arial"/>
                <w:color w:val="00000A"/>
              </w:rPr>
              <w:t>Möglichkeit zur wissenschaftlichen Forschung</w:t>
            </w:r>
          </w:p>
        </w:tc>
        <w:tc>
          <w:tcPr>
            <w:tcW w:w="1701" w:type="dxa"/>
            <w:shd w:val="clear" w:color="auto" w:fill="FFFFFF"/>
            <w:vAlign w:val="center"/>
          </w:tcPr>
          <w:p w14:paraId="43F1DD82" w14:textId="77777777" w:rsidR="00FD6FCC" w:rsidRPr="00A40A70" w:rsidRDefault="00FD6FCC" w:rsidP="00224479">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773DA7">
              <w:rPr>
                <w:rFonts w:ascii="Arial" w:hAnsi="Arial" w:cs="Arial"/>
              </w:rPr>
            </w:r>
            <w:r w:rsidR="00773DA7">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bl>
    <w:p w14:paraId="52DDC22E" w14:textId="77777777" w:rsidR="00BC000B" w:rsidRPr="00CC693A" w:rsidRDefault="00BC000B" w:rsidP="00790401">
      <w:pPr>
        <w:tabs>
          <w:tab w:val="left" w:pos="-720"/>
          <w:tab w:val="left" w:pos="709"/>
        </w:tabs>
        <w:spacing w:after="0"/>
        <w:rPr>
          <w:rFonts w:ascii="Arial" w:eastAsia="Times New Roman" w:hAnsi="Arial" w:cs="Arial"/>
          <w:lang w:val="de-DE" w:eastAsia="de-DE"/>
        </w:rPr>
      </w:pPr>
    </w:p>
    <w:sectPr w:rsidR="00BC000B" w:rsidRPr="00CC693A"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5331" w14:textId="77777777" w:rsidR="00FB1DFE" w:rsidRDefault="00FB1DFE" w:rsidP="00E177D4">
      <w:pPr>
        <w:spacing w:after="0"/>
      </w:pPr>
      <w:r>
        <w:separator/>
      </w:r>
    </w:p>
  </w:endnote>
  <w:endnote w:type="continuationSeparator" w:id="0">
    <w:p w14:paraId="397FC7DF" w14:textId="77777777" w:rsidR="00FB1DFE" w:rsidRDefault="00FB1DF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808BD0C" w:rsidR="009A2F57" w:rsidRPr="00847F74" w:rsidRDefault="0034680F" w:rsidP="00847F74">
    <w:pPr>
      <w:pStyle w:val="Fuzeile"/>
      <w:tabs>
        <w:tab w:val="clear" w:pos="4536"/>
        <w:tab w:val="clear" w:pos="9072"/>
      </w:tabs>
      <w:rPr>
        <w:sz w:val="15"/>
        <w:szCs w:val="15"/>
        <w:lang w:val="de-DE"/>
      </w:rPr>
    </w:pPr>
    <w:r w:rsidRPr="007E1C18">
      <w:rPr>
        <w:rFonts w:ascii="Arial" w:hAnsi="Arial"/>
        <w:noProof/>
        <w:color w:val="3C5587" w:themeColor="accent1"/>
        <w:sz w:val="15"/>
        <w:szCs w:val="15"/>
        <w:lang w:val="fr-CH"/>
      </w:rPr>
      <w:t>Rev. 6.6.2013/31.7.2023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EE2F" w14:textId="77777777" w:rsidR="00FB1DFE" w:rsidRDefault="00FB1DFE" w:rsidP="00E177D4">
      <w:pPr>
        <w:spacing w:after="0"/>
      </w:pPr>
      <w:r>
        <w:separator/>
      </w:r>
    </w:p>
  </w:footnote>
  <w:footnote w:type="continuationSeparator" w:id="0">
    <w:p w14:paraId="712F5582" w14:textId="77777777" w:rsidR="00FB1DFE" w:rsidRDefault="00FB1DF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1" name="Grafik 1"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C54711"/>
    <w:multiLevelType w:val="hybridMultilevel"/>
    <w:tmpl w:val="0568ADAA"/>
    <w:lvl w:ilvl="0" w:tplc="38FA282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 w:numId="29" w16cid:durableId="15583984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fP/LSK/4I6hAl/rQsuwIQlwMDHpNKvbl+cJacbWi/goEDwbadz1uyRSsZJSdpZDUknkdvgl0PbZLOt/UJ5hwfA==" w:salt="+cGCmB40/9r/zPpoPgZ/U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C7A23"/>
    <w:rsid w:val="000E4FAA"/>
    <w:rsid w:val="000E674C"/>
    <w:rsid w:val="000F6193"/>
    <w:rsid w:val="000F68E6"/>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3018AA"/>
    <w:rsid w:val="00302125"/>
    <w:rsid w:val="003150C1"/>
    <w:rsid w:val="00320368"/>
    <w:rsid w:val="00321F80"/>
    <w:rsid w:val="00330B85"/>
    <w:rsid w:val="00340FA7"/>
    <w:rsid w:val="0034648B"/>
    <w:rsid w:val="0034680F"/>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403385"/>
    <w:rsid w:val="00404E69"/>
    <w:rsid w:val="00407F27"/>
    <w:rsid w:val="004204C0"/>
    <w:rsid w:val="00425E1A"/>
    <w:rsid w:val="004350CF"/>
    <w:rsid w:val="00446AA6"/>
    <w:rsid w:val="00446C5C"/>
    <w:rsid w:val="00451105"/>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F03"/>
    <w:rsid w:val="00545053"/>
    <w:rsid w:val="00545A3E"/>
    <w:rsid w:val="00551902"/>
    <w:rsid w:val="00552377"/>
    <w:rsid w:val="00552E50"/>
    <w:rsid w:val="00555852"/>
    <w:rsid w:val="00557A62"/>
    <w:rsid w:val="00561391"/>
    <w:rsid w:val="0057646E"/>
    <w:rsid w:val="00576AC9"/>
    <w:rsid w:val="00577933"/>
    <w:rsid w:val="00582938"/>
    <w:rsid w:val="005A49D9"/>
    <w:rsid w:val="005C41E6"/>
    <w:rsid w:val="005D0091"/>
    <w:rsid w:val="005E163B"/>
    <w:rsid w:val="005E266E"/>
    <w:rsid w:val="005F0F50"/>
    <w:rsid w:val="005F4F3F"/>
    <w:rsid w:val="00600312"/>
    <w:rsid w:val="006047ED"/>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1FF2"/>
    <w:rsid w:val="00673B3E"/>
    <w:rsid w:val="006746F8"/>
    <w:rsid w:val="00690F62"/>
    <w:rsid w:val="00697972"/>
    <w:rsid w:val="006A3362"/>
    <w:rsid w:val="006B2FF0"/>
    <w:rsid w:val="006B354F"/>
    <w:rsid w:val="006B4852"/>
    <w:rsid w:val="006C3325"/>
    <w:rsid w:val="006C3810"/>
    <w:rsid w:val="006D0511"/>
    <w:rsid w:val="006D473C"/>
    <w:rsid w:val="006D565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DA7"/>
    <w:rsid w:val="00773E26"/>
    <w:rsid w:val="00776125"/>
    <w:rsid w:val="00777F42"/>
    <w:rsid w:val="007860DB"/>
    <w:rsid w:val="00790401"/>
    <w:rsid w:val="00790527"/>
    <w:rsid w:val="007B514F"/>
    <w:rsid w:val="007B6583"/>
    <w:rsid w:val="007B7E3E"/>
    <w:rsid w:val="007D2354"/>
    <w:rsid w:val="007D4BC5"/>
    <w:rsid w:val="007E1C18"/>
    <w:rsid w:val="007F3F7C"/>
    <w:rsid w:val="007F74CB"/>
    <w:rsid w:val="0080101D"/>
    <w:rsid w:val="00807896"/>
    <w:rsid w:val="0081257F"/>
    <w:rsid w:val="00814B9F"/>
    <w:rsid w:val="00824135"/>
    <w:rsid w:val="00847F74"/>
    <w:rsid w:val="00850AF6"/>
    <w:rsid w:val="00851E49"/>
    <w:rsid w:val="008650E0"/>
    <w:rsid w:val="0086556D"/>
    <w:rsid w:val="00865946"/>
    <w:rsid w:val="008754A3"/>
    <w:rsid w:val="00877371"/>
    <w:rsid w:val="008814A6"/>
    <w:rsid w:val="00886709"/>
    <w:rsid w:val="00892DC0"/>
    <w:rsid w:val="00895064"/>
    <w:rsid w:val="0089663A"/>
    <w:rsid w:val="008A20FA"/>
    <w:rsid w:val="008B6950"/>
    <w:rsid w:val="008C073A"/>
    <w:rsid w:val="008C0F1B"/>
    <w:rsid w:val="008C7426"/>
    <w:rsid w:val="008D52C8"/>
    <w:rsid w:val="008E12B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7A2"/>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46A"/>
    <w:rsid w:val="00A92B56"/>
    <w:rsid w:val="00A93D36"/>
    <w:rsid w:val="00AA3B4D"/>
    <w:rsid w:val="00AB1537"/>
    <w:rsid w:val="00AB160D"/>
    <w:rsid w:val="00AB3169"/>
    <w:rsid w:val="00AB31C5"/>
    <w:rsid w:val="00AB3B2D"/>
    <w:rsid w:val="00AB5D3A"/>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56968"/>
    <w:rsid w:val="00C57D5F"/>
    <w:rsid w:val="00C613E9"/>
    <w:rsid w:val="00C627E6"/>
    <w:rsid w:val="00C64647"/>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71F7E"/>
    <w:rsid w:val="00D82B48"/>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A576E"/>
    <w:rsid w:val="00EB22EF"/>
    <w:rsid w:val="00EB5428"/>
    <w:rsid w:val="00EB6E09"/>
    <w:rsid w:val="00EC5909"/>
    <w:rsid w:val="00EE1DE0"/>
    <w:rsid w:val="00EE203E"/>
    <w:rsid w:val="00EE4106"/>
    <w:rsid w:val="00EE46F3"/>
    <w:rsid w:val="00F134F5"/>
    <w:rsid w:val="00F202B9"/>
    <w:rsid w:val="00F4589C"/>
    <w:rsid w:val="00F46C6F"/>
    <w:rsid w:val="00F5011D"/>
    <w:rsid w:val="00F57D6A"/>
    <w:rsid w:val="00F6151B"/>
    <w:rsid w:val="00F65FC6"/>
    <w:rsid w:val="00F66459"/>
    <w:rsid w:val="00F66E0E"/>
    <w:rsid w:val="00F765ED"/>
    <w:rsid w:val="00F76D10"/>
    <w:rsid w:val="00F908A4"/>
    <w:rsid w:val="00FA282D"/>
    <w:rsid w:val="00FA631D"/>
    <w:rsid w:val="00FB1DFE"/>
    <w:rsid w:val="00FB3DD6"/>
    <w:rsid w:val="00FB7081"/>
    <w:rsid w:val="00FC5DCB"/>
    <w:rsid w:val="00FD4A10"/>
    <w:rsid w:val="00FD6FCC"/>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105B1A"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105B1A"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105B1A"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105B1A"/>
    <w:rsid w:val="00224D26"/>
    <w:rsid w:val="006A697E"/>
    <w:rsid w:val="00811E95"/>
    <w:rsid w:val="008624C3"/>
    <w:rsid w:val="00C42AD5"/>
    <w:rsid w:val="00D22784"/>
    <w:rsid w:val="00E25150"/>
    <w:rsid w:val="00ED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1696</Words>
  <Characters>9672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19</cp:revision>
  <cp:lastPrinted>2023-08-04T13:38:00Z</cp:lastPrinted>
  <dcterms:created xsi:type="dcterms:W3CDTF">2023-08-01T09:19:00Z</dcterms:created>
  <dcterms:modified xsi:type="dcterms:W3CDTF">2023-08-04T13:43:00Z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