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0A3AAA92" w14:textId="0CF7E459" w:rsidR="00C17C2F" w:rsidRPr="00C17C2F" w:rsidRDefault="00091089" w:rsidP="00C17C2F">
      <w:pPr>
        <w:pBdr>
          <w:bottom w:val="single" w:sz="4" w:space="1" w:color="auto"/>
        </w:pBdr>
        <w:tabs>
          <w:tab w:val="left" w:pos="6480"/>
        </w:tabs>
        <w:spacing w:after="0"/>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Neonatologie</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3CAE897C" w:rsidR="00C17C2F" w:rsidRPr="00C17C2F" w:rsidRDefault="00C17C2F" w:rsidP="003E0F68">
      <w:pPr>
        <w:tabs>
          <w:tab w:val="left" w:pos="7680"/>
        </w:tabs>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r w:rsidR="003E0F68">
        <w:rPr>
          <w:rFonts w:ascii="Arial" w:eastAsia="Times New Roman" w:hAnsi="Arial" w:cs="Arial"/>
          <w:color w:val="000000"/>
          <w:lang w:eastAsia="de-DE"/>
        </w:rPr>
        <w:tab/>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D23217">
        <w:rPr>
          <w:rFonts w:ascii="Arial" w:eastAsia="Times New Roman" w:hAnsi="Arial" w:cs="Arial"/>
          <w:lang w:eastAsia="de-DE"/>
        </w:rPr>
      </w:r>
      <w:r w:rsidR="00D23217">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7777777"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C17C2F">
      <w:pPr>
        <w:numPr>
          <w:ilvl w:val="0"/>
          <w:numId w:val="18"/>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4"/>
          <w:footerReference w:type="default" r:id="rId15"/>
          <w:footerReference w:type="first" r:id="rId16"/>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A04591">
      <w:pPr>
        <w:numPr>
          <w:ilvl w:val="0"/>
          <w:numId w:val="27"/>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lastRenderedPageBreak/>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Notfallaufnahme</w:t>
      </w:r>
      <w:proofErr w:type="spellEnd"/>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lastRenderedPageBreak/>
        <w:t xml:space="preserve">mini </w:t>
      </w:r>
      <w:proofErr w:type="spellStart"/>
      <w:r w:rsidRPr="00A04591">
        <w:rPr>
          <w:rFonts w:ascii="Arial" w:eastAsia="Times New Roman" w:hAnsi="Arial" w:cs="Arial"/>
          <w:color w:val="000000"/>
          <w:sz w:val="16"/>
          <w:szCs w:val="16"/>
          <w:lang w:eastAsia="de-DE"/>
        </w:rPr>
        <w:t>clinical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evaluation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exercices</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direct</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observation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of</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procedural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skills</w:t>
      </w:r>
      <w:proofErr w:type="spellEnd"/>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D23217">
        <w:rPr>
          <w:rFonts w:ascii="Arial" w:eastAsia="Times New Roman" w:hAnsi="Arial" w:cs="Arial"/>
          <w:lang w:eastAsia="de-DE"/>
        </w:rPr>
      </w:r>
      <w:r w:rsidR="00D23217">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D23217">
        <w:rPr>
          <w:rFonts w:ascii="Arial" w:eastAsia="Times New Roman" w:hAnsi="Arial" w:cs="Arial"/>
          <w:lang w:eastAsia="de-DE"/>
        </w:rPr>
      </w:r>
      <w:r w:rsidR="00D23217">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 xml:space="preserve">Wer legt die Durchführung der </w:t>
      </w:r>
      <w:proofErr w:type="spellStart"/>
      <w:r w:rsidRPr="00A04591">
        <w:rPr>
          <w:rFonts w:ascii="Arial" w:eastAsia="Times New Roman" w:hAnsi="Arial" w:cs="Arial"/>
          <w:lang w:eastAsia="de-DE"/>
        </w:rPr>
        <w:t>AbAs</w:t>
      </w:r>
      <w:proofErr w:type="spellEnd"/>
      <w:r w:rsidRPr="00A04591">
        <w:rPr>
          <w:rFonts w:ascii="Arial" w:eastAsia="Times New Roman" w:hAnsi="Arial" w:cs="Arial"/>
          <w:lang w:eastAsia="de-DE"/>
        </w:rPr>
        <w:t xml:space="preserve">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w:t>
      </w:r>
      <w:proofErr w:type="spellStart"/>
      <w:r w:rsidRPr="00A04591">
        <w:rPr>
          <w:rFonts w:ascii="Arial" w:eastAsia="Times New Roman" w:hAnsi="Arial" w:cs="Arial"/>
          <w:color w:val="000000"/>
          <w:lang w:eastAsia="de-DE"/>
        </w:rPr>
        <w:t>MedBG</w:t>
      </w:r>
      <w:proofErr w:type="spellEnd"/>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w:t>
      </w:r>
      <w:proofErr w:type="spellStart"/>
      <w:r w:rsidRPr="00A04591">
        <w:rPr>
          <w:rFonts w:ascii="Arial" w:eastAsia="Times New Roman" w:hAnsi="Arial" w:cs="Arial"/>
          <w:color w:val="000000"/>
          <w:lang w:eastAsia="de-DE"/>
        </w:rPr>
        <w:t>to</w:t>
      </w:r>
      <w:proofErr w:type="spellEnd"/>
      <w:r w:rsidRPr="00A04591">
        <w:rPr>
          <w:rFonts w:ascii="Arial" w:eastAsia="Times New Roman" w:hAnsi="Arial" w:cs="Arial"/>
          <w:color w:val="000000"/>
          <w:lang w:eastAsia="de-DE"/>
        </w:rPr>
        <w:t>-Date»)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 xml:space="preserve">Von der Institution organisierte oder anerkannte moderierte interdisziplinäre Veranstaltungen (auch Online-Veranstaltungen etc. </w:t>
            </w:r>
            <w:proofErr w:type="spellStart"/>
            <w:r w:rsidRPr="00A04591">
              <w:rPr>
                <w:rFonts w:ascii="Arial" w:hAnsi="Arial" w:cs="Arial"/>
                <w:b/>
                <w:bCs/>
                <w:lang w:val="de-DE" w:eastAsia="de-DE"/>
              </w:rPr>
              <w:t>gemäss</w:t>
            </w:r>
            <w:proofErr w:type="spellEnd"/>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23217">
              <w:rPr>
                <w:rFonts w:ascii="Arial" w:hAnsi="Arial" w:cs="Arial"/>
                <w:color w:val="000000"/>
                <w:lang w:eastAsia="de-DE"/>
              </w:rPr>
            </w:r>
            <w:r w:rsidR="00D23217">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23217">
              <w:rPr>
                <w:rFonts w:ascii="Arial" w:hAnsi="Arial" w:cs="Arial"/>
                <w:color w:val="000000"/>
                <w:lang w:eastAsia="de-DE"/>
              </w:rPr>
            </w:r>
            <w:r w:rsidR="00D23217">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23217">
              <w:rPr>
                <w:rFonts w:ascii="Arial" w:hAnsi="Arial" w:cs="Arial"/>
                <w:color w:val="000000"/>
                <w:lang w:eastAsia="de-DE"/>
              </w:rPr>
            </w:r>
            <w:r w:rsidR="00D23217">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23217">
              <w:rPr>
                <w:rFonts w:ascii="Arial" w:hAnsi="Arial" w:cs="Arial"/>
                <w:color w:val="000000"/>
                <w:lang w:eastAsia="de-DE"/>
              </w:rPr>
            </w:r>
            <w:r w:rsidR="00D23217">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23217">
              <w:rPr>
                <w:rFonts w:ascii="Arial" w:hAnsi="Arial" w:cs="Arial"/>
                <w:color w:val="000000"/>
                <w:lang w:eastAsia="de-DE"/>
              </w:rPr>
            </w:r>
            <w:r w:rsidR="00D23217">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w:t>
            </w:r>
            <w:proofErr w:type="spellStart"/>
            <w:r w:rsidRPr="00A04591">
              <w:rPr>
                <w:rFonts w:ascii="Arial" w:hAnsi="Arial" w:cs="Arial"/>
                <w:color w:val="000000"/>
                <w:lang w:val="en-GB" w:eastAsia="de-DE"/>
              </w:rPr>
              <w:t>Besprechungen</w:t>
            </w:r>
            <w:proofErr w:type="spellEnd"/>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23217">
              <w:rPr>
                <w:rFonts w:ascii="Arial" w:hAnsi="Arial" w:cs="Arial"/>
                <w:color w:val="000000"/>
                <w:lang w:eastAsia="de-DE"/>
              </w:rPr>
            </w:r>
            <w:r w:rsidR="00D23217">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23217">
              <w:rPr>
                <w:rFonts w:ascii="Arial" w:hAnsi="Arial" w:cs="Arial"/>
                <w:color w:val="000000"/>
                <w:lang w:eastAsia="de-DE"/>
              </w:rPr>
            </w:r>
            <w:r w:rsidR="00D23217">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23217">
              <w:rPr>
                <w:rFonts w:ascii="Arial" w:hAnsi="Arial" w:cs="Arial"/>
                <w:color w:val="000000"/>
                <w:lang w:eastAsia="de-DE"/>
              </w:rPr>
            </w:r>
            <w:r w:rsidR="00D23217">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23217">
              <w:rPr>
                <w:rFonts w:ascii="Arial" w:hAnsi="Arial" w:cs="Arial"/>
                <w:color w:val="000000"/>
                <w:lang w:eastAsia="de-DE"/>
              </w:rPr>
            </w:r>
            <w:r w:rsidR="00D23217">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23217">
              <w:rPr>
                <w:rFonts w:ascii="Arial" w:hAnsi="Arial" w:cs="Arial"/>
                <w:color w:val="000000"/>
                <w:lang w:eastAsia="de-DE"/>
              </w:rPr>
            </w:r>
            <w:r w:rsidR="00D23217">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w:t>
            </w:r>
            <w:proofErr w:type="spellStart"/>
            <w:r w:rsidRPr="00A04591">
              <w:rPr>
                <w:rFonts w:ascii="Arial" w:hAnsi="Arial" w:cs="Arial"/>
                <w:lang w:val="en-US" w:eastAsia="de-DE"/>
              </w:rPr>
              <w:t>Besprechungen</w:t>
            </w:r>
            <w:proofErr w:type="spellEnd"/>
            <w:r w:rsidRPr="00A04591">
              <w:rPr>
                <w:rFonts w:ascii="Arial" w:hAnsi="Arial" w:cs="Arial"/>
                <w:lang w:val="en-US" w:eastAsia="de-DE"/>
              </w:rPr>
              <w:t xml:space="preserve">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23217">
              <w:rPr>
                <w:rFonts w:ascii="Arial" w:hAnsi="Arial" w:cs="Arial"/>
                <w:color w:val="000000"/>
                <w:lang w:eastAsia="de-DE"/>
              </w:rPr>
            </w:r>
            <w:r w:rsidR="00D23217">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w:t>
            </w:r>
            <w:proofErr w:type="spellStart"/>
            <w:r w:rsidRPr="00A04591">
              <w:rPr>
                <w:rFonts w:ascii="Arial" w:hAnsi="Arial" w:cs="Arial"/>
                <w:lang w:val="de-DE" w:eastAsia="de-DE"/>
              </w:rPr>
              <w:t>hands</w:t>
            </w:r>
            <w:proofErr w:type="spellEnd"/>
            <w:r w:rsidRPr="00A04591">
              <w:rPr>
                <w:rFonts w:ascii="Arial" w:hAnsi="Arial" w:cs="Arial"/>
                <w:lang w:val="de-DE" w:eastAsia="de-DE"/>
              </w:rPr>
              <w:t>-on»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A04591"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23217">
              <w:rPr>
                <w:rFonts w:ascii="Arial" w:hAnsi="Arial" w:cs="Arial"/>
                <w:color w:val="000000"/>
                <w:lang w:eastAsia="de-DE"/>
              </w:rPr>
            </w:r>
            <w:r w:rsidR="00D23217">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A04591" w:rsidRDefault="002C20CA" w:rsidP="00A04591">
            <w:pPr>
              <w:contextualSpacing/>
              <w:rPr>
                <w:rFonts w:ascii="Arial" w:hAnsi="Arial" w:cs="Arial"/>
                <w:lang w:val="de-DE" w:eastAsia="de-DE"/>
              </w:rPr>
            </w:pPr>
            <w:r w:rsidRPr="00A04591">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A04591" w:rsidRDefault="002C20CA"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FA06D0E" w14:textId="77777777" w:rsidR="00133200"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313329" w14:paraId="2ABF8474" w14:textId="77777777" w:rsidTr="00DE67A9">
        <w:tc>
          <w:tcPr>
            <w:tcW w:w="9634" w:type="dxa"/>
            <w:gridSpan w:val="3"/>
          </w:tcPr>
          <w:p w14:paraId="53F64B9C" w14:textId="6E10C755" w:rsidR="00133200" w:rsidRPr="00313329" w:rsidRDefault="00133200"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Weiterbildungen während der klinischen Arbeit (siehe oben):</w:t>
            </w:r>
          </w:p>
        </w:tc>
      </w:tr>
      <w:tr w:rsidR="00133200" w:rsidRPr="00313329" w14:paraId="5EC60FC4" w14:textId="77777777" w:rsidTr="00DE67A9">
        <w:tc>
          <w:tcPr>
            <w:tcW w:w="9634" w:type="dxa"/>
            <w:gridSpan w:val="3"/>
          </w:tcPr>
          <w:p w14:paraId="10491562" w14:textId="77777777" w:rsidR="00133200" w:rsidRPr="00313329"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A04591" w14:paraId="2227CC76" w14:textId="77777777" w:rsidTr="00133200">
        <w:tc>
          <w:tcPr>
            <w:tcW w:w="470" w:type="dxa"/>
            <w:tcBorders>
              <w:bottom w:val="single" w:sz="4" w:space="0" w:color="808080" w:themeColor="background1" w:themeShade="80"/>
            </w:tcBorders>
          </w:tcPr>
          <w:p w14:paraId="6F57B0C3" w14:textId="77777777" w:rsidR="00133200" w:rsidRPr="00A04591"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A04591"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313329" w:rsidRDefault="00133200" w:rsidP="00DE67A9">
            <w:pPr>
              <w:rPr>
                <w:rFonts w:ascii="Arial" w:hAnsi="Arial" w:cs="Arial"/>
                <w:lang w:eastAsia="de-DE"/>
              </w:rPr>
            </w:pPr>
            <w:r>
              <w:rPr>
                <w:rFonts w:ascii="Arial" w:hAnsi="Arial" w:cs="Arial"/>
                <w:lang w:eastAsia="de-DE"/>
              </w:rPr>
              <w:t>Bemerkungen</w:t>
            </w:r>
          </w:p>
        </w:tc>
      </w:tr>
      <w:tr w:rsidR="00A04591" w:rsidRPr="00A04591"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23217">
              <w:rPr>
                <w:rFonts w:ascii="Arial" w:hAnsi="Arial" w:cs="Arial"/>
                <w:color w:val="000000"/>
                <w:lang w:eastAsia="de-DE"/>
              </w:rPr>
            </w:r>
            <w:r w:rsidR="00D23217">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23217">
              <w:rPr>
                <w:rFonts w:ascii="Arial" w:hAnsi="Arial" w:cs="Arial"/>
                <w:color w:val="000000"/>
                <w:lang w:eastAsia="de-DE"/>
              </w:rPr>
            </w:r>
            <w:r w:rsidR="00D23217">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A04591" w:rsidRDefault="00A04591" w:rsidP="00A04591">
            <w:pPr>
              <w:rPr>
                <w:rFonts w:ascii="Arial" w:hAnsi="Arial" w:cs="Arial"/>
                <w:lang w:eastAsia="de-DE"/>
              </w:rPr>
            </w:pPr>
            <w:r w:rsidRPr="00A04591">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23217">
              <w:rPr>
                <w:rFonts w:ascii="Arial" w:hAnsi="Arial" w:cs="Arial"/>
                <w:color w:val="000000"/>
                <w:lang w:eastAsia="de-DE"/>
              </w:rPr>
            </w:r>
            <w:r w:rsidR="00D23217">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A04591" w:rsidRDefault="00A04591" w:rsidP="00A04591">
            <w:pPr>
              <w:contextualSpacing/>
              <w:rPr>
                <w:rFonts w:ascii="Arial" w:hAnsi="Arial" w:cs="Arial"/>
                <w:lang w:eastAsia="de-DE"/>
              </w:rPr>
            </w:pPr>
            <w:r w:rsidRPr="00A04591">
              <w:rPr>
                <w:rFonts w:ascii="Arial" w:hAnsi="Arial" w:cs="Arial"/>
                <w:lang w:val="de-DE" w:eastAsia="de-DE"/>
              </w:rPr>
              <w:t xml:space="preserve">Moderiertes </w:t>
            </w:r>
            <w:proofErr w:type="spellStart"/>
            <w:r w:rsidRPr="00A04591">
              <w:rPr>
                <w:rFonts w:ascii="Arial" w:hAnsi="Arial" w:cs="Arial"/>
                <w:lang w:val="de-DE" w:eastAsia="de-DE"/>
              </w:rPr>
              <w:t>Bedside</w:t>
            </w:r>
            <w:proofErr w:type="spellEnd"/>
            <w:r w:rsidRPr="00A04591">
              <w:rPr>
                <w:rFonts w:ascii="Arial" w:hAnsi="Arial" w:cs="Arial"/>
                <w:lang w:val="de-DE" w:eastAsia="de-DE"/>
              </w:rPr>
              <w:t xml:space="preserve"> </w:t>
            </w:r>
            <w:proofErr w:type="spellStart"/>
            <w:r w:rsidRPr="00A04591">
              <w:rPr>
                <w:rFonts w:ascii="Arial" w:hAnsi="Arial" w:cs="Arial"/>
                <w:lang w:val="de-DE" w:eastAsia="de-DE"/>
              </w:rPr>
              <w:t>teaching</w:t>
            </w:r>
            <w:proofErr w:type="spellEnd"/>
            <w:r w:rsidRPr="00A04591">
              <w:rPr>
                <w:rFonts w:ascii="Arial" w:hAnsi="Arial" w:cs="Arial"/>
                <w:lang w:val="de-DE" w:eastAsia="de-DE"/>
              </w:rPr>
              <w:t xml:space="preserve">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58F0988"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Andere:</w:t>
      </w:r>
    </w:p>
    <w:p w14:paraId="0A35B5DA"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8E1D33"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A04591"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Pr>
          <w:rFonts w:ascii="Arial" w:eastAsia="Times New Roman" w:hAnsi="Arial" w:cs="Arial"/>
          <w:color w:val="000000"/>
          <w:lang w:eastAsia="de-DE"/>
        </w:rPr>
        <w:t>Wie viele Stunden pro Woche?</w:t>
      </w:r>
      <w:bookmarkStart w:id="32" w:name="Text43"/>
      <w:r>
        <w:rPr>
          <w:rFonts w:ascii="Arial" w:eastAsia="Times New Roman" w:hAnsi="Arial" w:cs="Arial"/>
          <w:color w:val="000000"/>
          <w:lang w:eastAsia="de-DE"/>
        </w:rPr>
        <w:tab/>
      </w:r>
      <w:r w:rsidR="00A04591" w:rsidRPr="00A04591">
        <w:rPr>
          <w:rFonts w:ascii="Arial" w:eastAsia="Times New Roman" w:hAnsi="Arial" w:cs="Arial"/>
          <w:color w:val="000000"/>
          <w:lang w:eastAsia="de-DE"/>
        </w:rPr>
        <w:fldChar w:fldCharType="begin">
          <w:ffData>
            <w:name w:val="Text43"/>
            <w:enabled/>
            <w:calcOnExit w:val="0"/>
            <w:textInput/>
          </w:ffData>
        </w:fldChar>
      </w:r>
      <w:r w:rsidR="00A04591" w:rsidRPr="00A04591">
        <w:rPr>
          <w:rFonts w:ascii="Arial" w:eastAsia="Times New Roman" w:hAnsi="Arial" w:cs="Arial"/>
          <w:color w:val="000000"/>
          <w:lang w:eastAsia="de-DE"/>
        </w:rPr>
        <w:instrText xml:space="preserve"> FORMTEXT </w:instrText>
      </w:r>
      <w:r w:rsidR="00A04591" w:rsidRPr="00A04591">
        <w:rPr>
          <w:rFonts w:ascii="Arial" w:eastAsia="Times New Roman" w:hAnsi="Arial" w:cs="Arial"/>
          <w:color w:val="000000"/>
          <w:lang w:eastAsia="de-DE"/>
        </w:rPr>
      </w:r>
      <w:r w:rsidR="00A04591" w:rsidRPr="00A04591">
        <w:rPr>
          <w:rFonts w:ascii="Arial" w:eastAsia="Times New Roman" w:hAnsi="Arial" w:cs="Arial"/>
          <w:color w:val="000000"/>
          <w:lang w:eastAsia="de-DE"/>
        </w:rPr>
        <w:fldChar w:fldCharType="separate"/>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color w:val="000000"/>
          <w:lang w:eastAsia="de-DE"/>
        </w:rPr>
        <w:fldChar w:fldCharType="end"/>
      </w:r>
      <w:bookmarkEnd w:id="32"/>
    </w:p>
    <w:p w14:paraId="0C9FE346"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A04591"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3"/>
      <w:r w:rsidRPr="00A04591">
        <w:rPr>
          <w:rFonts w:ascii="Arial" w:eastAsia="Times New Roman" w:hAnsi="Arial" w:cs="Arial"/>
          <w:color w:val="000000"/>
          <w:lang w:eastAsia="de-DE"/>
        </w:rPr>
        <w:t xml:space="preserve"> immer</w:t>
      </w:r>
      <w:bookmarkStart w:id="34" w:name="Kontrollkästchen36"/>
    </w:p>
    <w:p w14:paraId="7B1F1B0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4"/>
      <w:r w:rsidRPr="00A04591">
        <w:rPr>
          <w:rFonts w:ascii="Arial" w:eastAsia="Times New Roman" w:hAnsi="Arial" w:cs="Arial"/>
          <w:color w:val="000000"/>
          <w:lang w:eastAsia="de-DE"/>
        </w:rPr>
        <w:t xml:space="preserve"> meistens</w:t>
      </w:r>
      <w:bookmarkStart w:id="35" w:name="Kontrollkästchen37"/>
    </w:p>
    <w:p w14:paraId="735C6FEC"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5"/>
      <w:r w:rsidRPr="00A04591">
        <w:rPr>
          <w:rFonts w:ascii="Arial" w:eastAsia="Times New Roman" w:hAnsi="Arial" w:cs="Arial"/>
          <w:color w:val="000000"/>
          <w:lang w:eastAsia="de-DE"/>
        </w:rPr>
        <w:t xml:space="preserve"> selten</w:t>
      </w:r>
    </w:p>
    <w:p w14:paraId="3C3E9A29"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nie</w:t>
      </w:r>
    </w:p>
    <w:p w14:paraId="48ACE040" w14:textId="77777777" w:rsidR="00A04591" w:rsidRPr="00A04591"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A04591" w:rsidRDefault="00A04591" w:rsidP="00A04591">
      <w:pPr>
        <w:tabs>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5.2 Externe Weiterbildung</w:t>
      </w:r>
    </w:p>
    <w:p w14:paraId="17195C8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Ärztin oder der Arzt in Weiterbildung an externen Weiterbildungen teilnehmen?</w:t>
      </w:r>
    </w:p>
    <w:p w14:paraId="42FFE2A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DA7670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 welchen?</w:t>
      </w:r>
    </w:p>
    <w:p w14:paraId="642628C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6F7157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4D5AD56"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5.3. Finanzierung der externen Weiterbildung</w:t>
      </w:r>
    </w:p>
    <w:p w14:paraId="603B4BB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42ACA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ganz</w:t>
      </w:r>
    </w:p>
    <w:p w14:paraId="1A934AFD"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partiell</w:t>
      </w:r>
    </w:p>
    <w:p w14:paraId="1FB07F0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t>Pro Ärztin und Arzt in Weiterbildung und Jahr in CHF:</w:t>
      </w:r>
    </w:p>
    <w:p w14:paraId="57F19726"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fldChar w:fldCharType="begin">
          <w:ffData>
            <w:name w:val="Text53"/>
            <w:enabled/>
            <w:calcOnExit w:val="0"/>
            <w:textInput/>
          </w:ffData>
        </w:fldChar>
      </w:r>
      <w:r w:rsidRPr="00A04591">
        <w:rPr>
          <w:rFonts w:ascii="Arial" w:eastAsia="Times New Roman" w:hAnsi="Arial" w:cs="Arial"/>
          <w:lang w:eastAsia="fr-FR"/>
        </w:rPr>
        <w:instrText xml:space="preserve"> FORMTEXT </w:instrText>
      </w:r>
      <w:r w:rsidRPr="00A04591">
        <w:rPr>
          <w:rFonts w:ascii="Arial" w:eastAsia="Times New Roman" w:hAnsi="Arial" w:cs="Arial"/>
          <w:lang w:eastAsia="fr-FR"/>
        </w:rPr>
      </w:r>
      <w:r w:rsidRPr="00A04591">
        <w:rPr>
          <w:rFonts w:ascii="Arial" w:eastAsia="Times New Roman" w:hAnsi="Arial" w:cs="Arial"/>
          <w:lang w:eastAsia="fr-FR"/>
        </w:rPr>
        <w:fldChar w:fldCharType="separate"/>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lang w:eastAsia="fr-FR"/>
        </w:rPr>
        <w:fldChar w:fldCharType="end"/>
      </w:r>
    </w:p>
    <w:p w14:paraId="6A407F85"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972824"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A04591"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6.</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Rotation</w:t>
      </w:r>
    </w:p>
    <w:p w14:paraId="4E2551C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innerhalb der Klinik / Institution</w:t>
      </w:r>
    </w:p>
    <w:p w14:paraId="08BF8628"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68A62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mit externen Kliniken / Institutionen</w:t>
      </w:r>
    </w:p>
    <w:p w14:paraId="5B4D204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8DC936C"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w:t>
      </w:r>
    </w:p>
    <w:p w14:paraId="6AC8A730"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EC2DE84" w14:textId="77777777" w:rsidR="00A04591" w:rsidRP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A04591"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A04591"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7. Arbeitszeiten</w:t>
      </w:r>
    </w:p>
    <w:p w14:paraId="3057330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vorgeschriebene Arbeitszeit (50 Std/ Wo) eingehalten werden?</w:t>
      </w:r>
    </w:p>
    <w:p w14:paraId="1C4DB40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00D75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05775A3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ECD6CD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strukturierte Weiterbildung reserviert?</w:t>
      </w:r>
    </w:p>
    <w:p w14:paraId="69D11E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698F5E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unstrukturierte Weiterbildung reserviert?</w:t>
      </w:r>
    </w:p>
    <w:p w14:paraId="191DB8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448AD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74C22991"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7C19AB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Überstunden kompensiert werden?</w:t>
      </w:r>
    </w:p>
    <w:p w14:paraId="24CE66D2"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D4B58CA"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Wie?</w:t>
      </w:r>
    </w:p>
    <w:p w14:paraId="22A5DA80"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FBC3073"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Forschungsarbeit in der regulären Arbeitszeit möglich?</w:t>
      </w:r>
    </w:p>
    <w:p w14:paraId="454AFC9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C9FC8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Bemerkungen</w:t>
      </w:r>
    </w:p>
    <w:p w14:paraId="5495281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309F9F"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8. Qualitätssicherungsmassnahmen und Risiko- und Fehlerkultur</w:t>
      </w:r>
    </w:p>
    <w:p w14:paraId="4972E6F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ein eigenes Klinik-Qualitätssicherungs</w:t>
      </w:r>
      <w:r w:rsidRPr="00A04591">
        <w:rPr>
          <w:rFonts w:ascii="Arial" w:eastAsia="Times New Roman" w:hAnsi="Arial" w:cs="Arial"/>
          <w:color w:val="000000"/>
          <w:u w:val="single"/>
          <w:lang w:eastAsia="de-DE"/>
        </w:rPr>
        <w:t>programm</w:t>
      </w:r>
      <w:r w:rsidRPr="00A04591">
        <w:rPr>
          <w:rFonts w:ascii="Arial" w:eastAsia="Times New Roman" w:hAnsi="Arial" w:cs="Arial"/>
          <w:color w:val="000000"/>
          <w:lang w:eastAsia="de-DE"/>
        </w:rPr>
        <w:t xml:space="preserve"> (z. B. AQC, Out </w:t>
      </w:r>
      <w:proofErr w:type="spellStart"/>
      <w:r w:rsidRPr="00A04591">
        <w:rPr>
          <w:rFonts w:ascii="Arial" w:eastAsia="Times New Roman" w:hAnsi="Arial" w:cs="Arial"/>
          <w:color w:val="000000"/>
          <w:lang w:eastAsia="de-DE"/>
        </w:rPr>
        <w:t>come</w:t>
      </w:r>
      <w:proofErr w:type="spellEnd"/>
      <w:r w:rsidRPr="00A04591">
        <w:rPr>
          <w:rFonts w:ascii="Arial" w:eastAsia="Times New Roman" w:hAnsi="Arial" w:cs="Arial"/>
          <w:color w:val="000000"/>
          <w:lang w:eastAsia="de-DE"/>
        </w:rPr>
        <w:t>, etc.).</w:t>
      </w:r>
    </w:p>
    <w:p w14:paraId="58132A3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7248027B"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welches?</w:t>
      </w:r>
    </w:p>
    <w:p w14:paraId="7FFD34B6"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FDC250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bestehen Qualitätssicherungs</w:t>
      </w:r>
      <w:r w:rsidRPr="00A04591">
        <w:rPr>
          <w:rFonts w:ascii="Arial" w:eastAsia="Times New Roman" w:hAnsi="Arial" w:cs="Arial"/>
          <w:color w:val="000000"/>
          <w:u w:val="single"/>
          <w:lang w:eastAsia="de-DE"/>
        </w:rPr>
        <w:t>instrumente</w:t>
      </w:r>
      <w:r w:rsidRPr="00A04591">
        <w:rPr>
          <w:rFonts w:ascii="Arial" w:eastAsia="Times New Roman" w:hAnsi="Arial" w:cs="Arial"/>
          <w:color w:val="000000"/>
          <w:lang w:eastAsia="de-DE"/>
        </w:rPr>
        <w:t xml:space="preserve"> wie:</w:t>
      </w:r>
    </w:p>
    <w:p w14:paraId="0C96F306"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Morbiditäts-Mortalitäts-Konferenz</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15F5E0C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val="en-GB" w:eastAsia="de-DE"/>
        </w:rPr>
        <w:t>- CIRS (Critical Incident Reporting System)</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ja</w:t>
      </w:r>
      <w:proofErr w:type="spellEnd"/>
      <w:r w:rsidRPr="00A04591">
        <w:rPr>
          <w:rFonts w:ascii="Arial" w:eastAsia="Times New Roman" w:hAnsi="Arial" w:cs="Arial"/>
          <w:color w:val="000000"/>
          <w:lang w:val="en-GB" w:eastAsia="de-DE"/>
        </w:rPr>
        <w:t xml:space="preserve"> </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nein</w:t>
      </w:r>
      <w:proofErr w:type="spellEnd"/>
    </w:p>
    <w:p w14:paraId="14BE1E73"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andere:</w:t>
      </w:r>
      <w:r w:rsidRPr="00A04591">
        <w:rPr>
          <w:rFonts w:ascii="Arial" w:eastAsia="Times New Roman" w:hAnsi="Arial" w:cs="Arial"/>
          <w:color w:val="000000"/>
          <w:lang w:val="de-DE" w:eastAsia="de-DE"/>
        </w:rPr>
        <w:tab/>
      </w: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val="de-DE"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5CA2CC8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lang w:eastAsia="de-DE"/>
        </w:rPr>
        <w:t xml:space="preserve">Bestehen an Ihrer Klinik </w:t>
      </w:r>
      <w:proofErr w:type="spellStart"/>
      <w:r w:rsidRPr="00A04591">
        <w:rPr>
          <w:rFonts w:ascii="Arial" w:eastAsia="Times New Roman" w:hAnsi="Arial" w:cs="Arial"/>
          <w:color w:val="000000"/>
          <w:lang w:eastAsia="de-DE"/>
        </w:rPr>
        <w:t>SOP’s</w:t>
      </w:r>
      <w:proofErr w:type="spellEnd"/>
      <w:r w:rsidRPr="00A04591">
        <w:rPr>
          <w:rFonts w:ascii="Arial" w:eastAsia="Times New Roman" w:hAnsi="Arial" w:cs="Arial"/>
          <w:color w:val="000000"/>
          <w:lang w:eastAsia="de-DE"/>
        </w:rPr>
        <w:t xml:space="preserve"> </w:t>
      </w:r>
      <w:r w:rsidRPr="00A04591">
        <w:rPr>
          <w:rFonts w:ascii="Arial" w:eastAsia="Times New Roman" w:hAnsi="Arial" w:cs="Arial"/>
          <w:color w:val="000000"/>
          <w:sz w:val="16"/>
          <w:szCs w:val="16"/>
          <w:lang w:eastAsia="de-DE"/>
        </w:rPr>
        <w:t xml:space="preserve">(Standard Operation </w:t>
      </w:r>
      <w:proofErr w:type="spellStart"/>
      <w:r w:rsidRPr="00A04591">
        <w:rPr>
          <w:rFonts w:ascii="Arial" w:eastAsia="Times New Roman" w:hAnsi="Arial" w:cs="Arial"/>
          <w:color w:val="000000"/>
          <w:sz w:val="16"/>
          <w:szCs w:val="16"/>
          <w:lang w:eastAsia="de-DE"/>
        </w:rPr>
        <w:t>Procedures</w:t>
      </w:r>
      <w:proofErr w:type="spellEnd"/>
      <w:r w:rsidRPr="00A04591">
        <w:rPr>
          <w:rFonts w:ascii="Arial" w:eastAsia="Times New Roman" w:hAnsi="Arial" w:cs="Arial"/>
          <w:color w:val="000000"/>
          <w:sz w:val="16"/>
          <w:szCs w:val="16"/>
          <w:lang w:eastAsia="de-DE"/>
        </w:rPr>
        <w:t xml:space="preserve"> = Blau- / Weissbuch, Anleitungen zur Patientenbetreuung etc.) </w:t>
      </w:r>
    </w:p>
    <w:p w14:paraId="31B5FE9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 für den Notfall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DF4D66D"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für den normalen Betrieb</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4D2D8D5" w14:textId="77777777" w:rsidR="00A04591" w:rsidRDefault="00A04591" w:rsidP="00A04591">
      <w:pPr>
        <w:spacing w:after="0"/>
        <w:ind w:right="-495"/>
        <w:rPr>
          <w:rFonts w:ascii="Arial" w:eastAsia="Times New Roman" w:hAnsi="Arial" w:cs="Arial"/>
          <w:color w:val="000000"/>
          <w:lang w:eastAsia="de-DE"/>
        </w:rPr>
      </w:pPr>
    </w:p>
    <w:p w14:paraId="294B59F0" w14:textId="77777777" w:rsidR="00530BE7" w:rsidRPr="00A04591" w:rsidRDefault="00530BE7" w:rsidP="00A04591">
      <w:pPr>
        <w:spacing w:after="0"/>
        <w:ind w:right="-495"/>
        <w:rPr>
          <w:rFonts w:ascii="Arial" w:eastAsia="Times New Roman" w:hAnsi="Arial" w:cs="Arial"/>
          <w:color w:val="000000"/>
          <w:lang w:eastAsia="de-DE"/>
        </w:rPr>
      </w:pPr>
    </w:p>
    <w:p w14:paraId="47D536EC" w14:textId="77777777" w:rsidR="00A04591" w:rsidRPr="00A04591" w:rsidRDefault="00A04591" w:rsidP="00A04591">
      <w:pPr>
        <w:spacing w:after="0"/>
        <w:ind w:right="-495"/>
        <w:rPr>
          <w:rFonts w:ascii="Arial" w:eastAsia="Times New Roman" w:hAnsi="Arial" w:cs="Arial"/>
          <w:color w:val="000000"/>
          <w:lang w:eastAsia="de-DE"/>
        </w:rPr>
      </w:pPr>
    </w:p>
    <w:p w14:paraId="59A8E9E1" w14:textId="77777777" w:rsidR="00A04591" w:rsidRPr="00A04591" w:rsidRDefault="00A04591" w:rsidP="00A04591">
      <w:pPr>
        <w:spacing w:after="0"/>
        <w:ind w:right="-495"/>
        <w:rPr>
          <w:rFonts w:ascii="Arial" w:eastAsia="Times New Roman" w:hAnsi="Arial" w:cs="Arial"/>
          <w:b/>
          <w:bCs/>
          <w:lang w:eastAsia="de-DE"/>
        </w:rPr>
      </w:pPr>
      <w:r w:rsidRPr="00A04591">
        <w:rPr>
          <w:rFonts w:ascii="Arial" w:eastAsia="Times New Roman" w:hAnsi="Arial" w:cs="Arial"/>
          <w:b/>
          <w:bCs/>
          <w:lang w:eastAsia="de-DE"/>
        </w:rPr>
        <w:t>9. Finanzierung der ärztlichen Weiterbildung</w:t>
      </w:r>
    </w:p>
    <w:p w14:paraId="40213707" w14:textId="77777777" w:rsidR="00A04591" w:rsidRPr="00A04591" w:rsidRDefault="00A04591" w:rsidP="00A04591">
      <w:pPr>
        <w:spacing w:after="0"/>
        <w:ind w:right="-495"/>
        <w:rPr>
          <w:rFonts w:ascii="Arial" w:eastAsia="Times New Roman" w:hAnsi="Arial" w:cs="Arial"/>
          <w:lang w:eastAsia="de-DE"/>
        </w:rPr>
      </w:pPr>
      <w:r w:rsidRPr="00A04591">
        <w:rPr>
          <w:rFonts w:ascii="Arial" w:eastAsia="Times New Roman" w:hAnsi="Arial" w:cs="Arial"/>
          <w:lang w:eastAsia="de-DE"/>
        </w:rPr>
        <w:t>Wie werden die CHF 15'000.- pro Weiterzubildende verwendet?</w:t>
      </w:r>
    </w:p>
    <w:p w14:paraId="5548DCA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A04591">
        <w:rPr>
          <w:rFonts w:ascii="Arial" w:eastAsia="Times New Roman" w:hAnsi="Arial" w:cs="Arial"/>
          <w:lang w:eastAsia="de-DE"/>
        </w:rPr>
        <w:fldChar w:fldCharType="begin">
          <w:ffData>
            <w:name w:val="Text15"/>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val="fr-CH" w:eastAsia="de-DE"/>
        </w:rPr>
        <w:fldChar w:fldCharType="end"/>
      </w:r>
    </w:p>
    <w:p w14:paraId="6746266B" w14:textId="77777777" w:rsidR="00A04591" w:rsidRPr="00A04591" w:rsidRDefault="00A04591" w:rsidP="00A04591">
      <w:pPr>
        <w:spacing w:after="0"/>
        <w:ind w:right="-495"/>
        <w:rPr>
          <w:rFonts w:ascii="Arial" w:eastAsia="Times New Roman" w:hAnsi="Arial" w:cs="Arial"/>
          <w:color w:val="000000"/>
          <w:lang w:eastAsia="de-DE"/>
        </w:rPr>
      </w:pPr>
    </w:p>
    <w:p w14:paraId="093CCDB6" w14:textId="77777777" w:rsidR="00A04591" w:rsidRPr="00A04591" w:rsidRDefault="00A04591" w:rsidP="00A04591">
      <w:pPr>
        <w:spacing w:after="0"/>
        <w:ind w:right="-495"/>
        <w:rPr>
          <w:rFonts w:ascii="Arial" w:eastAsia="Times New Roman" w:hAnsi="Arial" w:cs="Arial"/>
          <w:color w:val="000000"/>
          <w:lang w:eastAsia="de-DE"/>
        </w:rPr>
      </w:pPr>
    </w:p>
    <w:p w14:paraId="7CAC75B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weiterbildungsrelevanten Daten</w:t>
      </w:r>
    </w:p>
    <w:p w14:paraId="7F2DBD7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5"/>
            <w:enabled/>
            <w:calcOnExit w:val="0"/>
            <w:textInput/>
          </w:ffData>
        </w:fldChar>
      </w:r>
      <w:bookmarkStart w:id="36" w:name="Text6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6"/>
    </w:p>
    <w:p w14:paraId="18CA1DA1" w14:textId="77777777" w:rsidR="00A04591" w:rsidRPr="00A04591" w:rsidRDefault="00A04591" w:rsidP="00A04591">
      <w:pPr>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C.</w:t>
      </w:r>
      <w:r w:rsidRPr="00A04591">
        <w:rPr>
          <w:rFonts w:ascii="Arial" w:eastAsia="Times New Roman" w:hAnsi="Arial" w:cs="Arial"/>
          <w:b/>
          <w:color w:val="000000"/>
          <w:lang w:eastAsia="de-DE"/>
        </w:rPr>
        <w:tab/>
        <w:t>Fachspezifische Daten</w:t>
      </w:r>
    </w:p>
    <w:p w14:paraId="1CDF612A"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xml:space="preserve">Bitte konsultieren </w:t>
      </w:r>
      <w:proofErr w:type="spellStart"/>
      <w:r w:rsidRPr="00A04591">
        <w:rPr>
          <w:rFonts w:ascii="Arial" w:eastAsia="Times New Roman" w:hAnsi="Arial" w:cs="Arial"/>
          <w:color w:val="000000"/>
          <w:lang w:val="de-DE" w:eastAsia="de-DE"/>
        </w:rPr>
        <w:t>Sie</w:t>
      </w:r>
      <w:proofErr w:type="spellEnd"/>
      <w:r w:rsidRPr="00A04591">
        <w:rPr>
          <w:rFonts w:ascii="Arial" w:eastAsia="Times New Roman" w:hAnsi="Arial" w:cs="Arial"/>
          <w:color w:val="000000"/>
          <w:lang w:val="de-DE" w:eastAsia="de-DE"/>
        </w:rPr>
        <w:t xml:space="preserve"> Ziffer 3 und 5 des Weiterbildungsprogramms des zutreffenden Facharzttitels </w:t>
      </w:r>
      <w:r w:rsidRPr="00A04591">
        <w:rPr>
          <w:rFonts w:ascii="Arial" w:eastAsia="Times New Roman" w:hAnsi="Arial" w:cs="Arial"/>
          <w:color w:val="000000"/>
          <w:sz w:val="16"/>
          <w:szCs w:val="16"/>
          <w:lang w:eastAsia="de-DE"/>
        </w:rPr>
        <w:t>(www.siwf.ch)</w:t>
      </w:r>
      <w:r w:rsidRPr="00A04591">
        <w:rPr>
          <w:rFonts w:ascii="Arial" w:eastAsia="Times New Roman" w:hAnsi="Arial" w:cs="Arial"/>
          <w:color w:val="000000"/>
          <w:sz w:val="16"/>
          <w:szCs w:val="16"/>
          <w:lang w:val="de-DE" w:eastAsia="de-DE"/>
        </w:rPr>
        <w:t>.</w:t>
      </w:r>
    </w:p>
    <w:p w14:paraId="37870FAF"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A04591" w:rsidRDefault="00A04591" w:rsidP="00A04591">
      <w:pPr>
        <w:tabs>
          <w:tab w:val="left" w:pos="75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Einteilung als Weiterbildungsstätte und Kriterien </w:t>
      </w:r>
    </w:p>
    <w:p w14:paraId="46A5B204" w14:textId="77777777" w:rsidR="00A04591" w:rsidRPr="00A04591"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7"/>
    </w:p>
    <w:p w14:paraId="0608D505"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A04591"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5531BE7"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w:t>
      </w:r>
      <w:bookmarkStart w:id="38" w:name="Text47"/>
    </w:p>
    <w:p w14:paraId="280FF1E5"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8"/>
    </w:p>
    <w:p w14:paraId="06BF9DBC"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Seit wann?</w:t>
      </w:r>
      <w:bookmarkStart w:id="39" w:name="Text48"/>
    </w:p>
    <w:p w14:paraId="70A6C388"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9"/>
    </w:p>
    <w:p w14:paraId="291CBCF5"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6B62C780" w14:textId="77777777" w:rsidR="00875B84" w:rsidRPr="00875B84" w:rsidRDefault="00875B84" w:rsidP="00875B84">
      <w:pPr>
        <w:tabs>
          <w:tab w:val="left" w:pos="7740"/>
          <w:tab w:val="left" w:pos="8640"/>
          <w:tab w:val="right" w:pos="9180"/>
        </w:tabs>
        <w:spacing w:after="0"/>
        <w:rPr>
          <w:rFonts w:ascii="Arial" w:eastAsia="Times New Roman" w:hAnsi="Arial" w:cs="Arial"/>
          <w:lang w:eastAsia="de-DE"/>
        </w:rPr>
      </w:pPr>
      <w:r w:rsidRPr="00875B84">
        <w:rPr>
          <w:rFonts w:ascii="Arial" w:eastAsia="Times New Roman" w:hAnsi="Arial" w:cs="Arial"/>
          <w:lang w:eastAsia="de-DE"/>
        </w:rPr>
        <w:t>Funktion der Weiterbildungsstätte</w:t>
      </w:r>
    </w:p>
    <w:p w14:paraId="478C5D14" w14:textId="77777777" w:rsidR="00875B84" w:rsidRPr="00D23217" w:rsidRDefault="00875B84" w:rsidP="00875B84">
      <w:pPr>
        <w:tabs>
          <w:tab w:val="left" w:pos="7797"/>
          <w:tab w:val="left" w:pos="8789"/>
          <w:tab w:val="right" w:pos="9180"/>
        </w:tabs>
        <w:spacing w:after="0"/>
        <w:rPr>
          <w:rFonts w:ascii="Arial" w:eastAsia="Times New Roman" w:hAnsi="Arial" w:cs="Arial"/>
          <w:lang w:eastAsia="de-DE"/>
        </w:rPr>
      </w:pPr>
      <w:r w:rsidRPr="00875B84">
        <w:rPr>
          <w:rFonts w:ascii="Arial" w:eastAsia="Times New Roman" w:hAnsi="Arial" w:cs="Arial"/>
          <w:lang w:eastAsia="de-DE"/>
        </w:rPr>
        <w:t>- Level III Neonatologie?</w:t>
      </w:r>
      <w:r w:rsidRPr="00875B84">
        <w:rPr>
          <w:rFonts w:ascii="Arial" w:eastAsia="Times New Roman" w:hAnsi="Arial" w:cs="Arial"/>
          <w:lang w:eastAsia="de-DE"/>
        </w:rPr>
        <w:tab/>
      </w:r>
      <w:r w:rsidRPr="00875B84">
        <w:rPr>
          <w:rFonts w:ascii="Arial" w:eastAsia="Times New Roman" w:hAnsi="Arial" w:cs="Arial"/>
          <w:lang w:eastAsia="de-DE"/>
        </w:rPr>
        <w:fldChar w:fldCharType="begin">
          <w:ffData>
            <w:name w:val="Kontrollkästchen41"/>
            <w:enabled/>
            <w:calcOnExit w:val="0"/>
            <w:checkBox>
              <w:sizeAuto/>
              <w:default w:val="0"/>
            </w:checkBox>
          </w:ffData>
        </w:fldChar>
      </w:r>
      <w:r w:rsidRPr="00875B84">
        <w:rPr>
          <w:rFonts w:ascii="Arial" w:eastAsia="Times New Roman" w:hAnsi="Arial" w:cs="Arial"/>
          <w:lang w:eastAsia="de-DE"/>
        </w:rPr>
        <w:instrText xml:space="preserve"> FORMCHECKBOX </w:instrText>
      </w:r>
      <w:r w:rsidR="00D23217">
        <w:rPr>
          <w:rFonts w:ascii="Arial" w:eastAsia="Times New Roman" w:hAnsi="Arial" w:cs="Arial"/>
          <w:lang w:eastAsia="de-DE"/>
        </w:rPr>
      </w:r>
      <w:r w:rsidR="00D23217">
        <w:rPr>
          <w:rFonts w:ascii="Arial" w:eastAsia="Times New Roman" w:hAnsi="Arial" w:cs="Arial"/>
          <w:lang w:eastAsia="de-DE"/>
        </w:rPr>
        <w:fldChar w:fldCharType="separate"/>
      </w:r>
      <w:r w:rsidRPr="00875B84">
        <w:rPr>
          <w:rFonts w:ascii="Arial" w:eastAsia="Times New Roman" w:hAnsi="Arial" w:cs="Arial"/>
          <w:lang w:eastAsia="de-DE"/>
        </w:rPr>
        <w:fldChar w:fldCharType="end"/>
      </w:r>
      <w:r w:rsidRPr="00875B84">
        <w:rPr>
          <w:rFonts w:ascii="Arial" w:eastAsia="Times New Roman" w:hAnsi="Arial" w:cs="Arial"/>
          <w:lang w:eastAsia="de-DE"/>
        </w:rPr>
        <w:t xml:space="preserve"> </w:t>
      </w:r>
      <w:r w:rsidRPr="00D23217">
        <w:rPr>
          <w:rFonts w:ascii="Arial" w:eastAsia="Times New Roman" w:hAnsi="Arial" w:cs="Arial"/>
          <w:lang w:eastAsia="de-DE"/>
        </w:rPr>
        <w:t>ja</w:t>
      </w:r>
      <w:r w:rsidRPr="00D23217">
        <w:rPr>
          <w:rFonts w:ascii="Arial" w:eastAsia="Times New Roman" w:hAnsi="Arial" w:cs="Arial"/>
          <w:lang w:eastAsia="de-DE"/>
        </w:rPr>
        <w:tab/>
      </w:r>
      <w:r w:rsidRPr="00875B84">
        <w:rPr>
          <w:rFonts w:ascii="Arial" w:eastAsia="Times New Roman" w:hAnsi="Arial" w:cs="Arial"/>
          <w:lang w:eastAsia="de-DE"/>
        </w:rPr>
        <w:fldChar w:fldCharType="begin">
          <w:ffData>
            <w:name w:val="Kontrollkästchen42"/>
            <w:enabled/>
            <w:calcOnExit w:val="0"/>
            <w:checkBox>
              <w:sizeAuto/>
              <w:default w:val="0"/>
            </w:checkBox>
          </w:ffData>
        </w:fldChar>
      </w:r>
      <w:r w:rsidRPr="00D23217">
        <w:rPr>
          <w:rFonts w:ascii="Arial" w:eastAsia="Times New Roman" w:hAnsi="Arial" w:cs="Arial"/>
          <w:lang w:eastAsia="de-DE"/>
        </w:rPr>
        <w:instrText xml:space="preserve"> FORMCHECKBOX </w:instrText>
      </w:r>
      <w:r w:rsidR="00D23217">
        <w:rPr>
          <w:rFonts w:ascii="Arial" w:eastAsia="Times New Roman" w:hAnsi="Arial" w:cs="Arial"/>
          <w:lang w:eastAsia="de-DE"/>
        </w:rPr>
      </w:r>
      <w:r w:rsidR="00D23217">
        <w:rPr>
          <w:rFonts w:ascii="Arial" w:eastAsia="Times New Roman" w:hAnsi="Arial" w:cs="Arial"/>
          <w:lang w:eastAsia="de-DE"/>
        </w:rPr>
        <w:fldChar w:fldCharType="separate"/>
      </w:r>
      <w:r w:rsidRPr="00875B84">
        <w:rPr>
          <w:rFonts w:ascii="Arial" w:eastAsia="Times New Roman" w:hAnsi="Arial" w:cs="Arial"/>
          <w:lang w:eastAsia="de-DE"/>
        </w:rPr>
        <w:fldChar w:fldCharType="end"/>
      </w:r>
      <w:r w:rsidRPr="00D23217">
        <w:rPr>
          <w:rFonts w:ascii="Arial" w:eastAsia="Times New Roman" w:hAnsi="Arial" w:cs="Arial"/>
          <w:lang w:eastAsia="de-DE"/>
        </w:rPr>
        <w:t xml:space="preserve"> nein</w:t>
      </w:r>
    </w:p>
    <w:p w14:paraId="6EDBB18A" w14:textId="77777777" w:rsidR="00875B84" w:rsidRPr="00875B84" w:rsidRDefault="00875B84" w:rsidP="00875B84">
      <w:pPr>
        <w:tabs>
          <w:tab w:val="left" w:pos="7797"/>
          <w:tab w:val="left" w:pos="8789"/>
          <w:tab w:val="right" w:pos="9180"/>
        </w:tabs>
        <w:spacing w:after="0"/>
        <w:rPr>
          <w:rFonts w:ascii="Arial" w:eastAsia="Times New Roman" w:hAnsi="Arial" w:cs="Arial"/>
          <w:lang w:val="fi-FI" w:eastAsia="de-DE"/>
        </w:rPr>
      </w:pPr>
      <w:r w:rsidRPr="00D23217">
        <w:rPr>
          <w:rFonts w:ascii="Arial" w:eastAsia="Times New Roman" w:hAnsi="Arial" w:cs="Arial"/>
          <w:lang w:eastAsia="de-DE"/>
        </w:rPr>
        <w:t>- Level IIB Neonatologie?</w:t>
      </w:r>
      <w:r w:rsidRPr="00D23217">
        <w:rPr>
          <w:rFonts w:ascii="Arial" w:eastAsia="Times New Roman" w:hAnsi="Arial" w:cs="Arial"/>
          <w:lang w:eastAsia="de-DE"/>
        </w:rPr>
        <w:tab/>
      </w:r>
      <w:r w:rsidRPr="00875B84">
        <w:rPr>
          <w:rFonts w:ascii="Arial" w:eastAsia="Times New Roman" w:hAnsi="Arial" w:cs="Arial"/>
          <w:lang w:eastAsia="de-DE"/>
        </w:rPr>
        <w:fldChar w:fldCharType="begin">
          <w:ffData>
            <w:name w:val="Kontrollkästchen41"/>
            <w:enabled/>
            <w:calcOnExit w:val="0"/>
            <w:checkBox>
              <w:sizeAuto/>
              <w:default w:val="0"/>
            </w:checkBox>
          </w:ffData>
        </w:fldChar>
      </w:r>
      <w:r w:rsidRPr="00D23217">
        <w:rPr>
          <w:rFonts w:ascii="Arial" w:eastAsia="Times New Roman" w:hAnsi="Arial" w:cs="Arial"/>
          <w:lang w:eastAsia="de-DE"/>
        </w:rPr>
        <w:instrText xml:space="preserve"> FORMCHECKBOX </w:instrText>
      </w:r>
      <w:r w:rsidR="00D23217">
        <w:rPr>
          <w:rFonts w:ascii="Arial" w:eastAsia="Times New Roman" w:hAnsi="Arial" w:cs="Arial"/>
          <w:lang w:eastAsia="de-DE"/>
        </w:rPr>
      </w:r>
      <w:r w:rsidR="00D23217">
        <w:rPr>
          <w:rFonts w:ascii="Arial" w:eastAsia="Times New Roman" w:hAnsi="Arial" w:cs="Arial"/>
          <w:lang w:eastAsia="de-DE"/>
        </w:rPr>
        <w:fldChar w:fldCharType="separate"/>
      </w:r>
      <w:r w:rsidRPr="00875B84">
        <w:rPr>
          <w:rFonts w:ascii="Arial" w:eastAsia="Times New Roman" w:hAnsi="Arial" w:cs="Arial"/>
          <w:lang w:eastAsia="de-DE"/>
        </w:rPr>
        <w:fldChar w:fldCharType="end"/>
      </w:r>
      <w:r w:rsidRPr="00D23217">
        <w:rPr>
          <w:rFonts w:ascii="Arial" w:eastAsia="Times New Roman" w:hAnsi="Arial" w:cs="Arial"/>
          <w:lang w:eastAsia="de-DE"/>
        </w:rPr>
        <w:t xml:space="preserve"> </w:t>
      </w:r>
      <w:r w:rsidRPr="00875B84">
        <w:rPr>
          <w:rFonts w:ascii="Arial" w:eastAsia="Times New Roman" w:hAnsi="Arial" w:cs="Arial"/>
          <w:lang w:val="fi-FI" w:eastAsia="de-DE"/>
        </w:rPr>
        <w:t>ja</w:t>
      </w:r>
      <w:r w:rsidRPr="00875B84">
        <w:rPr>
          <w:rFonts w:ascii="Arial" w:eastAsia="Times New Roman" w:hAnsi="Arial" w:cs="Arial"/>
          <w:lang w:val="fi-FI" w:eastAsia="de-DE"/>
        </w:rPr>
        <w:tab/>
      </w:r>
      <w:r w:rsidRPr="00875B84">
        <w:rPr>
          <w:rFonts w:ascii="Arial" w:eastAsia="Times New Roman" w:hAnsi="Arial" w:cs="Arial"/>
          <w:lang w:eastAsia="de-DE"/>
        </w:rPr>
        <w:fldChar w:fldCharType="begin">
          <w:ffData>
            <w:name w:val="Kontrollkästchen42"/>
            <w:enabled/>
            <w:calcOnExit w:val="0"/>
            <w:checkBox>
              <w:sizeAuto/>
              <w:default w:val="0"/>
            </w:checkBox>
          </w:ffData>
        </w:fldChar>
      </w:r>
      <w:r w:rsidRPr="00875B84">
        <w:rPr>
          <w:rFonts w:ascii="Arial" w:eastAsia="Times New Roman" w:hAnsi="Arial" w:cs="Arial"/>
          <w:lang w:val="fi-FI" w:eastAsia="de-DE"/>
        </w:rPr>
        <w:instrText xml:space="preserve"> FORMCHECKBOX </w:instrText>
      </w:r>
      <w:r w:rsidR="00D23217">
        <w:rPr>
          <w:rFonts w:ascii="Arial" w:eastAsia="Times New Roman" w:hAnsi="Arial" w:cs="Arial"/>
          <w:lang w:eastAsia="de-DE"/>
        </w:rPr>
      </w:r>
      <w:r w:rsidR="00D23217">
        <w:rPr>
          <w:rFonts w:ascii="Arial" w:eastAsia="Times New Roman" w:hAnsi="Arial" w:cs="Arial"/>
          <w:lang w:eastAsia="de-DE"/>
        </w:rPr>
        <w:fldChar w:fldCharType="separate"/>
      </w:r>
      <w:r w:rsidRPr="00875B84">
        <w:rPr>
          <w:rFonts w:ascii="Arial" w:eastAsia="Times New Roman" w:hAnsi="Arial" w:cs="Arial"/>
          <w:lang w:eastAsia="de-DE"/>
        </w:rPr>
        <w:fldChar w:fldCharType="end"/>
      </w:r>
      <w:r w:rsidRPr="00875B84">
        <w:rPr>
          <w:rFonts w:ascii="Arial" w:eastAsia="Times New Roman" w:hAnsi="Arial" w:cs="Arial"/>
          <w:lang w:val="fi-FI" w:eastAsia="de-DE"/>
        </w:rPr>
        <w:t xml:space="preserve"> </w:t>
      </w:r>
      <w:proofErr w:type="spellStart"/>
      <w:r w:rsidRPr="00875B84">
        <w:rPr>
          <w:rFonts w:ascii="Arial" w:eastAsia="Times New Roman" w:hAnsi="Arial" w:cs="Arial"/>
          <w:lang w:val="fi-FI" w:eastAsia="de-DE"/>
        </w:rPr>
        <w:t>nein</w:t>
      </w:r>
      <w:proofErr w:type="spellEnd"/>
    </w:p>
    <w:p w14:paraId="7D36DCD6" w14:textId="77777777" w:rsidR="00875B84" w:rsidRPr="00D23217" w:rsidRDefault="00875B84" w:rsidP="00875B84">
      <w:pPr>
        <w:tabs>
          <w:tab w:val="left" w:pos="7797"/>
          <w:tab w:val="left" w:pos="8789"/>
          <w:tab w:val="right" w:pos="9180"/>
        </w:tabs>
        <w:spacing w:after="0"/>
        <w:rPr>
          <w:rFonts w:ascii="Arial" w:eastAsia="Times New Roman" w:hAnsi="Arial" w:cs="Arial"/>
          <w:lang w:val="fi-FI" w:eastAsia="de-DE"/>
        </w:rPr>
      </w:pPr>
      <w:r w:rsidRPr="00D23217">
        <w:rPr>
          <w:rFonts w:ascii="Arial" w:eastAsia="Times New Roman" w:hAnsi="Arial" w:cs="Arial"/>
          <w:lang w:val="fi-FI" w:eastAsia="de-DE"/>
        </w:rPr>
        <w:t>- Level IIA Neonatologie</w:t>
      </w:r>
      <w:r w:rsidRPr="00D23217">
        <w:rPr>
          <w:rFonts w:ascii="Arial" w:eastAsia="Times New Roman" w:hAnsi="Arial" w:cs="Arial"/>
          <w:lang w:val="fi-FI" w:eastAsia="de-DE"/>
        </w:rPr>
        <w:tab/>
      </w:r>
      <w:r w:rsidRPr="00875B84">
        <w:rPr>
          <w:rFonts w:ascii="Arial" w:eastAsia="Times New Roman" w:hAnsi="Arial" w:cs="Arial"/>
          <w:lang w:eastAsia="de-DE"/>
        </w:rPr>
        <w:fldChar w:fldCharType="begin">
          <w:ffData>
            <w:name w:val="Kontrollkästchen41"/>
            <w:enabled/>
            <w:calcOnExit w:val="0"/>
            <w:checkBox>
              <w:sizeAuto/>
              <w:default w:val="0"/>
            </w:checkBox>
          </w:ffData>
        </w:fldChar>
      </w:r>
      <w:r w:rsidRPr="00D23217">
        <w:rPr>
          <w:rFonts w:ascii="Arial" w:eastAsia="Times New Roman" w:hAnsi="Arial" w:cs="Arial"/>
          <w:lang w:val="fi-FI" w:eastAsia="de-DE"/>
        </w:rPr>
        <w:instrText xml:space="preserve"> FORMCHECKBOX </w:instrText>
      </w:r>
      <w:r w:rsidR="00D23217">
        <w:rPr>
          <w:rFonts w:ascii="Arial" w:eastAsia="Times New Roman" w:hAnsi="Arial" w:cs="Arial"/>
          <w:lang w:eastAsia="de-DE"/>
        </w:rPr>
      </w:r>
      <w:r w:rsidR="00D23217">
        <w:rPr>
          <w:rFonts w:ascii="Arial" w:eastAsia="Times New Roman" w:hAnsi="Arial" w:cs="Arial"/>
          <w:lang w:eastAsia="de-DE"/>
        </w:rPr>
        <w:fldChar w:fldCharType="separate"/>
      </w:r>
      <w:r w:rsidRPr="00875B84">
        <w:rPr>
          <w:rFonts w:ascii="Arial" w:eastAsia="Times New Roman" w:hAnsi="Arial" w:cs="Arial"/>
          <w:lang w:eastAsia="de-DE"/>
        </w:rPr>
        <w:fldChar w:fldCharType="end"/>
      </w:r>
      <w:r w:rsidRPr="00D23217">
        <w:rPr>
          <w:rFonts w:ascii="Arial" w:eastAsia="Times New Roman" w:hAnsi="Arial" w:cs="Arial"/>
          <w:lang w:val="fi-FI" w:eastAsia="de-DE"/>
        </w:rPr>
        <w:t xml:space="preserve"> ja</w:t>
      </w:r>
      <w:r w:rsidRPr="00D23217">
        <w:rPr>
          <w:rFonts w:ascii="Arial" w:eastAsia="Times New Roman" w:hAnsi="Arial" w:cs="Arial"/>
          <w:lang w:val="fi-FI" w:eastAsia="de-DE"/>
        </w:rPr>
        <w:tab/>
      </w:r>
      <w:r w:rsidRPr="00875B84">
        <w:rPr>
          <w:rFonts w:ascii="Arial" w:eastAsia="Times New Roman" w:hAnsi="Arial" w:cs="Arial"/>
          <w:lang w:eastAsia="de-DE"/>
        </w:rPr>
        <w:fldChar w:fldCharType="begin">
          <w:ffData>
            <w:name w:val="Kontrollkästchen42"/>
            <w:enabled/>
            <w:calcOnExit w:val="0"/>
            <w:checkBox>
              <w:sizeAuto/>
              <w:default w:val="0"/>
            </w:checkBox>
          </w:ffData>
        </w:fldChar>
      </w:r>
      <w:r w:rsidRPr="00D23217">
        <w:rPr>
          <w:rFonts w:ascii="Arial" w:eastAsia="Times New Roman" w:hAnsi="Arial" w:cs="Arial"/>
          <w:lang w:val="fi-FI" w:eastAsia="de-DE"/>
        </w:rPr>
        <w:instrText xml:space="preserve"> FORMCHECKBOX </w:instrText>
      </w:r>
      <w:r w:rsidR="00D23217">
        <w:rPr>
          <w:rFonts w:ascii="Arial" w:eastAsia="Times New Roman" w:hAnsi="Arial" w:cs="Arial"/>
          <w:lang w:eastAsia="de-DE"/>
        </w:rPr>
      </w:r>
      <w:r w:rsidR="00D23217">
        <w:rPr>
          <w:rFonts w:ascii="Arial" w:eastAsia="Times New Roman" w:hAnsi="Arial" w:cs="Arial"/>
          <w:lang w:eastAsia="de-DE"/>
        </w:rPr>
        <w:fldChar w:fldCharType="separate"/>
      </w:r>
      <w:r w:rsidRPr="00875B84">
        <w:rPr>
          <w:rFonts w:ascii="Arial" w:eastAsia="Times New Roman" w:hAnsi="Arial" w:cs="Arial"/>
          <w:lang w:eastAsia="de-DE"/>
        </w:rPr>
        <w:fldChar w:fldCharType="end"/>
      </w:r>
      <w:r w:rsidRPr="00D23217">
        <w:rPr>
          <w:rFonts w:ascii="Arial" w:eastAsia="Times New Roman" w:hAnsi="Arial" w:cs="Arial"/>
          <w:lang w:val="fi-FI" w:eastAsia="de-DE"/>
        </w:rPr>
        <w:t xml:space="preserve"> nein</w:t>
      </w:r>
    </w:p>
    <w:p w14:paraId="3CC2F88D" w14:textId="77777777" w:rsidR="00875B84" w:rsidRPr="00D23217" w:rsidRDefault="00875B84" w:rsidP="00875B84">
      <w:pPr>
        <w:tabs>
          <w:tab w:val="left" w:pos="7797"/>
          <w:tab w:val="left" w:pos="8789"/>
          <w:tab w:val="right" w:pos="9180"/>
        </w:tabs>
        <w:spacing w:after="0"/>
        <w:rPr>
          <w:rFonts w:ascii="Arial" w:eastAsia="Times New Roman" w:hAnsi="Arial" w:cs="Arial"/>
          <w:lang w:val="fi-FI" w:eastAsia="de-DE"/>
        </w:rPr>
      </w:pPr>
    </w:p>
    <w:p w14:paraId="1EC607FA" w14:textId="77777777" w:rsidR="00875B84" w:rsidRPr="00875B84" w:rsidRDefault="00875B84" w:rsidP="00875B84">
      <w:pPr>
        <w:tabs>
          <w:tab w:val="left" w:pos="7797"/>
          <w:tab w:val="left" w:pos="8789"/>
          <w:tab w:val="right" w:pos="9180"/>
        </w:tabs>
        <w:spacing w:after="0"/>
        <w:rPr>
          <w:rFonts w:ascii="Arial" w:eastAsia="Times New Roman" w:hAnsi="Arial" w:cs="Arial"/>
          <w:lang w:eastAsia="de-DE"/>
        </w:rPr>
      </w:pPr>
      <w:r w:rsidRPr="00875B84">
        <w:rPr>
          <w:rFonts w:ascii="Arial" w:eastAsia="Times New Roman" w:hAnsi="Arial" w:cs="Arial"/>
          <w:lang w:eastAsia="de-DE"/>
        </w:rPr>
        <w:t>Jährliche Zahl der Geburten?</w:t>
      </w:r>
      <w:r w:rsidRPr="00875B84">
        <w:rPr>
          <w:rFonts w:ascii="Arial" w:eastAsia="Times New Roman" w:hAnsi="Arial" w:cs="Arial"/>
          <w:lang w:eastAsia="de-DE"/>
        </w:rPr>
        <w:tab/>
      </w:r>
      <w:r w:rsidRPr="00875B84">
        <w:rPr>
          <w:rFonts w:ascii="Arial" w:eastAsia="Times New Roman" w:hAnsi="Arial" w:cs="Arial"/>
          <w:lang w:eastAsia="de-DE"/>
        </w:rPr>
        <w:fldChar w:fldCharType="begin">
          <w:ffData>
            <w:name w:val="Kontrollkästchen41"/>
            <w:enabled/>
            <w:calcOnExit w:val="0"/>
            <w:checkBox>
              <w:sizeAuto/>
              <w:default w:val="0"/>
            </w:checkBox>
          </w:ffData>
        </w:fldChar>
      </w:r>
      <w:r w:rsidRPr="00875B84">
        <w:rPr>
          <w:rFonts w:ascii="Arial" w:eastAsia="Times New Roman" w:hAnsi="Arial" w:cs="Arial"/>
          <w:lang w:eastAsia="de-DE"/>
        </w:rPr>
        <w:instrText xml:space="preserve"> FORMCHECKBOX </w:instrText>
      </w:r>
      <w:r w:rsidR="00D23217">
        <w:rPr>
          <w:rFonts w:ascii="Arial" w:eastAsia="Times New Roman" w:hAnsi="Arial" w:cs="Arial"/>
          <w:lang w:eastAsia="de-DE"/>
        </w:rPr>
      </w:r>
      <w:r w:rsidR="00D23217">
        <w:rPr>
          <w:rFonts w:ascii="Arial" w:eastAsia="Times New Roman" w:hAnsi="Arial" w:cs="Arial"/>
          <w:lang w:eastAsia="de-DE"/>
        </w:rPr>
        <w:fldChar w:fldCharType="separate"/>
      </w:r>
      <w:r w:rsidRPr="00875B84">
        <w:rPr>
          <w:rFonts w:ascii="Arial" w:eastAsia="Times New Roman" w:hAnsi="Arial" w:cs="Arial"/>
          <w:lang w:eastAsia="de-DE"/>
        </w:rPr>
        <w:fldChar w:fldCharType="end"/>
      </w:r>
      <w:r w:rsidRPr="00875B84">
        <w:rPr>
          <w:rFonts w:ascii="Arial" w:eastAsia="Times New Roman" w:hAnsi="Arial" w:cs="Arial"/>
          <w:lang w:eastAsia="de-DE"/>
        </w:rPr>
        <w:t>&gt;1500</w:t>
      </w:r>
    </w:p>
    <w:p w14:paraId="2E2CB1A0" w14:textId="77777777" w:rsidR="00875B84" w:rsidRPr="00875B84" w:rsidRDefault="00875B84" w:rsidP="00875B84">
      <w:pPr>
        <w:tabs>
          <w:tab w:val="left" w:pos="7797"/>
          <w:tab w:val="left" w:pos="8789"/>
          <w:tab w:val="right" w:pos="9180"/>
        </w:tabs>
        <w:spacing w:after="0"/>
        <w:rPr>
          <w:rFonts w:ascii="Arial" w:eastAsia="Times New Roman" w:hAnsi="Arial" w:cs="Arial"/>
          <w:lang w:eastAsia="de-DE"/>
        </w:rPr>
      </w:pPr>
      <w:r w:rsidRPr="00875B84">
        <w:rPr>
          <w:rFonts w:ascii="Arial" w:eastAsia="Times New Roman" w:hAnsi="Arial" w:cs="Arial"/>
          <w:lang w:eastAsia="de-DE"/>
        </w:rPr>
        <w:tab/>
      </w:r>
      <w:r w:rsidRPr="00875B84">
        <w:rPr>
          <w:rFonts w:ascii="Arial" w:eastAsia="Times New Roman" w:hAnsi="Arial" w:cs="Arial"/>
          <w:lang w:eastAsia="de-DE"/>
        </w:rPr>
        <w:fldChar w:fldCharType="begin">
          <w:ffData>
            <w:name w:val="Kontrollkästchen41"/>
            <w:enabled/>
            <w:calcOnExit w:val="0"/>
            <w:checkBox>
              <w:sizeAuto/>
              <w:default w:val="0"/>
            </w:checkBox>
          </w:ffData>
        </w:fldChar>
      </w:r>
      <w:r w:rsidRPr="00875B84">
        <w:rPr>
          <w:rFonts w:ascii="Arial" w:eastAsia="Times New Roman" w:hAnsi="Arial" w:cs="Arial"/>
          <w:lang w:eastAsia="de-DE"/>
        </w:rPr>
        <w:instrText xml:space="preserve"> FORMCHECKBOX </w:instrText>
      </w:r>
      <w:r w:rsidR="00D23217">
        <w:rPr>
          <w:rFonts w:ascii="Arial" w:eastAsia="Times New Roman" w:hAnsi="Arial" w:cs="Arial"/>
          <w:lang w:eastAsia="de-DE"/>
        </w:rPr>
      </w:r>
      <w:r w:rsidR="00D23217">
        <w:rPr>
          <w:rFonts w:ascii="Arial" w:eastAsia="Times New Roman" w:hAnsi="Arial" w:cs="Arial"/>
          <w:lang w:eastAsia="de-DE"/>
        </w:rPr>
        <w:fldChar w:fldCharType="separate"/>
      </w:r>
      <w:r w:rsidRPr="00875B84">
        <w:rPr>
          <w:rFonts w:ascii="Arial" w:eastAsia="Times New Roman" w:hAnsi="Arial" w:cs="Arial"/>
          <w:lang w:eastAsia="de-DE"/>
        </w:rPr>
        <w:fldChar w:fldCharType="end"/>
      </w:r>
      <w:r w:rsidRPr="00875B84">
        <w:rPr>
          <w:rFonts w:ascii="Arial" w:eastAsia="Times New Roman" w:hAnsi="Arial" w:cs="Arial"/>
          <w:lang w:eastAsia="de-DE"/>
        </w:rPr>
        <w:t>&gt;1000</w:t>
      </w:r>
    </w:p>
    <w:p w14:paraId="03A71C9F" w14:textId="77777777" w:rsidR="00875B84" w:rsidRPr="00875B84" w:rsidRDefault="00875B84" w:rsidP="00875B84">
      <w:pPr>
        <w:tabs>
          <w:tab w:val="left" w:pos="7797"/>
          <w:tab w:val="left" w:pos="8789"/>
          <w:tab w:val="right" w:pos="9180"/>
        </w:tabs>
        <w:spacing w:after="0"/>
        <w:rPr>
          <w:rFonts w:ascii="Arial" w:eastAsia="Times New Roman" w:hAnsi="Arial" w:cs="Arial"/>
          <w:lang w:eastAsia="de-DE"/>
        </w:rPr>
      </w:pPr>
      <w:r w:rsidRPr="00875B84">
        <w:rPr>
          <w:rFonts w:ascii="Arial" w:eastAsia="Times New Roman" w:hAnsi="Arial" w:cs="Arial"/>
          <w:lang w:eastAsia="de-DE"/>
        </w:rPr>
        <w:tab/>
      </w:r>
      <w:r w:rsidRPr="00875B84">
        <w:rPr>
          <w:rFonts w:ascii="Arial" w:eastAsia="Times New Roman" w:hAnsi="Arial" w:cs="Arial"/>
          <w:lang w:eastAsia="de-DE"/>
        </w:rPr>
        <w:fldChar w:fldCharType="begin">
          <w:ffData>
            <w:name w:val="Kontrollkästchen41"/>
            <w:enabled/>
            <w:calcOnExit w:val="0"/>
            <w:checkBox>
              <w:sizeAuto/>
              <w:default w:val="0"/>
            </w:checkBox>
          </w:ffData>
        </w:fldChar>
      </w:r>
      <w:r w:rsidRPr="00875B84">
        <w:rPr>
          <w:rFonts w:ascii="Arial" w:eastAsia="Times New Roman" w:hAnsi="Arial" w:cs="Arial"/>
          <w:lang w:eastAsia="de-DE"/>
        </w:rPr>
        <w:instrText xml:space="preserve"> FORMCHECKBOX </w:instrText>
      </w:r>
      <w:r w:rsidR="00D23217">
        <w:rPr>
          <w:rFonts w:ascii="Arial" w:eastAsia="Times New Roman" w:hAnsi="Arial" w:cs="Arial"/>
          <w:lang w:eastAsia="de-DE"/>
        </w:rPr>
      </w:r>
      <w:r w:rsidR="00D23217">
        <w:rPr>
          <w:rFonts w:ascii="Arial" w:eastAsia="Times New Roman" w:hAnsi="Arial" w:cs="Arial"/>
          <w:lang w:eastAsia="de-DE"/>
        </w:rPr>
        <w:fldChar w:fldCharType="separate"/>
      </w:r>
      <w:r w:rsidRPr="00875B84">
        <w:rPr>
          <w:rFonts w:ascii="Arial" w:eastAsia="Times New Roman" w:hAnsi="Arial" w:cs="Arial"/>
          <w:lang w:eastAsia="de-DE"/>
        </w:rPr>
        <w:fldChar w:fldCharType="end"/>
      </w:r>
      <w:r w:rsidRPr="00875B84">
        <w:rPr>
          <w:rFonts w:ascii="Arial" w:eastAsia="Times New Roman" w:hAnsi="Arial" w:cs="Arial"/>
          <w:lang w:eastAsia="de-DE"/>
        </w:rPr>
        <w:t>&gt;600</w:t>
      </w:r>
    </w:p>
    <w:p w14:paraId="3D01BCE7" w14:textId="77777777" w:rsidR="00875B84" w:rsidRPr="00875B84" w:rsidRDefault="00875B84" w:rsidP="00875B84">
      <w:pPr>
        <w:tabs>
          <w:tab w:val="left" w:pos="7797"/>
          <w:tab w:val="left" w:pos="8789"/>
          <w:tab w:val="right" w:pos="9180"/>
        </w:tabs>
        <w:spacing w:after="0"/>
        <w:rPr>
          <w:rFonts w:ascii="Arial" w:eastAsia="Times New Roman" w:hAnsi="Arial" w:cs="Arial"/>
          <w:lang w:eastAsia="de-DE"/>
        </w:rPr>
      </w:pPr>
      <w:r w:rsidRPr="00875B84">
        <w:rPr>
          <w:rFonts w:ascii="Arial" w:eastAsia="Times New Roman" w:hAnsi="Arial" w:cs="Arial"/>
          <w:lang w:eastAsia="de-DE"/>
        </w:rPr>
        <w:t xml:space="preserve"> </w:t>
      </w:r>
    </w:p>
    <w:p w14:paraId="06B8CC27" w14:textId="77777777" w:rsidR="00875B84" w:rsidRPr="00875B84" w:rsidRDefault="00875B84" w:rsidP="00875B84">
      <w:pPr>
        <w:tabs>
          <w:tab w:val="left" w:pos="7797"/>
          <w:tab w:val="left" w:pos="8789"/>
          <w:tab w:val="right" w:pos="9180"/>
        </w:tabs>
        <w:spacing w:after="0"/>
        <w:rPr>
          <w:rFonts w:ascii="Arial" w:eastAsia="Times New Roman" w:hAnsi="Arial" w:cs="Arial"/>
          <w:lang w:eastAsia="de-DE"/>
        </w:rPr>
      </w:pPr>
      <w:r w:rsidRPr="00875B84">
        <w:rPr>
          <w:rFonts w:ascii="Arial" w:eastAsia="Times New Roman" w:hAnsi="Arial" w:cs="Arial"/>
          <w:lang w:eastAsia="de-DE"/>
        </w:rPr>
        <w:t>Jährliche Zahl hospitalisierter Neugeborener?</w:t>
      </w:r>
      <w:r w:rsidRPr="00875B84">
        <w:rPr>
          <w:rFonts w:ascii="Arial" w:eastAsia="Times New Roman" w:hAnsi="Arial" w:cs="Arial"/>
          <w:lang w:eastAsia="de-DE"/>
        </w:rPr>
        <w:tab/>
      </w:r>
      <w:r w:rsidRPr="00875B84">
        <w:rPr>
          <w:rFonts w:ascii="Arial" w:eastAsia="Times New Roman" w:hAnsi="Arial" w:cs="Arial"/>
          <w:lang w:eastAsia="de-DE"/>
        </w:rPr>
        <w:fldChar w:fldCharType="begin">
          <w:ffData>
            <w:name w:val="Kontrollkästchen41"/>
            <w:enabled/>
            <w:calcOnExit w:val="0"/>
            <w:checkBox>
              <w:sizeAuto/>
              <w:default w:val="0"/>
            </w:checkBox>
          </w:ffData>
        </w:fldChar>
      </w:r>
      <w:r w:rsidRPr="00875B84">
        <w:rPr>
          <w:rFonts w:ascii="Arial" w:eastAsia="Times New Roman" w:hAnsi="Arial" w:cs="Arial"/>
          <w:lang w:eastAsia="de-DE"/>
        </w:rPr>
        <w:instrText xml:space="preserve"> FORMCHECKBOX </w:instrText>
      </w:r>
      <w:r w:rsidR="00D23217">
        <w:rPr>
          <w:rFonts w:ascii="Arial" w:eastAsia="Times New Roman" w:hAnsi="Arial" w:cs="Arial"/>
          <w:lang w:eastAsia="de-DE"/>
        </w:rPr>
      </w:r>
      <w:r w:rsidR="00D23217">
        <w:rPr>
          <w:rFonts w:ascii="Arial" w:eastAsia="Times New Roman" w:hAnsi="Arial" w:cs="Arial"/>
          <w:lang w:eastAsia="de-DE"/>
        </w:rPr>
        <w:fldChar w:fldCharType="separate"/>
      </w:r>
      <w:r w:rsidRPr="00875B84">
        <w:rPr>
          <w:rFonts w:ascii="Arial" w:eastAsia="Times New Roman" w:hAnsi="Arial" w:cs="Arial"/>
          <w:lang w:eastAsia="de-DE"/>
        </w:rPr>
        <w:fldChar w:fldCharType="end"/>
      </w:r>
      <w:r w:rsidRPr="00875B84">
        <w:rPr>
          <w:rFonts w:ascii="Arial" w:eastAsia="Times New Roman" w:hAnsi="Arial" w:cs="Arial"/>
          <w:lang w:eastAsia="de-DE"/>
        </w:rPr>
        <w:t>&gt;300</w:t>
      </w:r>
    </w:p>
    <w:p w14:paraId="7A7CACA9" w14:textId="77777777" w:rsidR="00875B84" w:rsidRPr="00875B84" w:rsidRDefault="00875B84" w:rsidP="00875B84">
      <w:pPr>
        <w:tabs>
          <w:tab w:val="left" w:pos="7797"/>
          <w:tab w:val="left" w:pos="8789"/>
          <w:tab w:val="right" w:pos="9180"/>
        </w:tabs>
        <w:spacing w:after="0"/>
        <w:rPr>
          <w:rFonts w:ascii="Arial" w:eastAsia="Times New Roman" w:hAnsi="Arial" w:cs="Arial"/>
          <w:lang w:eastAsia="de-DE"/>
        </w:rPr>
      </w:pPr>
      <w:r w:rsidRPr="00875B84">
        <w:rPr>
          <w:rFonts w:ascii="Arial" w:eastAsia="Times New Roman" w:hAnsi="Arial" w:cs="Arial"/>
          <w:lang w:eastAsia="de-DE"/>
        </w:rPr>
        <w:tab/>
      </w:r>
      <w:r w:rsidRPr="00875B84">
        <w:rPr>
          <w:rFonts w:ascii="Arial" w:eastAsia="Times New Roman" w:hAnsi="Arial" w:cs="Arial"/>
          <w:lang w:eastAsia="de-DE"/>
        </w:rPr>
        <w:fldChar w:fldCharType="begin">
          <w:ffData>
            <w:name w:val="Kontrollkästchen41"/>
            <w:enabled/>
            <w:calcOnExit w:val="0"/>
            <w:checkBox>
              <w:sizeAuto/>
              <w:default w:val="0"/>
            </w:checkBox>
          </w:ffData>
        </w:fldChar>
      </w:r>
      <w:r w:rsidRPr="00875B84">
        <w:rPr>
          <w:rFonts w:ascii="Arial" w:eastAsia="Times New Roman" w:hAnsi="Arial" w:cs="Arial"/>
          <w:lang w:eastAsia="de-DE"/>
        </w:rPr>
        <w:instrText xml:space="preserve"> FORMCHECKBOX </w:instrText>
      </w:r>
      <w:r w:rsidR="00D23217">
        <w:rPr>
          <w:rFonts w:ascii="Arial" w:eastAsia="Times New Roman" w:hAnsi="Arial" w:cs="Arial"/>
          <w:lang w:eastAsia="de-DE"/>
        </w:rPr>
      </w:r>
      <w:r w:rsidR="00D23217">
        <w:rPr>
          <w:rFonts w:ascii="Arial" w:eastAsia="Times New Roman" w:hAnsi="Arial" w:cs="Arial"/>
          <w:lang w:eastAsia="de-DE"/>
        </w:rPr>
        <w:fldChar w:fldCharType="separate"/>
      </w:r>
      <w:r w:rsidRPr="00875B84">
        <w:rPr>
          <w:rFonts w:ascii="Arial" w:eastAsia="Times New Roman" w:hAnsi="Arial" w:cs="Arial"/>
          <w:lang w:eastAsia="de-DE"/>
        </w:rPr>
        <w:fldChar w:fldCharType="end"/>
      </w:r>
      <w:r w:rsidRPr="00875B84">
        <w:rPr>
          <w:rFonts w:ascii="Arial" w:eastAsia="Times New Roman" w:hAnsi="Arial" w:cs="Arial"/>
          <w:lang w:eastAsia="de-DE"/>
        </w:rPr>
        <w:t>&gt;100</w:t>
      </w:r>
    </w:p>
    <w:p w14:paraId="1BF8CDF3" w14:textId="77777777" w:rsidR="00875B84" w:rsidRPr="00875B84" w:rsidRDefault="00875B84" w:rsidP="00875B84">
      <w:pPr>
        <w:tabs>
          <w:tab w:val="left" w:pos="7797"/>
          <w:tab w:val="left" w:pos="8789"/>
          <w:tab w:val="right" w:pos="9180"/>
        </w:tabs>
        <w:spacing w:after="0"/>
        <w:rPr>
          <w:rFonts w:ascii="Arial" w:eastAsia="Times New Roman" w:hAnsi="Arial" w:cs="Arial"/>
          <w:lang w:eastAsia="de-DE"/>
        </w:rPr>
      </w:pPr>
      <w:r w:rsidRPr="00875B84">
        <w:rPr>
          <w:rFonts w:ascii="Arial" w:eastAsia="Times New Roman" w:hAnsi="Arial" w:cs="Arial"/>
          <w:lang w:eastAsia="de-DE"/>
        </w:rPr>
        <w:tab/>
      </w:r>
      <w:r w:rsidRPr="00875B84">
        <w:rPr>
          <w:rFonts w:ascii="Arial" w:eastAsia="Times New Roman" w:hAnsi="Arial" w:cs="Arial"/>
          <w:lang w:eastAsia="de-DE"/>
        </w:rPr>
        <w:fldChar w:fldCharType="begin">
          <w:ffData>
            <w:name w:val="Kontrollkästchen41"/>
            <w:enabled/>
            <w:calcOnExit w:val="0"/>
            <w:checkBox>
              <w:sizeAuto/>
              <w:default w:val="0"/>
            </w:checkBox>
          </w:ffData>
        </w:fldChar>
      </w:r>
      <w:r w:rsidRPr="00875B84">
        <w:rPr>
          <w:rFonts w:ascii="Arial" w:eastAsia="Times New Roman" w:hAnsi="Arial" w:cs="Arial"/>
          <w:lang w:eastAsia="de-DE"/>
        </w:rPr>
        <w:instrText xml:space="preserve"> FORMCHECKBOX </w:instrText>
      </w:r>
      <w:r w:rsidR="00D23217">
        <w:rPr>
          <w:rFonts w:ascii="Arial" w:eastAsia="Times New Roman" w:hAnsi="Arial" w:cs="Arial"/>
          <w:lang w:eastAsia="de-DE"/>
        </w:rPr>
      </w:r>
      <w:r w:rsidR="00D23217">
        <w:rPr>
          <w:rFonts w:ascii="Arial" w:eastAsia="Times New Roman" w:hAnsi="Arial" w:cs="Arial"/>
          <w:lang w:eastAsia="de-DE"/>
        </w:rPr>
        <w:fldChar w:fldCharType="separate"/>
      </w:r>
      <w:r w:rsidRPr="00875B84">
        <w:rPr>
          <w:rFonts w:ascii="Arial" w:eastAsia="Times New Roman" w:hAnsi="Arial" w:cs="Arial"/>
          <w:lang w:eastAsia="de-DE"/>
        </w:rPr>
        <w:fldChar w:fldCharType="end"/>
      </w:r>
      <w:r w:rsidRPr="00875B84">
        <w:rPr>
          <w:rFonts w:ascii="Arial" w:eastAsia="Times New Roman" w:hAnsi="Arial" w:cs="Arial"/>
          <w:lang w:eastAsia="de-DE"/>
        </w:rPr>
        <w:t>&gt;50</w:t>
      </w:r>
    </w:p>
    <w:p w14:paraId="3301B52D" w14:textId="77777777" w:rsidR="00875B84" w:rsidRPr="00875B84" w:rsidRDefault="00875B84" w:rsidP="00875B84">
      <w:pPr>
        <w:tabs>
          <w:tab w:val="left" w:pos="7797"/>
          <w:tab w:val="left" w:pos="8789"/>
          <w:tab w:val="right" w:pos="9180"/>
        </w:tabs>
        <w:spacing w:after="0"/>
        <w:rPr>
          <w:rFonts w:ascii="Arial" w:eastAsia="Times New Roman" w:hAnsi="Arial" w:cs="Arial"/>
          <w:lang w:eastAsia="de-DE"/>
        </w:rPr>
      </w:pPr>
    </w:p>
    <w:p w14:paraId="63904747" w14:textId="77777777" w:rsidR="00875B84" w:rsidRPr="00875B84" w:rsidRDefault="00875B84" w:rsidP="00875B84">
      <w:pPr>
        <w:tabs>
          <w:tab w:val="left" w:pos="7797"/>
          <w:tab w:val="left" w:pos="8789"/>
          <w:tab w:val="right" w:pos="9180"/>
        </w:tabs>
        <w:spacing w:after="0"/>
        <w:rPr>
          <w:rFonts w:ascii="Arial" w:eastAsia="Times New Roman" w:hAnsi="Arial" w:cs="Arial"/>
          <w:lang w:eastAsia="de-DE"/>
        </w:rPr>
      </w:pPr>
      <w:r w:rsidRPr="00875B84">
        <w:rPr>
          <w:rFonts w:ascii="Arial" w:eastAsia="Times New Roman" w:hAnsi="Arial" w:cs="Arial"/>
          <w:lang w:eastAsia="de-DE"/>
        </w:rPr>
        <w:t>Jährliche Zahl hospitalisierter Neugeborener mit Gestationsalter &lt; 32 SSW?</w:t>
      </w:r>
      <w:r w:rsidRPr="00875B84">
        <w:rPr>
          <w:rFonts w:ascii="Arial" w:eastAsia="Times New Roman" w:hAnsi="Arial" w:cs="Arial"/>
          <w:lang w:eastAsia="de-DE"/>
        </w:rPr>
        <w:tab/>
      </w:r>
      <w:r w:rsidRPr="00875B84">
        <w:rPr>
          <w:rFonts w:ascii="Arial" w:eastAsia="Times New Roman" w:hAnsi="Arial" w:cs="Arial"/>
          <w:lang w:eastAsia="de-DE"/>
        </w:rPr>
        <w:fldChar w:fldCharType="begin">
          <w:ffData>
            <w:name w:val="Kontrollkästchen41"/>
            <w:enabled/>
            <w:calcOnExit w:val="0"/>
            <w:checkBox>
              <w:sizeAuto/>
              <w:default w:val="0"/>
            </w:checkBox>
          </w:ffData>
        </w:fldChar>
      </w:r>
      <w:r w:rsidRPr="00875B84">
        <w:rPr>
          <w:rFonts w:ascii="Arial" w:eastAsia="Times New Roman" w:hAnsi="Arial" w:cs="Arial"/>
          <w:lang w:eastAsia="de-DE"/>
        </w:rPr>
        <w:instrText xml:space="preserve"> FORMCHECKBOX </w:instrText>
      </w:r>
      <w:r w:rsidR="00D23217">
        <w:rPr>
          <w:rFonts w:ascii="Arial" w:eastAsia="Times New Roman" w:hAnsi="Arial" w:cs="Arial"/>
          <w:lang w:eastAsia="de-DE"/>
        </w:rPr>
      </w:r>
      <w:r w:rsidR="00D23217">
        <w:rPr>
          <w:rFonts w:ascii="Arial" w:eastAsia="Times New Roman" w:hAnsi="Arial" w:cs="Arial"/>
          <w:lang w:eastAsia="de-DE"/>
        </w:rPr>
        <w:fldChar w:fldCharType="separate"/>
      </w:r>
      <w:r w:rsidRPr="00875B84">
        <w:rPr>
          <w:rFonts w:ascii="Arial" w:eastAsia="Times New Roman" w:hAnsi="Arial" w:cs="Arial"/>
          <w:lang w:eastAsia="de-DE"/>
        </w:rPr>
        <w:fldChar w:fldCharType="end"/>
      </w:r>
      <w:r w:rsidRPr="00875B84">
        <w:rPr>
          <w:rFonts w:ascii="Arial" w:eastAsia="Times New Roman" w:hAnsi="Arial" w:cs="Arial"/>
          <w:lang w:eastAsia="de-DE"/>
        </w:rPr>
        <w:t>&gt;50</w:t>
      </w:r>
      <w:r w:rsidRPr="00875B84">
        <w:rPr>
          <w:rFonts w:ascii="Arial" w:eastAsia="Times New Roman" w:hAnsi="Arial" w:cs="Arial"/>
          <w:lang w:eastAsia="de-DE"/>
        </w:rPr>
        <w:tab/>
      </w:r>
      <w:r w:rsidRPr="00875B84">
        <w:rPr>
          <w:rFonts w:ascii="Arial" w:eastAsia="Times New Roman" w:hAnsi="Arial" w:cs="Arial"/>
          <w:lang w:eastAsia="de-DE"/>
        </w:rPr>
        <w:fldChar w:fldCharType="begin">
          <w:ffData>
            <w:name w:val="Kontrollkästchen41"/>
            <w:enabled/>
            <w:calcOnExit w:val="0"/>
            <w:checkBox>
              <w:sizeAuto/>
              <w:default w:val="0"/>
            </w:checkBox>
          </w:ffData>
        </w:fldChar>
      </w:r>
      <w:r w:rsidRPr="00875B84">
        <w:rPr>
          <w:rFonts w:ascii="Arial" w:eastAsia="Times New Roman" w:hAnsi="Arial" w:cs="Arial"/>
          <w:lang w:eastAsia="de-DE"/>
        </w:rPr>
        <w:instrText xml:space="preserve"> FORMCHECKBOX </w:instrText>
      </w:r>
      <w:r w:rsidR="00D23217">
        <w:rPr>
          <w:rFonts w:ascii="Arial" w:eastAsia="Times New Roman" w:hAnsi="Arial" w:cs="Arial"/>
          <w:lang w:eastAsia="de-DE"/>
        </w:rPr>
      </w:r>
      <w:r w:rsidR="00D23217">
        <w:rPr>
          <w:rFonts w:ascii="Arial" w:eastAsia="Times New Roman" w:hAnsi="Arial" w:cs="Arial"/>
          <w:lang w:eastAsia="de-DE"/>
        </w:rPr>
        <w:fldChar w:fldCharType="separate"/>
      </w:r>
      <w:r w:rsidRPr="00875B84">
        <w:rPr>
          <w:rFonts w:ascii="Arial" w:eastAsia="Times New Roman" w:hAnsi="Arial" w:cs="Arial"/>
          <w:lang w:eastAsia="de-DE"/>
        </w:rPr>
        <w:fldChar w:fldCharType="end"/>
      </w:r>
      <w:r w:rsidRPr="00875B84">
        <w:rPr>
          <w:rFonts w:ascii="Arial" w:eastAsia="Times New Roman" w:hAnsi="Arial" w:cs="Arial"/>
          <w:lang w:eastAsia="de-DE"/>
        </w:rPr>
        <w:t>≤ 50</w:t>
      </w:r>
    </w:p>
    <w:p w14:paraId="310B5705" w14:textId="77777777" w:rsidR="00875B84" w:rsidRPr="00875B84" w:rsidRDefault="00875B84" w:rsidP="00875B84">
      <w:pPr>
        <w:tabs>
          <w:tab w:val="left" w:pos="7797"/>
          <w:tab w:val="left" w:pos="8789"/>
          <w:tab w:val="right" w:pos="9180"/>
        </w:tabs>
        <w:spacing w:after="0"/>
        <w:rPr>
          <w:rFonts w:ascii="Arial" w:eastAsia="Times New Roman" w:hAnsi="Arial" w:cs="Arial"/>
          <w:lang w:eastAsia="de-DE"/>
        </w:rPr>
      </w:pPr>
    </w:p>
    <w:p w14:paraId="1B1627B2" w14:textId="77777777" w:rsidR="00875B84" w:rsidRPr="00875B84" w:rsidRDefault="00875B84" w:rsidP="00875B84">
      <w:pPr>
        <w:tabs>
          <w:tab w:val="left" w:pos="7797"/>
          <w:tab w:val="left" w:pos="8789"/>
          <w:tab w:val="right" w:pos="9180"/>
        </w:tabs>
        <w:spacing w:after="0"/>
        <w:rPr>
          <w:rFonts w:ascii="Arial" w:eastAsia="Times New Roman" w:hAnsi="Arial" w:cs="Arial"/>
          <w:lang w:eastAsia="de-DE"/>
        </w:rPr>
      </w:pPr>
      <w:r w:rsidRPr="00875B84">
        <w:rPr>
          <w:rFonts w:ascii="Arial" w:eastAsia="Times New Roman" w:hAnsi="Arial" w:cs="Arial"/>
          <w:lang w:eastAsia="de-DE"/>
        </w:rPr>
        <w:t xml:space="preserve">Jährliche Zahl kumulierter Beatmungstage von Neugeborenen? </w:t>
      </w:r>
    </w:p>
    <w:p w14:paraId="3BFD9914" w14:textId="77777777" w:rsidR="00875B84" w:rsidRPr="00875B84" w:rsidRDefault="00875B84" w:rsidP="00875B84">
      <w:pPr>
        <w:tabs>
          <w:tab w:val="left" w:pos="7797"/>
          <w:tab w:val="left" w:pos="8789"/>
          <w:tab w:val="right" w:pos="9180"/>
        </w:tabs>
        <w:spacing w:after="0"/>
        <w:rPr>
          <w:rFonts w:ascii="Arial" w:eastAsia="Times New Roman" w:hAnsi="Arial" w:cs="Arial"/>
          <w:lang w:eastAsia="de-DE"/>
        </w:rPr>
      </w:pPr>
      <w:r w:rsidRPr="00875B84">
        <w:rPr>
          <w:rFonts w:ascii="Arial" w:eastAsia="Times New Roman" w:hAnsi="Arial" w:cs="Arial"/>
          <w:lang w:eastAsia="de-DE"/>
        </w:rPr>
        <w:t>- Invasive Beatmung (endotracheale Intubation)</w:t>
      </w:r>
      <w:r w:rsidRPr="00875B84">
        <w:rPr>
          <w:rFonts w:ascii="Arial" w:eastAsia="Times New Roman" w:hAnsi="Arial" w:cs="Arial"/>
          <w:lang w:eastAsia="de-DE"/>
        </w:rPr>
        <w:tab/>
      </w:r>
      <w:r w:rsidRPr="00875B84">
        <w:rPr>
          <w:rFonts w:ascii="Arial" w:eastAsia="Times New Roman" w:hAnsi="Arial" w:cs="Arial"/>
          <w:lang w:eastAsia="de-DE"/>
        </w:rPr>
        <w:fldChar w:fldCharType="begin">
          <w:ffData>
            <w:name w:val="Kontrollkästchen41"/>
            <w:enabled/>
            <w:calcOnExit w:val="0"/>
            <w:checkBox>
              <w:sizeAuto/>
              <w:default w:val="0"/>
            </w:checkBox>
          </w:ffData>
        </w:fldChar>
      </w:r>
      <w:r w:rsidRPr="00875B84">
        <w:rPr>
          <w:rFonts w:ascii="Arial" w:eastAsia="Times New Roman" w:hAnsi="Arial" w:cs="Arial"/>
          <w:lang w:eastAsia="de-DE"/>
        </w:rPr>
        <w:instrText xml:space="preserve"> FORMCHECKBOX </w:instrText>
      </w:r>
      <w:r w:rsidR="00D23217">
        <w:rPr>
          <w:rFonts w:ascii="Arial" w:eastAsia="Times New Roman" w:hAnsi="Arial" w:cs="Arial"/>
          <w:lang w:eastAsia="de-DE"/>
        </w:rPr>
      </w:r>
      <w:r w:rsidR="00D23217">
        <w:rPr>
          <w:rFonts w:ascii="Arial" w:eastAsia="Times New Roman" w:hAnsi="Arial" w:cs="Arial"/>
          <w:lang w:eastAsia="de-DE"/>
        </w:rPr>
        <w:fldChar w:fldCharType="separate"/>
      </w:r>
      <w:r w:rsidRPr="00875B84">
        <w:rPr>
          <w:rFonts w:ascii="Arial" w:eastAsia="Times New Roman" w:hAnsi="Arial" w:cs="Arial"/>
          <w:lang w:eastAsia="de-DE"/>
        </w:rPr>
        <w:fldChar w:fldCharType="end"/>
      </w:r>
      <w:r w:rsidRPr="00875B84">
        <w:rPr>
          <w:rFonts w:ascii="Arial" w:eastAsia="Times New Roman" w:hAnsi="Arial" w:cs="Arial"/>
          <w:lang w:eastAsia="de-DE"/>
        </w:rPr>
        <w:t>&gt;300</w:t>
      </w:r>
      <w:r w:rsidRPr="00875B84">
        <w:rPr>
          <w:rFonts w:ascii="Arial" w:eastAsia="Times New Roman" w:hAnsi="Arial" w:cs="Arial"/>
          <w:lang w:eastAsia="de-DE"/>
        </w:rPr>
        <w:tab/>
      </w:r>
      <w:r w:rsidRPr="00875B84">
        <w:rPr>
          <w:rFonts w:ascii="Arial" w:eastAsia="Times New Roman" w:hAnsi="Arial" w:cs="Arial"/>
          <w:lang w:eastAsia="de-DE"/>
        </w:rPr>
        <w:fldChar w:fldCharType="begin">
          <w:ffData>
            <w:name w:val="Kontrollkästchen41"/>
            <w:enabled/>
            <w:calcOnExit w:val="0"/>
            <w:checkBox>
              <w:sizeAuto/>
              <w:default w:val="0"/>
            </w:checkBox>
          </w:ffData>
        </w:fldChar>
      </w:r>
      <w:r w:rsidRPr="00875B84">
        <w:rPr>
          <w:rFonts w:ascii="Arial" w:eastAsia="Times New Roman" w:hAnsi="Arial" w:cs="Arial"/>
          <w:lang w:eastAsia="de-DE"/>
        </w:rPr>
        <w:instrText xml:space="preserve"> FORMCHECKBOX </w:instrText>
      </w:r>
      <w:r w:rsidR="00D23217">
        <w:rPr>
          <w:rFonts w:ascii="Arial" w:eastAsia="Times New Roman" w:hAnsi="Arial" w:cs="Arial"/>
          <w:lang w:eastAsia="de-DE"/>
        </w:rPr>
      </w:r>
      <w:r w:rsidR="00D23217">
        <w:rPr>
          <w:rFonts w:ascii="Arial" w:eastAsia="Times New Roman" w:hAnsi="Arial" w:cs="Arial"/>
          <w:lang w:eastAsia="de-DE"/>
        </w:rPr>
        <w:fldChar w:fldCharType="separate"/>
      </w:r>
      <w:r w:rsidRPr="00875B84">
        <w:rPr>
          <w:rFonts w:ascii="Arial" w:eastAsia="Times New Roman" w:hAnsi="Arial" w:cs="Arial"/>
          <w:lang w:eastAsia="de-DE"/>
        </w:rPr>
        <w:fldChar w:fldCharType="end"/>
      </w:r>
      <w:r w:rsidRPr="00875B84">
        <w:rPr>
          <w:rFonts w:ascii="Arial" w:eastAsia="Times New Roman" w:hAnsi="Arial" w:cs="Arial"/>
          <w:lang w:eastAsia="de-DE"/>
        </w:rPr>
        <w:t>≤ 300</w:t>
      </w:r>
    </w:p>
    <w:p w14:paraId="0AE65DB3" w14:textId="77777777" w:rsidR="00875B84" w:rsidRPr="00875B84" w:rsidRDefault="00875B84" w:rsidP="00875B84">
      <w:pPr>
        <w:tabs>
          <w:tab w:val="left" w:pos="6804"/>
          <w:tab w:val="left" w:pos="7797"/>
          <w:tab w:val="left" w:pos="8789"/>
          <w:tab w:val="right" w:pos="9180"/>
        </w:tabs>
        <w:spacing w:after="0"/>
        <w:rPr>
          <w:rFonts w:ascii="Arial" w:eastAsia="Times New Roman" w:hAnsi="Arial" w:cs="Arial"/>
          <w:lang w:eastAsia="de-DE"/>
        </w:rPr>
      </w:pPr>
      <w:r w:rsidRPr="00875B84">
        <w:rPr>
          <w:rFonts w:ascii="Arial" w:eastAsia="Times New Roman" w:hAnsi="Arial" w:cs="Arial"/>
          <w:lang w:eastAsia="de-DE"/>
        </w:rPr>
        <w:t>- Nicht-invasive Beatmung (CPAP)</w:t>
      </w:r>
      <w:r w:rsidRPr="00875B84">
        <w:rPr>
          <w:rFonts w:ascii="Arial" w:eastAsia="Times New Roman" w:hAnsi="Arial" w:cs="Arial"/>
          <w:lang w:eastAsia="de-DE"/>
        </w:rPr>
        <w:tab/>
      </w:r>
      <w:r w:rsidRPr="00875B84">
        <w:rPr>
          <w:rFonts w:ascii="Arial" w:eastAsia="Times New Roman" w:hAnsi="Arial" w:cs="Arial"/>
          <w:lang w:eastAsia="de-DE"/>
        </w:rPr>
        <w:fldChar w:fldCharType="begin">
          <w:ffData>
            <w:name w:val="Kontrollkästchen41"/>
            <w:enabled/>
            <w:calcOnExit w:val="0"/>
            <w:checkBox>
              <w:sizeAuto/>
              <w:default w:val="0"/>
            </w:checkBox>
          </w:ffData>
        </w:fldChar>
      </w:r>
      <w:r w:rsidRPr="00875B84">
        <w:rPr>
          <w:rFonts w:ascii="Arial" w:eastAsia="Times New Roman" w:hAnsi="Arial" w:cs="Arial"/>
          <w:lang w:eastAsia="de-DE"/>
        </w:rPr>
        <w:instrText xml:space="preserve"> FORMCHECKBOX </w:instrText>
      </w:r>
      <w:r w:rsidR="00D23217">
        <w:rPr>
          <w:rFonts w:ascii="Arial" w:eastAsia="Times New Roman" w:hAnsi="Arial" w:cs="Arial"/>
          <w:lang w:eastAsia="de-DE"/>
        </w:rPr>
      </w:r>
      <w:r w:rsidR="00D23217">
        <w:rPr>
          <w:rFonts w:ascii="Arial" w:eastAsia="Times New Roman" w:hAnsi="Arial" w:cs="Arial"/>
          <w:lang w:eastAsia="de-DE"/>
        </w:rPr>
        <w:fldChar w:fldCharType="separate"/>
      </w:r>
      <w:r w:rsidRPr="00875B84">
        <w:rPr>
          <w:rFonts w:ascii="Arial" w:eastAsia="Times New Roman" w:hAnsi="Arial" w:cs="Arial"/>
          <w:lang w:eastAsia="de-DE"/>
        </w:rPr>
        <w:fldChar w:fldCharType="end"/>
      </w:r>
      <w:r w:rsidRPr="00875B84">
        <w:rPr>
          <w:rFonts w:ascii="Arial" w:eastAsia="Times New Roman" w:hAnsi="Arial" w:cs="Arial"/>
          <w:lang w:eastAsia="de-DE"/>
        </w:rPr>
        <w:t>&gt;700</w:t>
      </w:r>
      <w:r w:rsidRPr="00875B84">
        <w:rPr>
          <w:rFonts w:ascii="Arial" w:eastAsia="Times New Roman" w:hAnsi="Arial" w:cs="Arial"/>
          <w:lang w:eastAsia="de-DE"/>
        </w:rPr>
        <w:tab/>
      </w:r>
      <w:r w:rsidRPr="00875B84">
        <w:rPr>
          <w:rFonts w:ascii="Arial" w:eastAsia="Times New Roman" w:hAnsi="Arial" w:cs="Arial"/>
          <w:lang w:eastAsia="de-DE"/>
        </w:rPr>
        <w:fldChar w:fldCharType="begin">
          <w:ffData>
            <w:name w:val="Kontrollkästchen41"/>
            <w:enabled/>
            <w:calcOnExit w:val="0"/>
            <w:checkBox>
              <w:sizeAuto/>
              <w:default w:val="0"/>
            </w:checkBox>
          </w:ffData>
        </w:fldChar>
      </w:r>
      <w:r w:rsidRPr="00875B84">
        <w:rPr>
          <w:rFonts w:ascii="Arial" w:eastAsia="Times New Roman" w:hAnsi="Arial" w:cs="Arial"/>
          <w:lang w:eastAsia="de-DE"/>
        </w:rPr>
        <w:instrText xml:space="preserve"> FORMCHECKBOX </w:instrText>
      </w:r>
      <w:r w:rsidR="00D23217">
        <w:rPr>
          <w:rFonts w:ascii="Arial" w:eastAsia="Times New Roman" w:hAnsi="Arial" w:cs="Arial"/>
          <w:lang w:eastAsia="de-DE"/>
        </w:rPr>
      </w:r>
      <w:r w:rsidR="00D23217">
        <w:rPr>
          <w:rFonts w:ascii="Arial" w:eastAsia="Times New Roman" w:hAnsi="Arial" w:cs="Arial"/>
          <w:lang w:eastAsia="de-DE"/>
        </w:rPr>
        <w:fldChar w:fldCharType="separate"/>
      </w:r>
      <w:r w:rsidRPr="00875B84">
        <w:rPr>
          <w:rFonts w:ascii="Arial" w:eastAsia="Times New Roman" w:hAnsi="Arial" w:cs="Arial"/>
          <w:lang w:eastAsia="de-DE"/>
        </w:rPr>
        <w:fldChar w:fldCharType="end"/>
      </w:r>
      <w:r w:rsidRPr="00875B84">
        <w:rPr>
          <w:rFonts w:ascii="Arial" w:eastAsia="Times New Roman" w:hAnsi="Arial" w:cs="Arial"/>
          <w:lang w:eastAsia="de-DE"/>
        </w:rPr>
        <w:t>75-700</w:t>
      </w:r>
      <w:r w:rsidRPr="00875B84">
        <w:rPr>
          <w:rFonts w:ascii="Arial" w:eastAsia="Times New Roman" w:hAnsi="Arial" w:cs="Arial"/>
          <w:lang w:eastAsia="de-DE"/>
        </w:rPr>
        <w:tab/>
      </w:r>
      <w:r w:rsidRPr="00875B84">
        <w:rPr>
          <w:rFonts w:ascii="Arial" w:eastAsia="Times New Roman" w:hAnsi="Arial" w:cs="Arial"/>
          <w:lang w:eastAsia="de-DE"/>
        </w:rPr>
        <w:fldChar w:fldCharType="begin">
          <w:ffData>
            <w:name w:val="Kontrollkästchen41"/>
            <w:enabled/>
            <w:calcOnExit w:val="0"/>
            <w:checkBox>
              <w:sizeAuto/>
              <w:default w:val="0"/>
            </w:checkBox>
          </w:ffData>
        </w:fldChar>
      </w:r>
      <w:r w:rsidRPr="00875B84">
        <w:rPr>
          <w:rFonts w:ascii="Arial" w:eastAsia="Times New Roman" w:hAnsi="Arial" w:cs="Arial"/>
          <w:lang w:eastAsia="de-DE"/>
        </w:rPr>
        <w:instrText xml:space="preserve"> FORMCHECKBOX </w:instrText>
      </w:r>
      <w:r w:rsidR="00D23217">
        <w:rPr>
          <w:rFonts w:ascii="Arial" w:eastAsia="Times New Roman" w:hAnsi="Arial" w:cs="Arial"/>
          <w:lang w:eastAsia="de-DE"/>
        </w:rPr>
      </w:r>
      <w:r w:rsidR="00D23217">
        <w:rPr>
          <w:rFonts w:ascii="Arial" w:eastAsia="Times New Roman" w:hAnsi="Arial" w:cs="Arial"/>
          <w:lang w:eastAsia="de-DE"/>
        </w:rPr>
        <w:fldChar w:fldCharType="separate"/>
      </w:r>
      <w:r w:rsidRPr="00875B84">
        <w:rPr>
          <w:rFonts w:ascii="Arial" w:eastAsia="Times New Roman" w:hAnsi="Arial" w:cs="Arial"/>
          <w:lang w:eastAsia="de-DE"/>
        </w:rPr>
        <w:fldChar w:fldCharType="end"/>
      </w:r>
      <w:r w:rsidRPr="00875B84">
        <w:rPr>
          <w:rFonts w:ascii="Arial" w:eastAsia="Times New Roman" w:hAnsi="Arial" w:cs="Arial"/>
          <w:lang w:eastAsia="de-DE"/>
        </w:rPr>
        <w:t>&lt;75</w:t>
      </w:r>
    </w:p>
    <w:p w14:paraId="42A54FCE" w14:textId="77777777" w:rsidR="00875B84" w:rsidRPr="00875B84" w:rsidRDefault="00875B84" w:rsidP="00875B84">
      <w:pPr>
        <w:tabs>
          <w:tab w:val="left" w:pos="7797"/>
          <w:tab w:val="left" w:pos="8789"/>
          <w:tab w:val="right" w:pos="9180"/>
        </w:tabs>
        <w:spacing w:after="0"/>
        <w:rPr>
          <w:rFonts w:ascii="Arial" w:eastAsia="Times New Roman" w:hAnsi="Arial" w:cs="Arial"/>
          <w:lang w:eastAsia="de-DE"/>
        </w:rPr>
      </w:pPr>
    </w:p>
    <w:p w14:paraId="5AF35904" w14:textId="77777777" w:rsidR="00875B84" w:rsidRPr="00875B84" w:rsidRDefault="00875B84" w:rsidP="00875B84">
      <w:pPr>
        <w:tabs>
          <w:tab w:val="left" w:pos="7797"/>
          <w:tab w:val="left" w:pos="8789"/>
          <w:tab w:val="right" w:pos="9180"/>
        </w:tabs>
        <w:spacing w:after="0"/>
        <w:rPr>
          <w:rFonts w:ascii="Arial" w:eastAsia="Times New Roman" w:hAnsi="Arial" w:cs="Arial"/>
          <w:lang w:eastAsia="de-DE"/>
        </w:rPr>
      </w:pPr>
      <w:r w:rsidRPr="00875B84">
        <w:rPr>
          <w:rFonts w:ascii="Arial" w:eastAsia="Times New Roman" w:hAnsi="Arial" w:cs="Arial"/>
          <w:lang w:eastAsia="de-DE"/>
        </w:rPr>
        <w:t>Kann die unter Ziffer 5.2 des WB Programms vorgesehene zwingend</w:t>
      </w:r>
    </w:p>
    <w:p w14:paraId="44AADDB9" w14:textId="77777777" w:rsidR="00875B84" w:rsidRPr="00875B84" w:rsidRDefault="00875B84" w:rsidP="00875B84">
      <w:pPr>
        <w:tabs>
          <w:tab w:val="left" w:pos="7797"/>
          <w:tab w:val="left" w:pos="8789"/>
          <w:tab w:val="right" w:pos="9180"/>
        </w:tabs>
        <w:spacing w:after="0"/>
        <w:rPr>
          <w:rFonts w:ascii="Arial" w:eastAsia="Times New Roman" w:hAnsi="Arial" w:cs="Arial"/>
          <w:lang w:eastAsia="de-DE"/>
        </w:rPr>
      </w:pPr>
      <w:r w:rsidRPr="00875B84">
        <w:rPr>
          <w:rFonts w:ascii="Arial" w:eastAsia="Times New Roman" w:hAnsi="Arial" w:cs="Arial"/>
          <w:lang w:eastAsia="de-DE"/>
        </w:rPr>
        <w:t xml:space="preserve">vorgeschriebene strukturierte Weiterbildung vermittelt werden? </w:t>
      </w:r>
      <w:r w:rsidRPr="00875B84">
        <w:rPr>
          <w:rFonts w:ascii="Arial" w:eastAsia="Times New Roman" w:hAnsi="Arial" w:cs="Arial"/>
          <w:lang w:eastAsia="de-DE"/>
        </w:rPr>
        <w:tab/>
      </w:r>
      <w:r w:rsidRPr="00875B84">
        <w:rPr>
          <w:rFonts w:ascii="Arial" w:eastAsia="Times New Roman" w:hAnsi="Arial" w:cs="Arial"/>
          <w:lang w:eastAsia="de-DE"/>
        </w:rPr>
        <w:fldChar w:fldCharType="begin">
          <w:ffData>
            <w:name w:val="Kontrollkästchen41"/>
            <w:enabled/>
            <w:calcOnExit w:val="0"/>
            <w:checkBox>
              <w:sizeAuto/>
              <w:default w:val="0"/>
            </w:checkBox>
          </w:ffData>
        </w:fldChar>
      </w:r>
      <w:r w:rsidRPr="00875B84">
        <w:rPr>
          <w:rFonts w:ascii="Arial" w:eastAsia="Times New Roman" w:hAnsi="Arial" w:cs="Arial"/>
          <w:lang w:eastAsia="de-DE"/>
        </w:rPr>
        <w:instrText xml:space="preserve"> FORMCHECKBOX </w:instrText>
      </w:r>
      <w:r w:rsidR="00D23217">
        <w:rPr>
          <w:rFonts w:ascii="Arial" w:eastAsia="Times New Roman" w:hAnsi="Arial" w:cs="Arial"/>
          <w:lang w:eastAsia="de-DE"/>
        </w:rPr>
      </w:r>
      <w:r w:rsidR="00D23217">
        <w:rPr>
          <w:rFonts w:ascii="Arial" w:eastAsia="Times New Roman" w:hAnsi="Arial" w:cs="Arial"/>
          <w:lang w:eastAsia="de-DE"/>
        </w:rPr>
        <w:fldChar w:fldCharType="separate"/>
      </w:r>
      <w:r w:rsidRPr="00875B84">
        <w:rPr>
          <w:rFonts w:ascii="Arial" w:eastAsia="Times New Roman" w:hAnsi="Arial" w:cs="Arial"/>
          <w:lang w:eastAsia="de-DE"/>
        </w:rPr>
        <w:fldChar w:fldCharType="end"/>
      </w:r>
      <w:r w:rsidRPr="00875B84">
        <w:rPr>
          <w:rFonts w:ascii="Arial" w:eastAsia="Times New Roman" w:hAnsi="Arial" w:cs="Arial"/>
          <w:lang w:eastAsia="de-DE"/>
        </w:rPr>
        <w:t xml:space="preserve"> ja</w:t>
      </w:r>
      <w:r w:rsidRPr="00875B84">
        <w:rPr>
          <w:rFonts w:ascii="Arial" w:eastAsia="Times New Roman" w:hAnsi="Arial" w:cs="Arial"/>
          <w:lang w:eastAsia="de-DE"/>
        </w:rPr>
        <w:tab/>
      </w:r>
      <w:r w:rsidRPr="00875B84">
        <w:rPr>
          <w:rFonts w:ascii="Arial" w:eastAsia="Times New Roman" w:hAnsi="Arial" w:cs="Arial"/>
          <w:lang w:eastAsia="de-DE"/>
        </w:rPr>
        <w:fldChar w:fldCharType="begin">
          <w:ffData>
            <w:name w:val="Kontrollkästchen42"/>
            <w:enabled/>
            <w:calcOnExit w:val="0"/>
            <w:checkBox>
              <w:sizeAuto/>
              <w:default w:val="0"/>
            </w:checkBox>
          </w:ffData>
        </w:fldChar>
      </w:r>
      <w:r w:rsidRPr="00875B84">
        <w:rPr>
          <w:rFonts w:ascii="Arial" w:eastAsia="Times New Roman" w:hAnsi="Arial" w:cs="Arial"/>
          <w:lang w:eastAsia="de-DE"/>
        </w:rPr>
        <w:instrText xml:space="preserve"> FORMCHECKBOX </w:instrText>
      </w:r>
      <w:r w:rsidR="00D23217">
        <w:rPr>
          <w:rFonts w:ascii="Arial" w:eastAsia="Times New Roman" w:hAnsi="Arial" w:cs="Arial"/>
          <w:lang w:eastAsia="de-DE"/>
        </w:rPr>
      </w:r>
      <w:r w:rsidR="00D23217">
        <w:rPr>
          <w:rFonts w:ascii="Arial" w:eastAsia="Times New Roman" w:hAnsi="Arial" w:cs="Arial"/>
          <w:lang w:eastAsia="de-DE"/>
        </w:rPr>
        <w:fldChar w:fldCharType="separate"/>
      </w:r>
      <w:r w:rsidRPr="00875B84">
        <w:rPr>
          <w:rFonts w:ascii="Arial" w:eastAsia="Times New Roman" w:hAnsi="Arial" w:cs="Arial"/>
          <w:lang w:eastAsia="de-DE"/>
        </w:rPr>
        <w:fldChar w:fldCharType="end"/>
      </w:r>
      <w:r w:rsidRPr="00875B84">
        <w:rPr>
          <w:rFonts w:ascii="Arial" w:eastAsia="Times New Roman" w:hAnsi="Arial" w:cs="Arial"/>
          <w:lang w:eastAsia="de-DE"/>
        </w:rPr>
        <w:t xml:space="preserve"> nein</w:t>
      </w:r>
    </w:p>
    <w:p w14:paraId="6A08D1EE" w14:textId="77777777" w:rsidR="00875B84" w:rsidRPr="00875B84" w:rsidRDefault="00875B84" w:rsidP="00875B84">
      <w:pPr>
        <w:tabs>
          <w:tab w:val="left" w:pos="7797"/>
          <w:tab w:val="left" w:pos="8789"/>
          <w:tab w:val="right" w:pos="9180"/>
        </w:tabs>
        <w:spacing w:after="0"/>
        <w:ind w:left="1620" w:hanging="1620"/>
        <w:rPr>
          <w:rFonts w:ascii="Arial" w:eastAsia="Times New Roman" w:hAnsi="Arial" w:cs="Arial"/>
          <w:lang w:eastAsia="de-DE"/>
        </w:rPr>
      </w:pPr>
      <w:r w:rsidRPr="00875B84">
        <w:rPr>
          <w:rFonts w:ascii="Arial" w:eastAsia="Times New Roman" w:hAnsi="Arial" w:cs="Arial"/>
          <w:lang w:eastAsia="de-DE"/>
        </w:rPr>
        <w:t>Welche nicht?</w:t>
      </w:r>
      <w:r w:rsidRPr="00875B84">
        <w:rPr>
          <w:rFonts w:ascii="Arial" w:eastAsia="Times New Roman" w:hAnsi="Arial" w:cs="Arial"/>
          <w:lang w:eastAsia="de-DE"/>
        </w:rPr>
        <w:tab/>
      </w:r>
      <w:r w:rsidRPr="00875B84">
        <w:rPr>
          <w:rFonts w:ascii="Arial" w:eastAsia="Times New Roman" w:hAnsi="Arial" w:cs="Arial"/>
          <w:lang w:eastAsia="de-DE"/>
        </w:rPr>
        <w:fldChar w:fldCharType="begin">
          <w:ffData>
            <w:name w:val="Text48"/>
            <w:enabled/>
            <w:calcOnExit w:val="0"/>
            <w:textInput/>
          </w:ffData>
        </w:fldChar>
      </w:r>
      <w:r w:rsidRPr="00875B84">
        <w:rPr>
          <w:rFonts w:ascii="Arial" w:eastAsia="Times New Roman" w:hAnsi="Arial" w:cs="Arial"/>
          <w:lang w:eastAsia="de-DE"/>
        </w:rPr>
        <w:instrText xml:space="preserve"> FORMTEXT </w:instrText>
      </w:r>
      <w:r w:rsidRPr="00875B84">
        <w:rPr>
          <w:rFonts w:ascii="Arial" w:eastAsia="Times New Roman" w:hAnsi="Arial" w:cs="Arial"/>
          <w:lang w:eastAsia="de-DE"/>
        </w:rPr>
      </w:r>
      <w:r w:rsidRPr="00875B84">
        <w:rPr>
          <w:rFonts w:ascii="Arial" w:eastAsia="Times New Roman" w:hAnsi="Arial" w:cs="Arial"/>
          <w:lang w:eastAsia="de-DE"/>
        </w:rPr>
        <w:fldChar w:fldCharType="separate"/>
      </w:r>
      <w:r w:rsidRPr="00875B84">
        <w:rPr>
          <w:rFonts w:ascii="Arial" w:eastAsia="Times New Roman" w:hAnsi="Arial" w:cs="Arial"/>
          <w:lang w:eastAsia="de-DE"/>
        </w:rPr>
        <w:t> </w:t>
      </w:r>
      <w:r w:rsidRPr="00875B84">
        <w:rPr>
          <w:rFonts w:ascii="Arial" w:eastAsia="Times New Roman" w:hAnsi="Arial" w:cs="Arial"/>
          <w:lang w:eastAsia="de-DE"/>
        </w:rPr>
        <w:t> </w:t>
      </w:r>
      <w:r w:rsidRPr="00875B84">
        <w:rPr>
          <w:rFonts w:ascii="Arial" w:eastAsia="Times New Roman" w:hAnsi="Arial" w:cs="Arial"/>
          <w:lang w:eastAsia="de-DE"/>
        </w:rPr>
        <w:t> </w:t>
      </w:r>
      <w:r w:rsidRPr="00875B84">
        <w:rPr>
          <w:rFonts w:ascii="Arial" w:eastAsia="Times New Roman" w:hAnsi="Arial" w:cs="Arial"/>
          <w:lang w:eastAsia="de-DE"/>
        </w:rPr>
        <w:t> </w:t>
      </w:r>
      <w:r w:rsidRPr="00875B84">
        <w:rPr>
          <w:rFonts w:ascii="Arial" w:eastAsia="Times New Roman" w:hAnsi="Arial" w:cs="Arial"/>
          <w:lang w:eastAsia="de-DE"/>
        </w:rPr>
        <w:t> </w:t>
      </w:r>
      <w:r w:rsidRPr="00875B84">
        <w:rPr>
          <w:rFonts w:ascii="Arial" w:eastAsia="Times New Roman" w:hAnsi="Arial" w:cs="Arial"/>
          <w:lang w:eastAsia="de-DE"/>
        </w:rPr>
        <w:fldChar w:fldCharType="end"/>
      </w:r>
    </w:p>
    <w:p w14:paraId="431F68E3" w14:textId="77777777" w:rsid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p>
    <w:p w14:paraId="4A19EF91" w14:textId="77777777" w:rsidR="006939EC" w:rsidRPr="00A04591" w:rsidRDefault="006939EC" w:rsidP="00A04591">
      <w:pPr>
        <w:tabs>
          <w:tab w:val="left" w:pos="8080"/>
          <w:tab w:val="left" w:pos="8640"/>
          <w:tab w:val="left" w:pos="9072"/>
        </w:tabs>
        <w:spacing w:after="0"/>
        <w:ind w:right="-495"/>
        <w:rPr>
          <w:rFonts w:ascii="Arial" w:eastAsia="Times New Roman" w:hAnsi="Arial" w:cs="Arial"/>
          <w:color w:val="000000"/>
          <w:lang w:eastAsia="de-DE"/>
        </w:rPr>
      </w:pPr>
    </w:p>
    <w:p w14:paraId="2707A45C"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Erfüllt Ihre Weiterbildungsstätte die für die aktuelle Einteilung notwendigen Kriterien und Vorgaben des Weiterbildungsprogramms?</w:t>
      </w:r>
    </w:p>
    <w:p w14:paraId="6B39135E" w14:textId="77777777" w:rsidR="00A04591" w:rsidRPr="00A04591"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A8F4F6"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7CA45EC"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Folgende Kriterien sind nicht oder noch nicht erfüllt:</w:t>
      </w:r>
    </w:p>
    <w:p w14:paraId="25E976A8"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79D1B1"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446E31C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fachspezifischen Daten</w:t>
      </w:r>
    </w:p>
    <w:p w14:paraId="5278FEF4"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6D9B80D" w14:textId="77777777" w:rsidR="00A04591" w:rsidRDefault="00A04591" w:rsidP="00A04591">
      <w:pPr>
        <w:tabs>
          <w:tab w:val="left" w:pos="7560"/>
          <w:tab w:val="right" w:pos="9180"/>
        </w:tabs>
        <w:spacing w:after="0"/>
        <w:ind w:right="-495"/>
        <w:rPr>
          <w:rFonts w:ascii="Arial" w:eastAsia="Times New Roman" w:hAnsi="Arial" w:cs="Arial"/>
          <w:color w:val="000000"/>
          <w:lang w:eastAsia="de-DE"/>
        </w:rPr>
      </w:pPr>
    </w:p>
    <w:p w14:paraId="31A30235" w14:textId="77777777" w:rsidR="006939EC" w:rsidRDefault="006939EC" w:rsidP="00A04591">
      <w:pPr>
        <w:tabs>
          <w:tab w:val="left" w:pos="7560"/>
          <w:tab w:val="right" w:pos="9180"/>
        </w:tabs>
        <w:spacing w:after="0"/>
        <w:ind w:right="-495"/>
        <w:rPr>
          <w:rFonts w:ascii="Arial" w:eastAsia="Times New Roman" w:hAnsi="Arial" w:cs="Arial"/>
          <w:color w:val="000000"/>
          <w:lang w:eastAsia="de-DE"/>
        </w:rPr>
      </w:pPr>
    </w:p>
    <w:p w14:paraId="555F5099" w14:textId="77777777" w:rsidR="006939EC" w:rsidRDefault="006939EC" w:rsidP="00A04591">
      <w:pPr>
        <w:tabs>
          <w:tab w:val="left" w:pos="7560"/>
          <w:tab w:val="right" w:pos="9180"/>
        </w:tabs>
        <w:spacing w:after="0"/>
        <w:ind w:right="-495"/>
        <w:rPr>
          <w:rFonts w:ascii="Arial" w:eastAsia="Times New Roman" w:hAnsi="Arial" w:cs="Arial"/>
          <w:color w:val="000000"/>
          <w:lang w:eastAsia="de-DE"/>
        </w:rPr>
      </w:pPr>
    </w:p>
    <w:p w14:paraId="6976834B" w14:textId="77777777" w:rsidR="00A04591" w:rsidRPr="00A04591"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A04591">
        <w:rPr>
          <w:rFonts w:ascii="Arial" w:eastAsia="Times New Roman" w:hAnsi="Arial" w:cs="Arial"/>
          <w:b/>
          <w:color w:val="000000"/>
          <w:u w:val="single"/>
          <w:lang w:eastAsia="de-DE"/>
        </w:rPr>
        <w:lastRenderedPageBreak/>
        <w:t>Antrag:</w:t>
      </w:r>
    </w:p>
    <w:p w14:paraId="0297B369"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10CA6A7C"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063D863" w14:textId="77777777" w:rsidR="00A04591" w:rsidRPr="00A04591" w:rsidRDefault="00A04591" w:rsidP="00A04591">
      <w:pPr>
        <w:spacing w:after="0"/>
        <w:rPr>
          <w:rFonts w:ascii="Arial" w:eastAsia="Times New Roman" w:hAnsi="Arial" w:cs="Arial"/>
          <w:color w:val="000000"/>
          <w:lang w:val="de-DE" w:eastAsia="de-DE"/>
        </w:rPr>
      </w:pPr>
      <w:r w:rsidRPr="00A04591">
        <w:rPr>
          <w:rFonts w:ascii="Arial" w:eastAsia="Times New Roman" w:hAnsi="Arial" w:cs="Arial"/>
          <w:color w:val="000000"/>
          <w:lang w:eastAsia="de-DE"/>
        </w:rPr>
        <w:br w:type="page"/>
      </w:r>
    </w:p>
    <w:p w14:paraId="5171276E" w14:textId="77777777" w:rsidR="00A04591" w:rsidRPr="00A04591" w:rsidRDefault="00A04591" w:rsidP="00A04591">
      <w:pPr>
        <w:numPr>
          <w:ilvl w:val="0"/>
          <w:numId w:val="40"/>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Einzureichende Beilagen</w:t>
      </w:r>
    </w:p>
    <w:p w14:paraId="7D027C27"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A04591"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Folgende Beilagen sind</w:t>
      </w:r>
      <w:r w:rsidRPr="00A04591">
        <w:rPr>
          <w:rFonts w:ascii="Arial" w:eastAsia="Times New Roman" w:hAnsi="Arial" w:cs="Arial"/>
          <w:b/>
          <w:color w:val="000000"/>
          <w:lang w:eastAsia="de-DE"/>
        </w:rPr>
        <w:t xml:space="preserve"> vor</w:t>
      </w:r>
      <w:r w:rsidRPr="00A04591">
        <w:rPr>
          <w:rFonts w:ascii="Arial" w:eastAsia="Times New Roman" w:hAnsi="Arial" w:cs="Arial"/>
          <w:color w:val="000000"/>
          <w:lang w:eastAsia="de-DE"/>
        </w:rPr>
        <w:t xml:space="preserve"> der Visitation bei der Geschäftsstelle des SIWF einzureichen:</w:t>
      </w:r>
    </w:p>
    <w:p w14:paraId="34557B09" w14:textId="77777777" w:rsidR="00A04591" w:rsidRPr="00A04591"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Weiterbildungskonzept</w:t>
      </w:r>
    </w:p>
    <w:p w14:paraId="7ED58A96"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Strukturorganigramm der Weiterbildungsstätte</w:t>
      </w:r>
    </w:p>
    <w:p w14:paraId="6132A2B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Personelles Organigramm der Weiterbildungsstätte</w:t>
      </w:r>
    </w:p>
    <w:p w14:paraId="6E98201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Namensliste der Weiterzubildenden (Name, Weiterbildungsjahr, Weiterbildungsziel)</w:t>
      </w:r>
    </w:p>
    <w:p w14:paraId="5D12F5C1"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Jahresbericht</w:t>
      </w:r>
    </w:p>
    <w:p w14:paraId="3B6AD557"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Programm der internen Weiterbildungsmöglichkeiten (Wochen-, Monats- oder Halbjahresprogramm)</w:t>
      </w:r>
    </w:p>
    <w:p w14:paraId="0C87377C" w14:textId="77777777" w:rsidR="00A04591" w:rsidRDefault="00A04591" w:rsidP="00A04591">
      <w:pPr>
        <w:numPr>
          <w:ilvl w:val="0"/>
          <w:numId w:val="36"/>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t>Programm der externen Weiterbildungsmöglichkeiten</w:t>
      </w:r>
    </w:p>
    <w:p w14:paraId="11D6D6B8" w14:textId="73CD445D" w:rsidR="00386042" w:rsidRPr="00386042" w:rsidRDefault="00386042" w:rsidP="00386042">
      <w:pPr>
        <w:pStyle w:val="Listenabsatz"/>
        <w:numPr>
          <w:ilvl w:val="0"/>
          <w:numId w:val="36"/>
        </w:numPr>
        <w:rPr>
          <w:rFonts w:ascii="Arial" w:eastAsia="Times New Roman" w:hAnsi="Arial" w:cs="Arial"/>
          <w:color w:val="000000"/>
          <w:lang w:eastAsia="de-DE"/>
        </w:rPr>
      </w:pPr>
      <w:r w:rsidRPr="0038604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Statistiken der letzten 2 Jahre «Art und Anzahl» (Zutreffendes auswählen und ankreuzen):</w:t>
      </w:r>
    </w:p>
    <w:p w14:paraId="49AE6EB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OP Statistik</w:t>
      </w:r>
    </w:p>
    <w:p w14:paraId="43DB82E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Diagnosestatistik</w:t>
      </w:r>
    </w:p>
    <w:p w14:paraId="573AD3BA"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Untersuchungen / Abklärungen</w:t>
      </w:r>
    </w:p>
    <w:p w14:paraId="06D97CA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3217">
        <w:rPr>
          <w:rFonts w:ascii="Arial" w:eastAsia="Times New Roman" w:hAnsi="Arial" w:cs="Arial"/>
          <w:color w:val="000000"/>
          <w:lang w:eastAsia="de-DE"/>
        </w:rPr>
      </w:r>
      <w:r w:rsidR="00D2321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Patientenstatistik (stationär / ambulant) </w:t>
      </w:r>
    </w:p>
    <w:p w14:paraId="60901D0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Zusätzliche fachspezifische Anhänge sind erwünscht:</w:t>
      </w:r>
    </w:p>
    <w:p w14:paraId="0A136D89"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65DD9F1"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5BC4C6D" w14:textId="77777777" w:rsidR="00C44A8B" w:rsidRPr="00A04591" w:rsidRDefault="00C44A8B" w:rsidP="00C44A8B">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sectPr w:rsidR="00C44A8B" w:rsidRPr="00A04591"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CCD2" w14:textId="77777777" w:rsidR="00F03383" w:rsidRDefault="00F03383" w:rsidP="00E177D4">
      <w:pPr>
        <w:spacing w:after="0"/>
      </w:pPr>
      <w:r>
        <w:separator/>
      </w:r>
    </w:p>
  </w:endnote>
  <w:endnote w:type="continuationSeparator" w:id="0">
    <w:p w14:paraId="042ECD44" w14:textId="77777777" w:rsidR="00F03383" w:rsidRDefault="00F0338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7E85" w14:textId="77777777" w:rsidR="002D3B8B" w:rsidRDefault="002D3B8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w:t>
    </w:r>
    <w:proofErr w:type="spellStart"/>
    <w:r w:rsidRPr="00C81D81">
      <w:rPr>
        <w:color w:val="3C5587"/>
        <w:spacing w:val="3"/>
        <w:sz w:val="15"/>
        <w:szCs w:val="15"/>
      </w:rPr>
      <w:t>suisse</w:t>
    </w:r>
    <w:proofErr w:type="spellEnd"/>
    <w:r w:rsidRPr="00C81D81">
      <w:rPr>
        <w:color w:val="3C5587"/>
        <w:spacing w:val="3"/>
        <w:sz w:val="15"/>
        <w:szCs w:val="15"/>
      </w:rPr>
      <w:t xml:space="preserve"> </w:t>
    </w:r>
    <w:proofErr w:type="spellStart"/>
    <w:r w:rsidRPr="00C81D81">
      <w:rPr>
        <w:color w:val="3C5587"/>
        <w:spacing w:val="3"/>
        <w:sz w:val="15"/>
        <w:szCs w:val="15"/>
      </w:rPr>
      <w:t>pour</w:t>
    </w:r>
    <w:proofErr w:type="spellEnd"/>
    <w:r w:rsidRPr="00C81D81">
      <w:rPr>
        <w:color w:val="3C5587"/>
        <w:spacing w:val="3"/>
        <w:sz w:val="15"/>
        <w:szCs w:val="15"/>
      </w:rPr>
      <w:t xml:space="preserve"> la </w:t>
    </w:r>
    <w:proofErr w:type="spellStart"/>
    <w:r w:rsidRPr="00C81D81">
      <w:rPr>
        <w:color w:val="3C5587"/>
        <w:spacing w:val="3"/>
        <w:sz w:val="15"/>
        <w:szCs w:val="15"/>
      </w:rPr>
      <w:t>formation</w:t>
    </w:r>
    <w:proofErr w:type="spellEnd"/>
    <w:r w:rsidRPr="00C81D81">
      <w:rPr>
        <w:color w:val="3C5587"/>
        <w:spacing w:val="3"/>
        <w:sz w:val="15"/>
        <w:szCs w:val="15"/>
      </w:rPr>
      <w:t xml:space="preserve"> </w:t>
    </w:r>
    <w:proofErr w:type="spellStart"/>
    <w:r w:rsidRPr="00C81D81">
      <w:rPr>
        <w:color w:val="3C5587"/>
        <w:spacing w:val="3"/>
        <w:sz w:val="15"/>
        <w:szCs w:val="15"/>
      </w:rPr>
      <w:t>médicale</w:t>
    </w:r>
    <w:proofErr w:type="spellEnd"/>
    <w:r w:rsidRPr="00C81D81">
      <w:rPr>
        <w:color w:val="3C5587"/>
        <w:spacing w:val="3"/>
        <w:sz w:val="15"/>
        <w:szCs w:val="15"/>
      </w:rPr>
      <w:t xml:space="preserve"> postgraduée et </w:t>
    </w:r>
    <w:proofErr w:type="spellStart"/>
    <w:r w:rsidRPr="00C81D81">
      <w:rPr>
        <w:color w:val="3C5587"/>
        <w:spacing w:val="3"/>
        <w:sz w:val="15"/>
        <w:szCs w:val="15"/>
      </w:rPr>
      <w:t>continue</w:t>
    </w:r>
    <w:proofErr w:type="spellEnd"/>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33F9F3D1" w:rsidR="00C17C2F" w:rsidRPr="00203FE5" w:rsidRDefault="00C44A8B"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20.</w:t>
    </w:r>
    <w:r w:rsidR="002D3B8B">
      <w:rPr>
        <w:color w:val="3C5587" w:themeColor="accent1"/>
        <w:sz w:val="15"/>
        <w:szCs w:val="15"/>
      </w:rPr>
      <w:t>0</w:t>
    </w:r>
    <w:r>
      <w:rPr>
        <w:color w:val="3C5587" w:themeColor="accent1"/>
        <w:sz w:val="15"/>
        <w:szCs w:val="15"/>
      </w:rPr>
      <w:t>1.2024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w:t>
    </w:r>
    <w:proofErr w:type="spellStart"/>
    <w:r w:rsidRPr="00751C06">
      <w:rPr>
        <w:rStyle w:val="Seitenzahl"/>
        <w:rFonts w:ascii="Arial" w:hAnsi="Arial" w:cs="Arial"/>
        <w:sz w:val="14"/>
        <w:szCs w:val="14"/>
      </w:rPr>
      <w:t>rev</w:t>
    </w:r>
    <w:proofErr w:type="spellEnd"/>
    <w:r w:rsidRPr="00751C06">
      <w:rPr>
        <w:rStyle w:val="Seitenzahl"/>
        <w:rFonts w:ascii="Arial" w:hAnsi="Arial" w:cs="Arial"/>
        <w:sz w:val="14"/>
        <w:szCs w:val="14"/>
      </w:rPr>
      <w:t>.</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6F1D" w14:textId="77777777" w:rsidR="00F03383" w:rsidRDefault="00F03383" w:rsidP="00E177D4">
      <w:pPr>
        <w:spacing w:after="0"/>
      </w:pPr>
      <w:r>
        <w:separator/>
      </w:r>
    </w:p>
  </w:footnote>
  <w:footnote w:type="continuationSeparator" w:id="0">
    <w:p w14:paraId="6D9A8BC1" w14:textId="77777777" w:rsidR="00F03383" w:rsidRDefault="00F0338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2AA5C" w14:textId="77777777" w:rsidR="002D3B8B" w:rsidRDefault="002D3B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2CA0" w14:textId="77777777" w:rsidR="002D3B8B" w:rsidRDefault="002D3B8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E737697"/>
    <w:multiLevelType w:val="hybridMultilevel"/>
    <w:tmpl w:val="AE183FC0"/>
    <w:lvl w:ilvl="0" w:tplc="F81E23B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69F1550"/>
    <w:multiLevelType w:val="multilevel"/>
    <w:tmpl w:val="5C6614D2"/>
    <w:numStyleLink w:val="FMHNummerierunggegliedertauf3EbenenAltN"/>
  </w:abstractNum>
  <w:abstractNum w:abstractNumId="10"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2E0000"/>
    <w:multiLevelType w:val="hybridMultilevel"/>
    <w:tmpl w:val="7652C166"/>
    <w:lvl w:ilvl="0" w:tplc="8E76B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292AE1"/>
    <w:multiLevelType w:val="hybridMultilevel"/>
    <w:tmpl w:val="F34C56B4"/>
    <w:lvl w:ilvl="0" w:tplc="BBB6BADA">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9" w15:restartNumberingAfterBreak="0">
    <w:nsid w:val="4E7F3241"/>
    <w:multiLevelType w:val="multilevel"/>
    <w:tmpl w:val="3632A744"/>
    <w:numStyleLink w:val="FMHAufzhlunggegliedertauf3EbenenAltA"/>
  </w:abstractNum>
  <w:abstractNum w:abstractNumId="30"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4"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77610C0"/>
    <w:multiLevelType w:val="multilevel"/>
    <w:tmpl w:val="5C6614D2"/>
    <w:numStyleLink w:val="FMHNummerierunggegliedertauf3EbenenAltN"/>
  </w:abstractNum>
  <w:abstractNum w:abstractNumId="36"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15:restartNumberingAfterBreak="0">
    <w:nsid w:val="64427FC0"/>
    <w:multiLevelType w:val="multilevel"/>
    <w:tmpl w:val="3632A744"/>
    <w:numStyleLink w:val="FMHAufzhlunggegliedertauf3EbenenAltA"/>
  </w:abstractNum>
  <w:abstractNum w:abstractNumId="40"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253DD"/>
    <w:multiLevelType w:val="hybridMultilevel"/>
    <w:tmpl w:val="EB84D4CA"/>
    <w:lvl w:ilvl="0" w:tplc="E7BE2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12E5C"/>
    <w:multiLevelType w:val="multilevel"/>
    <w:tmpl w:val="5C6614D2"/>
    <w:numStyleLink w:val="FMHNummerierunggegliedertauf3EbenenAltN"/>
  </w:abstractNum>
  <w:abstractNum w:abstractNumId="4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7845079">
    <w:abstractNumId w:val="4"/>
  </w:num>
  <w:num w:numId="2" w16cid:durableId="1229731506">
    <w:abstractNumId w:val="44"/>
  </w:num>
  <w:num w:numId="3" w16cid:durableId="1097213854">
    <w:abstractNumId w:val="24"/>
  </w:num>
  <w:num w:numId="4" w16cid:durableId="285085219">
    <w:abstractNumId w:val="5"/>
  </w:num>
  <w:num w:numId="5" w16cid:durableId="1120495779">
    <w:abstractNumId w:val="24"/>
  </w:num>
  <w:num w:numId="6" w16cid:durableId="494996707">
    <w:abstractNumId w:val="40"/>
  </w:num>
  <w:num w:numId="7" w16cid:durableId="1372539761">
    <w:abstractNumId w:val="10"/>
  </w:num>
  <w:num w:numId="8" w16cid:durableId="2038920224">
    <w:abstractNumId w:val="1"/>
  </w:num>
  <w:num w:numId="9" w16cid:durableId="373819928">
    <w:abstractNumId w:val="43"/>
  </w:num>
  <w:num w:numId="10" w16cid:durableId="1667244920">
    <w:abstractNumId w:val="35"/>
  </w:num>
  <w:num w:numId="11" w16cid:durableId="43069454">
    <w:abstractNumId w:val="3"/>
  </w:num>
  <w:num w:numId="12" w16cid:durableId="299499721">
    <w:abstractNumId w:val="9"/>
  </w:num>
  <w:num w:numId="13" w16cid:durableId="1141651423">
    <w:abstractNumId w:val="23"/>
  </w:num>
  <w:num w:numId="14" w16cid:durableId="1268542468">
    <w:abstractNumId w:val="20"/>
  </w:num>
  <w:num w:numId="15" w16cid:durableId="280653919">
    <w:abstractNumId w:val="39"/>
  </w:num>
  <w:num w:numId="16" w16cid:durableId="557013439">
    <w:abstractNumId w:val="29"/>
  </w:num>
  <w:num w:numId="17" w16cid:durableId="1640768516">
    <w:abstractNumId w:val="16"/>
  </w:num>
  <w:num w:numId="18" w16cid:durableId="1366369913">
    <w:abstractNumId w:val="27"/>
  </w:num>
  <w:num w:numId="19" w16cid:durableId="94179131">
    <w:abstractNumId w:val="21"/>
  </w:num>
  <w:num w:numId="20" w16cid:durableId="1844465446">
    <w:abstractNumId w:val="13"/>
  </w:num>
  <w:num w:numId="21" w16cid:durableId="685060777">
    <w:abstractNumId w:val="32"/>
  </w:num>
  <w:num w:numId="22" w16cid:durableId="1080634769">
    <w:abstractNumId w:val="42"/>
  </w:num>
  <w:num w:numId="23" w16cid:durableId="1072390920">
    <w:abstractNumId w:val="33"/>
  </w:num>
  <w:num w:numId="24" w16cid:durableId="106898726">
    <w:abstractNumId w:val="0"/>
  </w:num>
  <w:num w:numId="25" w16cid:durableId="1471560824">
    <w:abstractNumId w:val="6"/>
  </w:num>
  <w:num w:numId="26" w16cid:durableId="219827065">
    <w:abstractNumId w:val="31"/>
  </w:num>
  <w:num w:numId="27" w16cid:durableId="873157260">
    <w:abstractNumId w:val="38"/>
  </w:num>
  <w:num w:numId="28" w16cid:durableId="370884102">
    <w:abstractNumId w:val="8"/>
  </w:num>
  <w:num w:numId="29" w16cid:durableId="778793326">
    <w:abstractNumId w:val="25"/>
  </w:num>
  <w:num w:numId="30" w16cid:durableId="1325010638">
    <w:abstractNumId w:val="34"/>
  </w:num>
  <w:num w:numId="31" w16cid:durableId="356003553">
    <w:abstractNumId w:val="7"/>
  </w:num>
  <w:num w:numId="32" w16cid:durableId="535234743">
    <w:abstractNumId w:val="14"/>
  </w:num>
  <w:num w:numId="33" w16cid:durableId="174199378">
    <w:abstractNumId w:val="37"/>
  </w:num>
  <w:num w:numId="34" w16cid:durableId="66920774">
    <w:abstractNumId w:val="18"/>
  </w:num>
  <w:num w:numId="35" w16cid:durableId="817382795">
    <w:abstractNumId w:val="17"/>
  </w:num>
  <w:num w:numId="36" w16cid:durableId="709764509">
    <w:abstractNumId w:val="36"/>
  </w:num>
  <w:num w:numId="37" w16cid:durableId="968821818">
    <w:abstractNumId w:val="26"/>
  </w:num>
  <w:num w:numId="38" w16cid:durableId="193528510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247222">
    <w:abstractNumId w:val="19"/>
  </w:num>
  <w:num w:numId="40" w16cid:durableId="293143387">
    <w:abstractNumId w:val="30"/>
  </w:num>
  <w:num w:numId="41" w16cid:durableId="1572696038">
    <w:abstractNumId w:val="22"/>
  </w:num>
  <w:num w:numId="42" w16cid:durableId="323750776">
    <w:abstractNumId w:val="11"/>
  </w:num>
  <w:num w:numId="43" w16cid:durableId="730008179">
    <w:abstractNumId w:val="41"/>
  </w:num>
  <w:num w:numId="44" w16cid:durableId="207956056">
    <w:abstractNumId w:val="2"/>
  </w:num>
  <w:num w:numId="45" w16cid:durableId="1598980057">
    <w:abstractNumId w:val="12"/>
  </w:num>
  <w:num w:numId="46" w16cid:durableId="1054697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0ZwE+Q4WyMyM6SZXQRCsrg5toRjqh6C0ATX9tnXkk/vCXFWAKhoCu4OaiDzDbeVetr4Ai+jssOQ8+ilFBP/tpQ==" w:salt="bwFUPLKziCXG8eVbxvBkyQ=="/>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54E21"/>
    <w:rsid w:val="00091089"/>
    <w:rsid w:val="000D4D44"/>
    <w:rsid w:val="0012615E"/>
    <w:rsid w:val="00133200"/>
    <w:rsid w:val="00203FE5"/>
    <w:rsid w:val="00225BD8"/>
    <w:rsid w:val="00232C9F"/>
    <w:rsid w:val="00253F0B"/>
    <w:rsid w:val="002730F2"/>
    <w:rsid w:val="002C20CA"/>
    <w:rsid w:val="002D3B8B"/>
    <w:rsid w:val="00313329"/>
    <w:rsid w:val="00321F80"/>
    <w:rsid w:val="00386042"/>
    <w:rsid w:val="003A01D5"/>
    <w:rsid w:val="003A34FC"/>
    <w:rsid w:val="003C4327"/>
    <w:rsid w:val="003C4580"/>
    <w:rsid w:val="003E0F68"/>
    <w:rsid w:val="00405FE7"/>
    <w:rsid w:val="00414E87"/>
    <w:rsid w:val="00446AA6"/>
    <w:rsid w:val="004820B8"/>
    <w:rsid w:val="004821AF"/>
    <w:rsid w:val="004A712D"/>
    <w:rsid w:val="004D2768"/>
    <w:rsid w:val="004E6C12"/>
    <w:rsid w:val="00530BE7"/>
    <w:rsid w:val="00557A62"/>
    <w:rsid w:val="005E266E"/>
    <w:rsid w:val="005E7AA2"/>
    <w:rsid w:val="006628DF"/>
    <w:rsid w:val="006659F7"/>
    <w:rsid w:val="006808B2"/>
    <w:rsid w:val="006939EC"/>
    <w:rsid w:val="006969A9"/>
    <w:rsid w:val="00697BB9"/>
    <w:rsid w:val="006C3079"/>
    <w:rsid w:val="00717F06"/>
    <w:rsid w:val="0077171B"/>
    <w:rsid w:val="007A58D3"/>
    <w:rsid w:val="007E1E2E"/>
    <w:rsid w:val="00807896"/>
    <w:rsid w:val="00815ADD"/>
    <w:rsid w:val="00847F74"/>
    <w:rsid w:val="00875B84"/>
    <w:rsid w:val="008C073A"/>
    <w:rsid w:val="0094696C"/>
    <w:rsid w:val="0097452E"/>
    <w:rsid w:val="009A0286"/>
    <w:rsid w:val="009A2F57"/>
    <w:rsid w:val="009A3199"/>
    <w:rsid w:val="009B352C"/>
    <w:rsid w:val="009B4ECD"/>
    <w:rsid w:val="009D3100"/>
    <w:rsid w:val="009F3701"/>
    <w:rsid w:val="009F79AB"/>
    <w:rsid w:val="00A04591"/>
    <w:rsid w:val="00A44C0C"/>
    <w:rsid w:val="00A45CF8"/>
    <w:rsid w:val="00A56EB6"/>
    <w:rsid w:val="00A84934"/>
    <w:rsid w:val="00AC0ED9"/>
    <w:rsid w:val="00B067B8"/>
    <w:rsid w:val="00B46C91"/>
    <w:rsid w:val="00B525E5"/>
    <w:rsid w:val="00B609B4"/>
    <w:rsid w:val="00BD2DE2"/>
    <w:rsid w:val="00BE3803"/>
    <w:rsid w:val="00C173E4"/>
    <w:rsid w:val="00C17C2F"/>
    <w:rsid w:val="00C44A8B"/>
    <w:rsid w:val="00C5379B"/>
    <w:rsid w:val="00C8051D"/>
    <w:rsid w:val="00C84483"/>
    <w:rsid w:val="00CD79C8"/>
    <w:rsid w:val="00CE0E41"/>
    <w:rsid w:val="00D23217"/>
    <w:rsid w:val="00D44F5B"/>
    <w:rsid w:val="00D47038"/>
    <w:rsid w:val="00D604B9"/>
    <w:rsid w:val="00D86080"/>
    <w:rsid w:val="00DC32B1"/>
    <w:rsid w:val="00E01105"/>
    <w:rsid w:val="00E1433A"/>
    <w:rsid w:val="00E168C8"/>
    <w:rsid w:val="00E177D4"/>
    <w:rsid w:val="00E53028"/>
    <w:rsid w:val="00E66B2B"/>
    <w:rsid w:val="00EA5F42"/>
    <w:rsid w:val="00F03383"/>
    <w:rsid w:val="00F11FED"/>
    <w:rsid w:val="00F157EF"/>
    <w:rsid w:val="00F20320"/>
    <w:rsid w:val="00F55E95"/>
    <w:rsid w:val="00F76AD1"/>
    <w:rsid w:val="00FC1EAB"/>
    <w:rsid w:val="00FE3DF1"/>
    <w:rsid w:val="00FE747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12</Pages>
  <Words>2725</Words>
  <Characters>17172</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Grunder Britney</cp:lastModifiedBy>
  <cp:revision>8</cp:revision>
  <dcterms:created xsi:type="dcterms:W3CDTF">2024-01-16T08:52:00Z</dcterms:created>
  <dcterms:modified xsi:type="dcterms:W3CDTF">2024-01-18T10:46:00Z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