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DAC4" w14:textId="439D328D" w:rsidR="00002827" w:rsidRPr="00002827" w:rsidRDefault="00002827" w:rsidP="00002827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002827">
        <w:rPr>
          <w:rFonts w:ascii="Arial" w:eastAsia="Times New Roman" w:hAnsi="Arial" w:cs="Arial"/>
          <w:b/>
          <w:sz w:val="36"/>
          <w:szCs w:val="36"/>
          <w:lang w:eastAsia="de-DE"/>
        </w:rPr>
        <w:t>Anerkennung als Praxisweiterbildner</w:t>
      </w:r>
      <w:r w:rsidR="00805A09">
        <w:rPr>
          <w:rFonts w:ascii="Arial" w:eastAsia="Times New Roman" w:hAnsi="Arial" w:cs="Arial"/>
          <w:b/>
          <w:sz w:val="36"/>
          <w:szCs w:val="36"/>
          <w:lang w:eastAsia="de-DE"/>
        </w:rPr>
        <w:t>in oder Praxisweiterbildner</w:t>
      </w:r>
    </w:p>
    <w:p w14:paraId="3030DAC5" w14:textId="77777777" w:rsidR="00002827" w:rsidRPr="00002827" w:rsidRDefault="00002827" w:rsidP="00002827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6"/>
          <w:szCs w:val="6"/>
          <w:lang w:eastAsia="de-DE"/>
        </w:rPr>
      </w:pPr>
    </w:p>
    <w:p w14:paraId="3030DAC6" w14:textId="77777777" w:rsidR="00002827" w:rsidRPr="00002827" w:rsidRDefault="00002827" w:rsidP="00002827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bookmarkStart w:id="0" w:name="Text16"/>
    </w:p>
    <w:bookmarkEnd w:id="0"/>
    <w:p w14:paraId="3030DAC7" w14:textId="77777777" w:rsidR="00002827" w:rsidRPr="00002827" w:rsidRDefault="00002827" w:rsidP="00002827">
      <w:pPr>
        <w:spacing w:after="0"/>
        <w:rPr>
          <w:rFonts w:ascii="Arial" w:eastAsia="Times New Roman" w:hAnsi="Arial" w:cs="Arial"/>
          <w:b/>
          <w:sz w:val="30"/>
          <w:szCs w:val="30"/>
          <w:lang w:eastAsia="de-DE"/>
        </w:rPr>
      </w:pPr>
      <w:r w:rsidRPr="00002827">
        <w:rPr>
          <w:rFonts w:ascii="Arial" w:eastAsia="Times New Roman" w:hAnsi="Arial" w:cs="Arial"/>
          <w:b/>
          <w:sz w:val="30"/>
          <w:szCs w:val="30"/>
          <w:lang w:eastAsia="de-DE"/>
        </w:rPr>
        <w:t>Allgemeine Innere Medizin</w:t>
      </w:r>
    </w:p>
    <w:p w14:paraId="3030DAC8" w14:textId="77777777" w:rsidR="00002827" w:rsidRPr="00002827" w:rsidRDefault="00002827" w:rsidP="00002827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14:paraId="3030DAC9" w14:textId="77777777" w:rsidR="00002827" w:rsidRPr="00002827" w:rsidRDefault="00002827" w:rsidP="00002827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Start w:id="1" w:name="Text24"/>
    <w:p w14:paraId="3030DACA" w14:textId="77777777" w:rsidR="00002827" w:rsidRPr="00002827" w:rsidRDefault="00002827" w:rsidP="00002827">
      <w:pPr>
        <w:tabs>
          <w:tab w:val="left" w:pos="2410"/>
        </w:tabs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264003">
        <w:rPr>
          <w:rFonts w:ascii="Arial" w:eastAsia="Times New Roman" w:hAnsi="Arial" w:cs="Times New Roman"/>
          <w:lang w:val="de-DE" w:eastAsia="de-DE"/>
        </w:rPr>
      </w:r>
      <w:r w:rsidR="00264003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r w:rsidRPr="00002827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Antrag auf Anerkennung</w:t>
      </w:r>
    </w:p>
    <w:p w14:paraId="3030DACB" w14:textId="77777777" w:rsidR="00002827" w:rsidRPr="00002827" w:rsidRDefault="00002827" w:rsidP="00002827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</w:p>
    <w:p w14:paraId="3030DACC" w14:textId="77777777" w:rsidR="00002827" w:rsidRPr="00002827" w:rsidRDefault="00002827" w:rsidP="00002827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264003">
        <w:rPr>
          <w:rFonts w:ascii="Arial" w:eastAsia="Times New Roman" w:hAnsi="Arial" w:cs="Times New Roman"/>
          <w:lang w:val="de-DE" w:eastAsia="de-DE"/>
        </w:rPr>
      </w:r>
      <w:r w:rsidR="00264003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r w:rsidRPr="00002827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Re-Evaluation</w:t>
      </w:r>
    </w:p>
    <w:p w14:paraId="3030DACD" w14:textId="77777777" w:rsidR="00002827" w:rsidRPr="00002827" w:rsidRDefault="00002827" w:rsidP="00002827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14:paraId="3030DACE" w14:textId="77777777" w:rsidR="00002827" w:rsidRPr="00002827" w:rsidRDefault="00002827" w:rsidP="00002827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End w:id="1"/>
    <w:p w14:paraId="3030DACF" w14:textId="1A736A01" w:rsidR="00002827" w:rsidRDefault="00002827" w:rsidP="002454F4">
      <w:pPr>
        <w:tabs>
          <w:tab w:val="left" w:pos="1985"/>
          <w:tab w:val="left" w:pos="3686"/>
        </w:tabs>
        <w:spacing w:after="0"/>
        <w:ind w:left="5103" w:hanging="5103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>Praxis</w:t>
      </w:r>
      <w:r w:rsidR="00CC4433">
        <w:rPr>
          <w:rFonts w:ascii="Arial" w:eastAsia="Times New Roman" w:hAnsi="Arial" w:cs="Times New Roman"/>
          <w:lang w:val="de-DE" w:eastAsia="de-DE"/>
        </w:rPr>
        <w:t>weiterbildner*in</w:t>
      </w:r>
      <w:r w:rsidRPr="00002827">
        <w:rPr>
          <w:rFonts w:ascii="Arial" w:eastAsia="Times New Roman" w:hAnsi="Arial" w:cs="Times New Roman"/>
          <w:lang w:val="de-DE" w:eastAsia="de-DE"/>
        </w:rPr>
        <w:t>:</w:t>
      </w:r>
      <w:r w:rsidRPr="00002827">
        <w:rPr>
          <w:rFonts w:ascii="Arial" w:eastAsia="Times New Roman" w:hAnsi="Arial" w:cs="Times New Roman"/>
          <w:lang w:val="de-DE" w:eastAsia="de-DE"/>
        </w:rPr>
        <w:tab/>
        <w:t>Name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2"/>
    </w:p>
    <w:p w14:paraId="1A8F793E" w14:textId="18A6F4D2" w:rsidR="00CC4433" w:rsidRDefault="00CC4433" w:rsidP="002454F4">
      <w:pPr>
        <w:tabs>
          <w:tab w:val="left" w:pos="1985"/>
          <w:tab w:val="left" w:pos="3686"/>
        </w:tabs>
        <w:spacing w:after="0"/>
        <w:ind w:left="5103" w:hanging="5103"/>
        <w:rPr>
          <w:rFonts w:ascii="Arial" w:eastAsia="Times New Roman" w:hAnsi="Arial" w:cs="Times New Roman"/>
          <w:lang w:val="de-DE" w:eastAsia="de-DE"/>
        </w:rPr>
      </w:pPr>
    </w:p>
    <w:p w14:paraId="580ADDA0" w14:textId="0A0E0674" w:rsidR="00CC4433" w:rsidRPr="00002827" w:rsidRDefault="00CC4433" w:rsidP="002454F4">
      <w:pPr>
        <w:tabs>
          <w:tab w:val="left" w:pos="1985"/>
          <w:tab w:val="left" w:pos="3686"/>
        </w:tabs>
        <w:spacing w:after="0"/>
        <w:ind w:left="5103" w:hanging="5103"/>
        <w:rPr>
          <w:rFonts w:ascii="Arial" w:eastAsia="Times New Roman" w:hAnsi="Arial" w:cs="Times New Roman"/>
          <w:lang w:val="de-DE" w:eastAsia="de-DE"/>
        </w:rPr>
      </w:pPr>
      <w:r>
        <w:rPr>
          <w:rFonts w:ascii="Arial" w:eastAsia="Times New Roman" w:hAnsi="Arial" w:cs="Times New Roman"/>
          <w:lang w:val="de-DE" w:eastAsia="de-DE"/>
        </w:rPr>
        <w:tab/>
      </w:r>
      <w:r>
        <w:rPr>
          <w:rFonts w:ascii="Arial" w:eastAsia="Times New Roman" w:hAnsi="Arial" w:cs="Times New Roman"/>
          <w:lang w:val="de-DE" w:eastAsia="de-DE"/>
        </w:rPr>
        <w:tab/>
        <w:t>Vorname</w:t>
      </w:r>
      <w:r w:rsidR="002D7B8F">
        <w:rPr>
          <w:rFonts w:ascii="Arial" w:eastAsia="Times New Roman" w:hAnsi="Arial" w:cs="Times New Roman"/>
          <w:lang w:val="de-DE" w:eastAsia="de-DE"/>
        </w:rPr>
        <w:tab/>
      </w:r>
      <w:r w:rsidR="002D7B8F"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7B8F"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="002D7B8F" w:rsidRPr="00002827">
        <w:rPr>
          <w:rFonts w:ascii="Arial" w:eastAsia="Times New Roman" w:hAnsi="Arial" w:cs="Times New Roman"/>
          <w:lang w:val="de-DE" w:eastAsia="de-DE"/>
        </w:rPr>
      </w:r>
      <w:r w:rsidR="002D7B8F"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="002D7B8F"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="002D7B8F"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="002D7B8F"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="002D7B8F"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="002D7B8F"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="002D7B8F" w:rsidRPr="00002827">
        <w:rPr>
          <w:rFonts w:ascii="Arial" w:eastAsia="Times New Roman" w:hAnsi="Arial" w:cs="Times New Roman"/>
          <w:lang w:val="de-DE" w:eastAsia="de-DE"/>
        </w:rPr>
        <w:fldChar w:fldCharType="end"/>
      </w:r>
    </w:p>
    <w:p w14:paraId="3030DAD0" w14:textId="77777777" w:rsidR="00002827" w:rsidRPr="00002827" w:rsidRDefault="00002827" w:rsidP="002454F4">
      <w:pPr>
        <w:tabs>
          <w:tab w:val="left" w:pos="1985"/>
          <w:tab w:val="left" w:pos="3686"/>
        </w:tabs>
        <w:spacing w:after="0"/>
        <w:ind w:left="5103" w:hanging="5103"/>
        <w:rPr>
          <w:rFonts w:ascii="Arial" w:eastAsia="Times New Roman" w:hAnsi="Arial" w:cs="Times New Roman"/>
          <w:lang w:val="de-DE" w:eastAsia="de-DE"/>
        </w:rPr>
      </w:pPr>
    </w:p>
    <w:p w14:paraId="3030DAD1" w14:textId="77777777" w:rsidR="00002827" w:rsidRPr="00002827" w:rsidRDefault="00002827" w:rsidP="002454F4">
      <w:pPr>
        <w:tabs>
          <w:tab w:val="left" w:pos="3686"/>
        </w:tabs>
        <w:spacing w:after="0"/>
        <w:ind w:left="5103" w:hanging="5103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Geburtsjahr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</w:p>
    <w:p w14:paraId="3030DAD2" w14:textId="77777777" w:rsidR="00002827" w:rsidRPr="00002827" w:rsidRDefault="00002827" w:rsidP="002454F4">
      <w:pPr>
        <w:tabs>
          <w:tab w:val="left" w:pos="3686"/>
        </w:tabs>
        <w:spacing w:after="0"/>
        <w:ind w:left="5103" w:hanging="5103"/>
        <w:rPr>
          <w:rFonts w:ascii="Arial" w:eastAsia="Times New Roman" w:hAnsi="Arial" w:cs="Times New Roman"/>
          <w:lang w:val="de-DE" w:eastAsia="de-DE"/>
        </w:rPr>
      </w:pPr>
    </w:p>
    <w:p w14:paraId="3030DAD3" w14:textId="77777777" w:rsidR="00002827" w:rsidRPr="00002827" w:rsidRDefault="00002827" w:rsidP="002454F4">
      <w:pPr>
        <w:tabs>
          <w:tab w:val="left" w:pos="3686"/>
        </w:tabs>
        <w:spacing w:after="0"/>
        <w:ind w:left="5103" w:hanging="5103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Facharzttitel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3"/>
    </w:p>
    <w:p w14:paraId="3030DAD4" w14:textId="77777777" w:rsidR="00002827" w:rsidRPr="00002827" w:rsidRDefault="00002827" w:rsidP="002454F4">
      <w:pPr>
        <w:tabs>
          <w:tab w:val="left" w:pos="3686"/>
        </w:tabs>
        <w:spacing w:after="0"/>
        <w:ind w:left="5103" w:hanging="5103"/>
        <w:rPr>
          <w:rFonts w:ascii="Arial" w:eastAsia="Times New Roman" w:hAnsi="Arial" w:cs="Times New Roman"/>
          <w:lang w:val="de-DE" w:eastAsia="de-DE"/>
        </w:rPr>
      </w:pPr>
    </w:p>
    <w:p w14:paraId="3030DAD7" w14:textId="77777777" w:rsidR="00002827" w:rsidRPr="00002827" w:rsidRDefault="00002827" w:rsidP="002454F4">
      <w:pPr>
        <w:tabs>
          <w:tab w:val="left" w:pos="3686"/>
        </w:tabs>
        <w:spacing w:after="0"/>
        <w:ind w:left="5103" w:hanging="5103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Adresse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4"/>
    </w:p>
    <w:p w14:paraId="3030DAD9" w14:textId="77777777" w:rsidR="00002827" w:rsidRPr="00002827" w:rsidRDefault="00002827" w:rsidP="002454F4">
      <w:pPr>
        <w:tabs>
          <w:tab w:val="left" w:pos="3686"/>
        </w:tabs>
        <w:spacing w:after="0"/>
        <w:ind w:left="5103" w:hanging="5103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5"/>
    </w:p>
    <w:p w14:paraId="3030DADA" w14:textId="77777777" w:rsidR="00002827" w:rsidRPr="00002827" w:rsidRDefault="00002827" w:rsidP="002454F4">
      <w:pPr>
        <w:tabs>
          <w:tab w:val="left" w:pos="3686"/>
        </w:tabs>
        <w:spacing w:after="0"/>
        <w:ind w:left="5103" w:hanging="5103"/>
        <w:rPr>
          <w:rFonts w:ascii="Arial" w:eastAsia="Times New Roman" w:hAnsi="Arial" w:cs="Times New Roman"/>
          <w:lang w:val="de-DE" w:eastAsia="de-DE"/>
        </w:rPr>
      </w:pPr>
    </w:p>
    <w:p w14:paraId="3030DADB" w14:textId="77777777" w:rsidR="00002827" w:rsidRPr="00002827" w:rsidRDefault="00002827" w:rsidP="002454F4">
      <w:pPr>
        <w:tabs>
          <w:tab w:val="left" w:pos="3686"/>
        </w:tabs>
        <w:spacing w:after="0"/>
        <w:ind w:left="5103" w:hanging="5103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Telefon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6"/>
    </w:p>
    <w:p w14:paraId="3030DADC" w14:textId="77777777" w:rsidR="00002827" w:rsidRPr="00002827" w:rsidRDefault="00002827" w:rsidP="002454F4">
      <w:pPr>
        <w:tabs>
          <w:tab w:val="left" w:pos="3686"/>
        </w:tabs>
        <w:spacing w:after="0"/>
        <w:ind w:left="5103" w:hanging="5103"/>
        <w:rPr>
          <w:rFonts w:ascii="Arial" w:eastAsia="Times New Roman" w:hAnsi="Arial" w:cs="Times New Roman"/>
          <w:lang w:val="de-DE" w:eastAsia="de-DE"/>
        </w:rPr>
      </w:pPr>
    </w:p>
    <w:p w14:paraId="3030DADD" w14:textId="77777777" w:rsidR="00002827" w:rsidRPr="00002827" w:rsidRDefault="00002827" w:rsidP="002454F4">
      <w:pPr>
        <w:tabs>
          <w:tab w:val="left" w:pos="3686"/>
        </w:tabs>
        <w:spacing w:after="0"/>
        <w:ind w:left="5103" w:hanging="5103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e-mail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7"/>
    </w:p>
    <w:p w14:paraId="3030DADE" w14:textId="77777777" w:rsidR="00002827" w:rsidRPr="00002827" w:rsidRDefault="00002827" w:rsidP="002454F4">
      <w:pPr>
        <w:tabs>
          <w:tab w:val="left" w:pos="3686"/>
        </w:tabs>
        <w:spacing w:after="0"/>
        <w:ind w:left="5103" w:hanging="5103"/>
        <w:rPr>
          <w:rFonts w:ascii="Arial" w:eastAsia="Times New Roman" w:hAnsi="Arial" w:cs="Times New Roman"/>
          <w:lang w:val="de-DE" w:eastAsia="de-DE"/>
        </w:rPr>
      </w:pPr>
    </w:p>
    <w:p w14:paraId="05514D98" w14:textId="77777777" w:rsidR="008E4B38" w:rsidRDefault="00002827" w:rsidP="00002827">
      <w:pPr>
        <w:tabs>
          <w:tab w:val="left" w:pos="-720"/>
          <w:tab w:val="left" w:pos="425"/>
          <w:tab w:val="left" w:pos="7797"/>
          <w:tab w:val="left" w:pos="8505"/>
        </w:tabs>
        <w:spacing w:after="0"/>
        <w:ind w:right="-112"/>
        <w:rPr>
          <w:rFonts w:ascii="Arial" w:eastAsia="Times New Roman" w:hAnsi="Arial" w:cs="Arial"/>
          <w:b/>
          <w:lang w:val="de-DE" w:eastAsia="de-DE"/>
        </w:rPr>
      </w:pPr>
      <w:r w:rsidRPr="00002827">
        <w:rPr>
          <w:rFonts w:ascii="Arial" w:eastAsia="Times New Roman" w:hAnsi="Arial" w:cs="Arial"/>
          <w:b/>
          <w:lang w:val="de-DE" w:eastAsia="de-DE"/>
        </w:rPr>
        <w:br w:type="page"/>
      </w:r>
    </w:p>
    <w:p w14:paraId="3606A70E" w14:textId="77777777" w:rsidR="008E4B38" w:rsidRPr="00002827" w:rsidRDefault="008E4B38" w:rsidP="008E4B38">
      <w:pPr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b/>
          <w:color w:val="000000"/>
          <w:lang w:eastAsia="de-CH"/>
        </w:rPr>
      </w:pPr>
      <w:r w:rsidRPr="00002827">
        <w:rPr>
          <w:rFonts w:ascii="Arial" w:eastAsia="Times New Roman" w:hAnsi="Arial" w:cs="Arial"/>
          <w:b/>
          <w:color w:val="000000"/>
          <w:lang w:eastAsia="de-CH"/>
        </w:rPr>
        <w:lastRenderedPageBreak/>
        <w:t>Praxisinfrastruktur</w:t>
      </w:r>
    </w:p>
    <w:p w14:paraId="38438DF7" w14:textId="2835E3CB" w:rsidR="008E4B38" w:rsidRPr="00002827" w:rsidRDefault="008E4B38" w:rsidP="008E4B38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Einzelpraxis?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264003">
        <w:rPr>
          <w:rFonts w:ascii="Arial" w:eastAsia="Times New Roman" w:hAnsi="Arial" w:cs="Times New Roman"/>
          <w:lang w:val="fr-FR" w:eastAsia="de-DE"/>
        </w:rPr>
      </w:r>
      <w:r w:rsidR="00264003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ja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264003">
        <w:rPr>
          <w:rFonts w:ascii="Arial" w:eastAsia="Times New Roman" w:hAnsi="Arial" w:cs="Times New Roman"/>
          <w:lang w:val="fr-FR" w:eastAsia="de-DE"/>
        </w:rPr>
      </w:r>
      <w:r w:rsidR="00264003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nein</w:t>
      </w:r>
    </w:p>
    <w:p w14:paraId="12AA1A52" w14:textId="1B7E9502" w:rsidR="008E4B38" w:rsidRPr="00002827" w:rsidRDefault="008E4B38" w:rsidP="008E4B38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Gruppenpraxis?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264003">
        <w:rPr>
          <w:rFonts w:ascii="Arial" w:eastAsia="Times New Roman" w:hAnsi="Arial" w:cs="Times New Roman"/>
          <w:lang w:val="fr-FR" w:eastAsia="de-DE"/>
        </w:rPr>
      </w:r>
      <w:r w:rsidR="00264003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ja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264003">
        <w:rPr>
          <w:rFonts w:ascii="Arial" w:eastAsia="Times New Roman" w:hAnsi="Arial" w:cs="Times New Roman"/>
          <w:lang w:val="fr-FR" w:eastAsia="de-DE"/>
        </w:rPr>
      </w:r>
      <w:r w:rsidR="00264003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nein</w:t>
      </w:r>
    </w:p>
    <w:p w14:paraId="22C06A3F" w14:textId="11DE3D51" w:rsidR="008E4B38" w:rsidRPr="00002827" w:rsidRDefault="008E4B38" w:rsidP="008E4B38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Grösse der Praxis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8" w:name="Text34"/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bookmarkEnd w:id="8"/>
      <w:r w:rsidRPr="00002827">
        <w:rPr>
          <w:rFonts w:ascii="Arial" w:eastAsia="Times New Roman" w:hAnsi="Arial" w:cs="Arial"/>
          <w:lang w:val="de-DE" w:eastAsia="de-DE"/>
        </w:rPr>
        <w:t xml:space="preserve"> m2</w:t>
      </w:r>
    </w:p>
    <w:p w14:paraId="4AB8BE0A" w14:textId="41186BBC" w:rsidR="008E4B38" w:rsidRPr="00002827" w:rsidRDefault="008E4B38" w:rsidP="008E4B38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Anzahl Ärzt</w:t>
      </w:r>
      <w:r w:rsidR="009C3450">
        <w:rPr>
          <w:rFonts w:ascii="Arial" w:eastAsia="Times New Roman" w:hAnsi="Arial" w:cs="Arial"/>
          <w:lang w:val="de-DE" w:eastAsia="de-DE"/>
        </w:rPr>
        <w:t>innen</w:t>
      </w:r>
      <w:r w:rsidRPr="00002827">
        <w:rPr>
          <w:rFonts w:ascii="Arial" w:eastAsia="Times New Roman" w:hAnsi="Arial" w:cs="Arial"/>
          <w:lang w:val="de-DE" w:eastAsia="de-DE"/>
        </w:rPr>
        <w:t>/Ärzte</w:t>
      </w:r>
      <w:r w:rsidRPr="00002827">
        <w:rPr>
          <w:rFonts w:ascii="Arial" w:eastAsia="Times New Roman" w:hAnsi="Arial" w:cs="Arial"/>
          <w:lang w:val="de-DE" w:eastAsia="de-DE"/>
        </w:rPr>
        <w:tab/>
      </w:r>
      <w:bookmarkStart w:id="9" w:name="Text35"/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bookmarkEnd w:id="9"/>
    </w:p>
    <w:p w14:paraId="2C5F6697" w14:textId="09BA4DDD" w:rsidR="008E4B38" w:rsidRPr="00002827" w:rsidRDefault="008E4B38" w:rsidP="008E4B38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Anzahl Untersuchungszimmer</w:t>
      </w:r>
      <w:r w:rsidRPr="00002827">
        <w:rPr>
          <w:rFonts w:ascii="Arial" w:eastAsia="Times New Roman" w:hAnsi="Arial" w:cs="Arial"/>
          <w:lang w:val="de-DE" w:eastAsia="de-DE"/>
        </w:rPr>
        <w:tab/>
      </w:r>
      <w:bookmarkStart w:id="10" w:name="Text36"/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bookmarkEnd w:id="10"/>
    </w:p>
    <w:p w14:paraId="6086FF8D" w14:textId="3DBCEE2F" w:rsidR="008E4B38" w:rsidRDefault="008E4B38" w:rsidP="00002827">
      <w:pPr>
        <w:tabs>
          <w:tab w:val="left" w:pos="-720"/>
          <w:tab w:val="left" w:pos="425"/>
          <w:tab w:val="left" w:pos="7797"/>
          <w:tab w:val="left" w:pos="8505"/>
        </w:tabs>
        <w:spacing w:after="0"/>
        <w:ind w:right="-112"/>
        <w:rPr>
          <w:rFonts w:ascii="Arial" w:eastAsia="Times New Roman" w:hAnsi="Arial" w:cs="Arial"/>
          <w:bCs/>
          <w:dstrike/>
          <w:lang w:val="de-DE" w:eastAsia="de-DE"/>
        </w:rPr>
      </w:pPr>
    </w:p>
    <w:p w14:paraId="23783F06" w14:textId="39EA88BE" w:rsidR="00796392" w:rsidRDefault="00796392" w:rsidP="0079639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Verfügen Sie </w:t>
      </w:r>
      <w:r w:rsidRPr="00566C2E">
        <w:rPr>
          <w:rFonts w:ascii="Arial" w:hAnsi="Arial" w:cs="Arial"/>
          <w:color w:val="000000"/>
        </w:rPr>
        <w:t xml:space="preserve">in </w:t>
      </w:r>
      <w:r w:rsidR="00F05891">
        <w:rPr>
          <w:rFonts w:ascii="Arial" w:hAnsi="Arial" w:cs="Arial"/>
          <w:color w:val="000000"/>
        </w:rPr>
        <w:t>I</w:t>
      </w:r>
      <w:r w:rsidR="00F05891" w:rsidRPr="00566C2E">
        <w:rPr>
          <w:rFonts w:ascii="Arial" w:hAnsi="Arial" w:cs="Arial"/>
          <w:color w:val="000000"/>
        </w:rPr>
        <w:t xml:space="preserve">hrer </w:t>
      </w:r>
      <w:r w:rsidR="005B1F1E">
        <w:rPr>
          <w:rFonts w:ascii="Arial" w:hAnsi="Arial" w:cs="Arial"/>
          <w:color w:val="000000"/>
        </w:rPr>
        <w:t xml:space="preserve">Praxis </w:t>
      </w:r>
      <w:r w:rsidRPr="00566C2E">
        <w:rPr>
          <w:rFonts w:ascii="Arial" w:hAnsi="Arial" w:cs="Arial"/>
          <w:color w:val="000000"/>
        </w:rPr>
        <w:t xml:space="preserve">über einen Konsultationsraum und Arbeitsplatz für die </w:t>
      </w:r>
      <w:r>
        <w:rPr>
          <w:rFonts w:ascii="Arial" w:hAnsi="Arial" w:cs="Arial"/>
          <w:color w:val="000000"/>
        </w:rPr>
        <w:t>Praxisa</w:t>
      </w:r>
      <w:r w:rsidRPr="00566C2E">
        <w:rPr>
          <w:rFonts w:ascii="Arial" w:hAnsi="Arial" w:cs="Arial"/>
          <w:color w:val="000000"/>
        </w:rPr>
        <w:t xml:space="preserve">ssistenzärztin oder den </w:t>
      </w:r>
      <w:r>
        <w:rPr>
          <w:rFonts w:ascii="Arial" w:hAnsi="Arial" w:cs="Arial"/>
          <w:color w:val="000000"/>
        </w:rPr>
        <w:t>Praxisa</w:t>
      </w:r>
      <w:r w:rsidRPr="00566C2E">
        <w:rPr>
          <w:rFonts w:ascii="Arial" w:hAnsi="Arial" w:cs="Arial"/>
          <w:color w:val="000000"/>
        </w:rPr>
        <w:t>ssistenzarzt</w:t>
      </w:r>
      <w:r>
        <w:rPr>
          <w:rFonts w:ascii="Arial" w:hAnsi="Arial" w:cs="Arial"/>
          <w:color w:val="000000"/>
        </w:rPr>
        <w:t>?</w:t>
      </w:r>
    </w:p>
    <w:p w14:paraId="571686D8" w14:textId="77777777" w:rsidR="00796392" w:rsidRPr="00002827" w:rsidRDefault="00796392" w:rsidP="00796392">
      <w:pPr>
        <w:tabs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264003">
        <w:rPr>
          <w:rFonts w:ascii="Arial" w:eastAsia="Times New Roman" w:hAnsi="Arial" w:cs="Arial"/>
          <w:color w:val="000000"/>
          <w:lang w:val="fr-FR" w:eastAsia="de-CH"/>
        </w:rPr>
      </w:r>
      <w:r w:rsidR="00264003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ja</w:t>
      </w:r>
      <w:r w:rsidRPr="00002827">
        <w:rPr>
          <w:rFonts w:ascii="Arial" w:eastAsia="Times New Roman" w:hAnsi="Arial" w:cs="Arial"/>
          <w:color w:val="000000"/>
          <w:lang w:eastAsia="de-CH"/>
        </w:rPr>
        <w:tab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264003">
        <w:rPr>
          <w:rFonts w:ascii="Arial" w:eastAsia="Times New Roman" w:hAnsi="Arial" w:cs="Arial"/>
          <w:color w:val="000000"/>
          <w:lang w:val="fr-FR" w:eastAsia="de-CH"/>
        </w:rPr>
      </w:r>
      <w:r w:rsidR="00264003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nein</w:t>
      </w:r>
    </w:p>
    <w:p w14:paraId="0F685F28" w14:textId="77777777" w:rsidR="00897DF6" w:rsidRPr="00224CEA" w:rsidRDefault="00897DF6" w:rsidP="00897DF6">
      <w:pPr>
        <w:tabs>
          <w:tab w:val="left" w:pos="7920"/>
        </w:tabs>
        <w:spacing w:after="0"/>
        <w:ind w:right="-112"/>
        <w:rPr>
          <w:rFonts w:ascii="Arial" w:eastAsia="Times New Roman" w:hAnsi="Arial" w:cs="Arial"/>
          <w:lang w:eastAsia="de-DE"/>
        </w:rPr>
      </w:pPr>
    </w:p>
    <w:p w14:paraId="32174C89" w14:textId="7AC49970" w:rsidR="00897DF6" w:rsidRPr="00C236BA" w:rsidRDefault="003B25B7" w:rsidP="00897DF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Steht am </w:t>
      </w:r>
      <w:r w:rsidR="00897DF6" w:rsidRPr="00C236BA">
        <w:rPr>
          <w:rFonts w:ascii="Arial" w:hAnsi="Arial" w:cs="Arial"/>
          <w:color w:val="000000"/>
        </w:rPr>
        <w:t>Arbeitsplatz oder in dessen unmittelbarer Nähe ein PC mit leistungsfähiger Internetverbindung bereit</w:t>
      </w:r>
      <w:r>
        <w:rPr>
          <w:rFonts w:ascii="Arial" w:hAnsi="Arial" w:cs="Arial"/>
          <w:color w:val="000000"/>
        </w:rPr>
        <w:t>?</w:t>
      </w:r>
    </w:p>
    <w:p w14:paraId="49F89D9B" w14:textId="77777777" w:rsidR="003F5408" w:rsidRPr="00002827" w:rsidRDefault="003F5408" w:rsidP="003F5408">
      <w:pPr>
        <w:tabs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264003">
        <w:rPr>
          <w:rFonts w:ascii="Arial" w:eastAsia="Times New Roman" w:hAnsi="Arial" w:cs="Arial"/>
          <w:color w:val="000000"/>
          <w:lang w:val="fr-FR" w:eastAsia="de-CH"/>
        </w:rPr>
      </w:r>
      <w:r w:rsidR="00264003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ja</w:t>
      </w:r>
      <w:r w:rsidRPr="00002827">
        <w:rPr>
          <w:rFonts w:ascii="Arial" w:eastAsia="Times New Roman" w:hAnsi="Arial" w:cs="Arial"/>
          <w:color w:val="000000"/>
          <w:lang w:eastAsia="de-CH"/>
        </w:rPr>
        <w:tab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264003">
        <w:rPr>
          <w:rFonts w:ascii="Arial" w:eastAsia="Times New Roman" w:hAnsi="Arial" w:cs="Arial"/>
          <w:color w:val="000000"/>
          <w:lang w:val="fr-FR" w:eastAsia="de-CH"/>
        </w:rPr>
      </w:r>
      <w:r w:rsidR="00264003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nein</w:t>
      </w:r>
    </w:p>
    <w:p w14:paraId="733A66F6" w14:textId="77777777" w:rsidR="00897DF6" w:rsidRDefault="00897DF6" w:rsidP="00002827">
      <w:pPr>
        <w:tabs>
          <w:tab w:val="left" w:pos="-720"/>
          <w:tab w:val="left" w:pos="425"/>
          <w:tab w:val="left" w:pos="7797"/>
          <w:tab w:val="left" w:pos="8505"/>
        </w:tabs>
        <w:spacing w:after="0"/>
        <w:ind w:right="-112"/>
        <w:rPr>
          <w:rFonts w:ascii="Arial" w:eastAsia="Times New Roman" w:hAnsi="Arial" w:cs="Arial"/>
          <w:bCs/>
          <w:dstrike/>
          <w:lang w:val="de-DE" w:eastAsia="de-DE"/>
        </w:rPr>
      </w:pPr>
    </w:p>
    <w:p w14:paraId="5331340B" w14:textId="77777777" w:rsidR="00E906E1" w:rsidRPr="008E4B38" w:rsidRDefault="00E906E1" w:rsidP="00002827">
      <w:pPr>
        <w:tabs>
          <w:tab w:val="left" w:pos="-720"/>
          <w:tab w:val="left" w:pos="425"/>
          <w:tab w:val="left" w:pos="7797"/>
          <w:tab w:val="left" w:pos="8505"/>
        </w:tabs>
        <w:spacing w:after="0"/>
        <w:ind w:right="-112"/>
        <w:rPr>
          <w:rFonts w:ascii="Arial" w:eastAsia="Times New Roman" w:hAnsi="Arial" w:cs="Arial"/>
          <w:bCs/>
          <w:lang w:val="de-DE" w:eastAsia="de-DE"/>
        </w:rPr>
      </w:pPr>
    </w:p>
    <w:p w14:paraId="3030DAE5" w14:textId="0BEEBAF5" w:rsidR="00002827" w:rsidRDefault="00002827" w:rsidP="00002827">
      <w:pPr>
        <w:tabs>
          <w:tab w:val="left" w:pos="-720"/>
          <w:tab w:val="left" w:pos="425"/>
          <w:tab w:val="left" w:pos="7797"/>
          <w:tab w:val="left" w:pos="8505"/>
        </w:tabs>
        <w:spacing w:after="0"/>
        <w:ind w:right="-112"/>
        <w:rPr>
          <w:rFonts w:ascii="Arial" w:eastAsia="Times New Roman" w:hAnsi="Arial" w:cs="Arial"/>
          <w:b/>
          <w:lang w:val="de-DE" w:eastAsia="de-DE"/>
        </w:rPr>
      </w:pPr>
      <w:r w:rsidRPr="00002827">
        <w:rPr>
          <w:rFonts w:ascii="Arial" w:eastAsia="Times New Roman" w:hAnsi="Arial" w:cs="Arial"/>
          <w:b/>
          <w:lang w:val="de-DE" w:eastAsia="de-DE"/>
        </w:rPr>
        <w:t>Charakteristik der Praxis</w:t>
      </w:r>
    </w:p>
    <w:p w14:paraId="1059980E" w14:textId="726933BE" w:rsidR="007343B5" w:rsidRPr="007343B5" w:rsidRDefault="007343B5" w:rsidP="007343B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7343B5">
        <w:rPr>
          <w:rFonts w:ascii="Arial" w:hAnsi="Arial" w:cs="Arial"/>
          <w:color w:val="000000"/>
        </w:rPr>
        <w:t xml:space="preserve">Es können nur </w:t>
      </w:r>
      <w:r w:rsidR="005B1F1E">
        <w:rPr>
          <w:rFonts w:ascii="Arial" w:hAnsi="Arial" w:cs="Arial"/>
          <w:color w:val="000000"/>
        </w:rPr>
        <w:t>Lehrärztinnen und Lehrärzte</w:t>
      </w:r>
      <w:r w:rsidR="005F29DD">
        <w:rPr>
          <w:rFonts w:ascii="Arial" w:hAnsi="Arial" w:cs="Arial"/>
          <w:color w:val="000000"/>
        </w:rPr>
        <w:t xml:space="preserve"> «ad personam»</w:t>
      </w:r>
      <w:r w:rsidRPr="007343B5">
        <w:rPr>
          <w:rFonts w:ascii="Arial" w:hAnsi="Arial" w:cs="Arial"/>
          <w:color w:val="000000"/>
        </w:rPr>
        <w:t xml:space="preserve"> anerkannt werden, bei denen der physische Kontakt mit den Patientinnen und Patienten gewährleistet ist</w:t>
      </w:r>
      <w:r w:rsidR="00E827FE">
        <w:rPr>
          <w:rFonts w:ascii="Arial" w:hAnsi="Arial" w:cs="Arial"/>
          <w:color w:val="000000"/>
        </w:rPr>
        <w:t>. Ist das bei Ihnen der Fall?</w:t>
      </w:r>
    </w:p>
    <w:p w14:paraId="60468FAC" w14:textId="6AC99F06" w:rsidR="007343B5" w:rsidRPr="007343B5" w:rsidRDefault="005F29DD" w:rsidP="005F29DD">
      <w:pPr>
        <w:tabs>
          <w:tab w:val="left" w:pos="-720"/>
          <w:tab w:val="left" w:pos="851"/>
          <w:tab w:val="left" w:pos="7797"/>
          <w:tab w:val="left" w:pos="8505"/>
        </w:tabs>
        <w:spacing w:after="0"/>
        <w:ind w:right="-112"/>
        <w:rPr>
          <w:rFonts w:ascii="Arial" w:eastAsia="Times New Roman" w:hAnsi="Arial" w:cs="Arial"/>
          <w:bCs/>
          <w:lang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264003">
        <w:rPr>
          <w:rFonts w:ascii="Arial" w:eastAsia="Times New Roman" w:hAnsi="Arial" w:cs="Arial"/>
          <w:lang w:val="de-DE" w:eastAsia="de-DE"/>
        </w:rPr>
      </w:r>
      <w:r w:rsidR="00264003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ja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264003">
        <w:rPr>
          <w:rFonts w:ascii="Arial" w:eastAsia="Times New Roman" w:hAnsi="Arial" w:cs="Arial"/>
          <w:lang w:val="de-DE" w:eastAsia="de-DE"/>
        </w:rPr>
      </w:r>
      <w:r w:rsidR="00264003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nein</w:t>
      </w:r>
    </w:p>
    <w:p w14:paraId="16B1E81C" w14:textId="07818B19" w:rsidR="007343B5" w:rsidRDefault="007343B5" w:rsidP="00002827">
      <w:pPr>
        <w:tabs>
          <w:tab w:val="left" w:pos="-720"/>
          <w:tab w:val="left" w:pos="425"/>
          <w:tab w:val="left" w:pos="7797"/>
          <w:tab w:val="left" w:pos="8505"/>
        </w:tabs>
        <w:spacing w:after="0"/>
        <w:ind w:right="-112"/>
        <w:rPr>
          <w:rFonts w:ascii="Arial" w:eastAsia="Times New Roman" w:hAnsi="Arial" w:cs="Arial"/>
          <w:bCs/>
          <w:lang w:val="de-DE" w:eastAsia="de-DE"/>
        </w:rPr>
      </w:pPr>
    </w:p>
    <w:p w14:paraId="15C9F7F5" w14:textId="52D47225" w:rsidR="00E91BF4" w:rsidRDefault="008043E9" w:rsidP="0095505A">
      <w:pPr>
        <w:tabs>
          <w:tab w:val="left" w:pos="8931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G</w:t>
      </w:r>
      <w:r w:rsidR="00AE07D9">
        <w:rPr>
          <w:rFonts w:ascii="Arial" w:eastAsia="Times New Roman" w:hAnsi="Arial" w:cs="Arial"/>
          <w:lang w:val="de-DE" w:eastAsia="de-DE"/>
        </w:rPr>
        <w:t xml:space="preserve">eben Sie den </w:t>
      </w:r>
      <w:r w:rsidR="00002827" w:rsidRPr="00002827">
        <w:rPr>
          <w:rFonts w:ascii="Arial" w:eastAsia="Times New Roman" w:hAnsi="Arial" w:cs="Arial"/>
          <w:lang w:val="de-DE" w:eastAsia="de-DE"/>
        </w:rPr>
        <w:t>Anteil Patientengut aus dem Bereich Allgemeine Innere Medizin (in %)</w:t>
      </w:r>
      <w:r w:rsidR="00AE07D9">
        <w:rPr>
          <w:rFonts w:ascii="Arial" w:eastAsia="Times New Roman" w:hAnsi="Arial" w:cs="Arial"/>
          <w:lang w:val="de-DE" w:eastAsia="de-DE"/>
        </w:rPr>
        <w:t xml:space="preserve"> an</w:t>
      </w:r>
    </w:p>
    <w:p w14:paraId="1FAE1846" w14:textId="1EB59F6C" w:rsidR="0095505A" w:rsidRDefault="0095505A" w:rsidP="0095505A">
      <w:pPr>
        <w:tabs>
          <w:tab w:val="left" w:pos="8931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>
        <w:rPr>
          <w:rFonts w:ascii="Arial" w:eastAsia="Times New Roman" w:hAnsi="Arial" w:cs="Arial"/>
          <w:lang w:val="de-DE" w:eastAsia="de-DE"/>
        </w:rPr>
        <w:t>%</w:t>
      </w:r>
    </w:p>
    <w:p w14:paraId="7959DB03" w14:textId="77777777" w:rsidR="00E62AB3" w:rsidRDefault="00E62AB3" w:rsidP="00E62AB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0EAAEEC9" w14:textId="14DDD483" w:rsidR="00E62AB3" w:rsidRDefault="00E62AB3" w:rsidP="00E62AB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Wie viele Konsultationen führen Sie pro Woche durch?</w:t>
      </w:r>
      <w:r w:rsidR="00897DF6">
        <w:rPr>
          <w:rFonts w:ascii="Arial" w:hAnsi="Arial" w:cs="Arial"/>
          <w:color w:val="000000"/>
        </w:rPr>
        <w:t>*</w:t>
      </w:r>
    </w:p>
    <w:p w14:paraId="4E97474C" w14:textId="3E2B49C3" w:rsidR="00E62AB3" w:rsidRPr="00002827" w:rsidRDefault="00E62AB3" w:rsidP="00E62AB3">
      <w:pPr>
        <w:tabs>
          <w:tab w:val="left" w:pos="851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002827">
        <w:rPr>
          <w:rFonts w:ascii="Arial" w:eastAsia="Times New Roman" w:hAnsi="Arial" w:cs="Arial"/>
          <w:color w:val="000000"/>
          <w:lang w:eastAsia="de-CH"/>
        </w:rPr>
      </w:r>
      <w:r w:rsidRPr="00002827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color w:val="000000"/>
          <w:lang w:eastAsia="de-CH"/>
        </w:rPr>
        <w:fldChar w:fldCharType="end"/>
      </w:r>
    </w:p>
    <w:p w14:paraId="1C9703E1" w14:textId="77777777" w:rsidR="00E62AB3" w:rsidRPr="00566C2E" w:rsidRDefault="00E62AB3" w:rsidP="00E62AB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56B7ECFC" w14:textId="5E2A466A" w:rsidR="00DA574C" w:rsidRDefault="00022283" w:rsidP="0095505A">
      <w:pPr>
        <w:tabs>
          <w:tab w:val="left" w:pos="893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022283">
        <w:rPr>
          <w:rFonts w:ascii="Arial" w:hAnsi="Arial" w:cs="Arial"/>
          <w:color w:val="000000"/>
        </w:rPr>
        <w:t xml:space="preserve">Zahl der Konsultationen pro Woche pro </w:t>
      </w:r>
      <w:r w:rsidR="00DA574C">
        <w:rPr>
          <w:rFonts w:ascii="Arial" w:hAnsi="Arial" w:cs="Arial"/>
          <w:color w:val="000000"/>
        </w:rPr>
        <w:t>Praxisa</w:t>
      </w:r>
      <w:r w:rsidRPr="00022283">
        <w:rPr>
          <w:rFonts w:ascii="Arial" w:hAnsi="Arial" w:cs="Arial"/>
          <w:color w:val="000000"/>
        </w:rPr>
        <w:t xml:space="preserve">ssistenzärztin oder </w:t>
      </w:r>
      <w:r w:rsidR="00DA574C">
        <w:rPr>
          <w:rFonts w:ascii="Arial" w:hAnsi="Arial" w:cs="Arial"/>
          <w:color w:val="000000"/>
        </w:rPr>
        <w:t>Praxisa</w:t>
      </w:r>
      <w:r w:rsidRPr="00022283">
        <w:rPr>
          <w:rFonts w:ascii="Arial" w:hAnsi="Arial" w:cs="Arial"/>
          <w:color w:val="000000"/>
        </w:rPr>
        <w:t>ssistenzarzt</w:t>
      </w:r>
      <w:r w:rsidR="00897DF6">
        <w:rPr>
          <w:rFonts w:ascii="Arial" w:hAnsi="Arial" w:cs="Arial"/>
          <w:color w:val="000000"/>
        </w:rPr>
        <w:t>*</w:t>
      </w:r>
    </w:p>
    <w:p w14:paraId="317309BE" w14:textId="01F68CA3" w:rsidR="00022283" w:rsidRPr="0095505A" w:rsidRDefault="00022283" w:rsidP="0095505A">
      <w:pPr>
        <w:tabs>
          <w:tab w:val="left" w:pos="893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</w:p>
    <w:p w14:paraId="7736D12E" w14:textId="3D1C22B0" w:rsidR="00DA574C" w:rsidRDefault="00DA574C" w:rsidP="0095505A">
      <w:pPr>
        <w:tabs>
          <w:tab w:val="left" w:pos="8931"/>
        </w:tabs>
        <w:spacing w:after="0"/>
        <w:ind w:right="-112"/>
        <w:rPr>
          <w:rFonts w:ascii="Arial" w:eastAsia="Times New Roman" w:hAnsi="Arial" w:cs="Arial"/>
          <w:lang w:eastAsia="de-DE"/>
        </w:rPr>
      </w:pPr>
    </w:p>
    <w:p w14:paraId="17F03042" w14:textId="38445AFB" w:rsidR="00D403B7" w:rsidRPr="00022283" w:rsidRDefault="00D403B7" w:rsidP="0095505A">
      <w:pPr>
        <w:tabs>
          <w:tab w:val="left" w:pos="8931"/>
        </w:tabs>
        <w:spacing w:after="0"/>
        <w:ind w:right="-112"/>
        <w:rPr>
          <w:rFonts w:ascii="Arial" w:eastAsia="Times New Roman" w:hAnsi="Arial" w:cs="Arial"/>
          <w:lang w:eastAsia="de-DE"/>
        </w:rPr>
      </w:pPr>
      <w:r w:rsidRPr="00D403B7">
        <w:rPr>
          <w:rFonts w:ascii="Arial" w:eastAsia="Times New Roman" w:hAnsi="Arial" w:cs="Arial"/>
          <w:lang w:eastAsia="de-DE"/>
        </w:rPr>
        <w:t>Konsultationen ohne Verabredung</w:t>
      </w:r>
      <w:r w:rsidR="00897DF6">
        <w:rPr>
          <w:rFonts w:ascii="Arial" w:eastAsia="Times New Roman" w:hAnsi="Arial" w:cs="Arial"/>
          <w:lang w:eastAsia="de-DE"/>
        </w:rPr>
        <w:t>*</w:t>
      </w:r>
      <w:r w:rsidR="0095505A">
        <w:rPr>
          <w:rFonts w:ascii="Arial" w:eastAsia="Times New Roman" w:hAnsi="Arial" w:cs="Arial"/>
          <w:lang w:eastAsia="de-DE"/>
        </w:rPr>
        <w:tab/>
      </w: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</w:p>
    <w:p w14:paraId="747803A1" w14:textId="06711963" w:rsidR="00D403B7" w:rsidRDefault="00D403B7" w:rsidP="0095505A">
      <w:pPr>
        <w:tabs>
          <w:tab w:val="left" w:pos="8931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D403B7">
        <w:rPr>
          <w:rFonts w:ascii="Arial" w:eastAsia="Times New Roman" w:hAnsi="Arial" w:cs="Arial"/>
          <w:lang w:eastAsia="de-DE"/>
        </w:rPr>
        <w:t>Konsultationen mit Verabredung (Langzeitpatientinnen und Langzeitpatienten)</w:t>
      </w:r>
      <w:r w:rsidR="00897DF6">
        <w:rPr>
          <w:rFonts w:ascii="Arial" w:eastAsia="Times New Roman" w:hAnsi="Arial" w:cs="Arial"/>
          <w:lang w:eastAsia="de-DE"/>
        </w:rPr>
        <w:t>*</w:t>
      </w:r>
      <w:r w:rsidR="0095505A">
        <w:rPr>
          <w:rFonts w:ascii="Arial" w:eastAsia="Times New Roman" w:hAnsi="Arial" w:cs="Arial"/>
          <w:lang w:eastAsia="de-DE"/>
        </w:rPr>
        <w:tab/>
      </w: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</w:p>
    <w:p w14:paraId="4383BC9F" w14:textId="2FE8000C" w:rsidR="00321C05" w:rsidRDefault="00321C05" w:rsidP="0095505A">
      <w:pPr>
        <w:tabs>
          <w:tab w:val="left" w:pos="8931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</w:p>
    <w:p w14:paraId="0E465D20" w14:textId="416CE6E8" w:rsidR="00321C05" w:rsidRPr="00224CEA" w:rsidRDefault="00321C05" w:rsidP="00321C05">
      <w:pPr>
        <w:tabs>
          <w:tab w:val="left" w:pos="8931"/>
        </w:tabs>
        <w:spacing w:after="0"/>
        <w:ind w:right="-112"/>
        <w:rPr>
          <w:rFonts w:ascii="Arial" w:eastAsia="Times New Roman" w:hAnsi="Arial" w:cs="Arial"/>
          <w:sz w:val="18"/>
          <w:szCs w:val="18"/>
          <w:lang w:eastAsia="de-DE"/>
        </w:rPr>
      </w:pPr>
      <w:r w:rsidRPr="00224CEA">
        <w:rPr>
          <w:rFonts w:ascii="Arial" w:eastAsia="Times New Roman" w:hAnsi="Arial" w:cs="Arial"/>
          <w:sz w:val="18"/>
          <w:szCs w:val="18"/>
          <w:lang w:val="de-DE" w:eastAsia="de-DE"/>
        </w:rPr>
        <w:t>*</w:t>
      </w:r>
      <w:r w:rsidRPr="00224CEA">
        <w:rPr>
          <w:rFonts w:ascii="Arial" w:eastAsia="Times New Roman" w:hAnsi="Arial" w:cs="Arial"/>
          <w:sz w:val="18"/>
          <w:szCs w:val="18"/>
          <w:lang w:eastAsia="de-DE"/>
        </w:rPr>
        <w:t xml:space="preserve"> Bitte geben Sie Ihre persönlichen Zahlen (nicht die der kompletten Gruppenpraxis) an.</w:t>
      </w:r>
    </w:p>
    <w:p w14:paraId="6EFA9F0F" w14:textId="77777777" w:rsidR="001D2947" w:rsidRDefault="001D2947" w:rsidP="00002827">
      <w:pPr>
        <w:tabs>
          <w:tab w:val="left" w:pos="792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</w:p>
    <w:p w14:paraId="071D8BC7" w14:textId="77777777" w:rsidR="00783A95" w:rsidRDefault="00783A95" w:rsidP="009339EC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Üben Sie komplementärmedizinische Methoden aus?</w:t>
      </w:r>
    </w:p>
    <w:p w14:paraId="1388145B" w14:textId="75B6B29E" w:rsidR="00783A95" w:rsidRPr="00002827" w:rsidRDefault="00783A95" w:rsidP="00783A95">
      <w:pPr>
        <w:tabs>
          <w:tab w:val="left" w:pos="851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264003">
        <w:rPr>
          <w:rFonts w:ascii="Arial" w:eastAsia="Times New Roman" w:hAnsi="Arial" w:cs="Arial"/>
          <w:lang w:val="de-DE" w:eastAsia="de-DE"/>
        </w:rPr>
      </w:r>
      <w:r w:rsidR="00264003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ja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264003">
        <w:rPr>
          <w:rFonts w:ascii="Arial" w:eastAsia="Times New Roman" w:hAnsi="Arial" w:cs="Arial"/>
          <w:lang w:val="de-DE" w:eastAsia="de-DE"/>
        </w:rPr>
      </w:r>
      <w:r w:rsidR="00264003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nein</w:t>
      </w:r>
    </w:p>
    <w:p w14:paraId="6681B056" w14:textId="77777777" w:rsidR="00783A95" w:rsidRDefault="00783A95" w:rsidP="00783A95">
      <w:pPr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val="de-DE" w:eastAsia="de-CH"/>
        </w:rPr>
      </w:pPr>
    </w:p>
    <w:p w14:paraId="1856C5CF" w14:textId="7CEF46E3" w:rsidR="00783A95" w:rsidRPr="00002827" w:rsidRDefault="00783A95" w:rsidP="00783A95">
      <w:pPr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eastAsia="de-CH"/>
        </w:rPr>
        <w:t>Wenn «ja»: bitte spezifizieren:</w:t>
      </w:r>
    </w:p>
    <w:p w14:paraId="53EF659F" w14:textId="77777777" w:rsidR="00783A95" w:rsidRPr="00002827" w:rsidRDefault="00783A95" w:rsidP="00783A95">
      <w:pPr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002827">
        <w:rPr>
          <w:rFonts w:ascii="Arial" w:eastAsia="Times New Roman" w:hAnsi="Arial" w:cs="Arial"/>
          <w:color w:val="000000"/>
          <w:lang w:eastAsia="de-CH"/>
        </w:rPr>
      </w:r>
      <w:r w:rsidRPr="00002827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color w:val="000000"/>
          <w:lang w:eastAsia="de-CH"/>
        </w:rPr>
        <w:fldChar w:fldCharType="end"/>
      </w:r>
    </w:p>
    <w:p w14:paraId="221A7348" w14:textId="77777777" w:rsidR="00783A95" w:rsidRPr="00002827" w:rsidRDefault="00783A95" w:rsidP="00783A95">
      <w:pPr>
        <w:tabs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</w:p>
    <w:p w14:paraId="6BC567EC" w14:textId="77777777" w:rsidR="00783A95" w:rsidRPr="00002827" w:rsidRDefault="00783A95" w:rsidP="00783A95">
      <w:pPr>
        <w:tabs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eastAsia="de-CH"/>
        </w:rPr>
        <w:t>In wie vielen Fällen stehen diese komplementärmedizinischen Methoden</w:t>
      </w:r>
      <w:r>
        <w:rPr>
          <w:rFonts w:ascii="Arial" w:eastAsia="Times New Roman" w:hAnsi="Arial" w:cs="Arial"/>
          <w:color w:val="000000"/>
          <w:lang w:eastAsia="de-CH"/>
        </w:rPr>
        <w:t xml:space="preserve"> </w:t>
      </w:r>
      <w:r w:rsidRPr="00002827">
        <w:rPr>
          <w:rFonts w:ascii="Arial" w:eastAsia="Times New Roman" w:hAnsi="Arial" w:cs="Arial"/>
          <w:color w:val="000000"/>
          <w:lang w:eastAsia="de-CH"/>
        </w:rPr>
        <w:t>im Vordergrund?</w:t>
      </w:r>
    </w:p>
    <w:p w14:paraId="0F30AF9D" w14:textId="77777777" w:rsidR="00783A95" w:rsidRPr="00002827" w:rsidRDefault="00783A95" w:rsidP="00783A95">
      <w:pPr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002827">
        <w:rPr>
          <w:rFonts w:ascii="Arial" w:eastAsia="Times New Roman" w:hAnsi="Arial" w:cs="Arial"/>
          <w:color w:val="000000"/>
          <w:lang w:eastAsia="de-CH"/>
        </w:rPr>
      </w:r>
      <w:r w:rsidRPr="00002827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color w:val="000000"/>
          <w:lang w:eastAsia="de-CH"/>
        </w:rPr>
        <w:fldChar w:fldCharType="end"/>
      </w:r>
      <w:r>
        <w:rPr>
          <w:rFonts w:ascii="Arial" w:eastAsia="Times New Roman" w:hAnsi="Arial" w:cs="Arial"/>
          <w:color w:val="000000"/>
          <w:lang w:eastAsia="de-CH"/>
        </w:rPr>
        <w:t>%</w:t>
      </w:r>
    </w:p>
    <w:p w14:paraId="59CDDCA5" w14:textId="77777777" w:rsidR="00783A95" w:rsidRPr="00002827" w:rsidRDefault="00783A95" w:rsidP="00783A95">
      <w:pPr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</w:p>
    <w:p w14:paraId="49969223" w14:textId="77777777" w:rsidR="00783A95" w:rsidRPr="00002827" w:rsidRDefault="00783A95" w:rsidP="00783A95">
      <w:pPr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eastAsia="de-CH"/>
        </w:rPr>
        <w:t>Besondere Praxisschwerpunkte und Qualifikationen:</w:t>
      </w:r>
    </w:p>
    <w:p w14:paraId="30712DA5" w14:textId="77777777" w:rsidR="00783A95" w:rsidRPr="00002827" w:rsidRDefault="00783A95" w:rsidP="00783A95">
      <w:pPr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002827">
        <w:rPr>
          <w:rFonts w:ascii="Arial" w:eastAsia="Times New Roman" w:hAnsi="Arial" w:cs="Arial"/>
          <w:color w:val="000000"/>
          <w:lang w:eastAsia="de-CH"/>
        </w:rPr>
      </w:r>
      <w:r w:rsidRPr="00002827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color w:val="000000"/>
          <w:lang w:eastAsia="de-CH"/>
        </w:rPr>
        <w:fldChar w:fldCharType="end"/>
      </w:r>
    </w:p>
    <w:p w14:paraId="3457BF75" w14:textId="2558C173" w:rsidR="00783A95" w:rsidRDefault="00783A95" w:rsidP="00002827">
      <w:pPr>
        <w:tabs>
          <w:tab w:val="left" w:pos="792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</w:p>
    <w:p w14:paraId="5902195D" w14:textId="77777777" w:rsidR="00783A95" w:rsidRDefault="00783A95" w:rsidP="00002827">
      <w:pPr>
        <w:tabs>
          <w:tab w:val="left" w:pos="792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</w:p>
    <w:p w14:paraId="58513A24" w14:textId="1E1B5334" w:rsidR="0079380F" w:rsidRPr="0079380F" w:rsidRDefault="0079380F" w:rsidP="00002827">
      <w:pPr>
        <w:tabs>
          <w:tab w:val="left" w:pos="7920"/>
        </w:tabs>
        <w:spacing w:after="0"/>
        <w:ind w:right="-112"/>
        <w:rPr>
          <w:rFonts w:ascii="Arial" w:eastAsia="Times New Roman" w:hAnsi="Arial" w:cs="Arial"/>
          <w:b/>
          <w:bCs/>
          <w:lang w:val="de-DE" w:eastAsia="de-DE"/>
        </w:rPr>
      </w:pPr>
      <w:r w:rsidRPr="0079380F">
        <w:rPr>
          <w:rFonts w:ascii="Arial" w:eastAsia="Times New Roman" w:hAnsi="Arial" w:cs="Arial"/>
          <w:b/>
          <w:bCs/>
          <w:lang w:val="de-DE" w:eastAsia="de-DE"/>
        </w:rPr>
        <w:t>Lehr</w:t>
      </w:r>
      <w:r w:rsidR="00897DF6">
        <w:rPr>
          <w:rFonts w:ascii="Arial" w:eastAsia="Times New Roman" w:hAnsi="Arial" w:cs="Arial"/>
          <w:b/>
          <w:bCs/>
          <w:lang w:val="de-DE" w:eastAsia="de-DE"/>
        </w:rPr>
        <w:t>ärztin</w:t>
      </w:r>
      <w:r w:rsidRPr="0079380F">
        <w:rPr>
          <w:rFonts w:ascii="Arial" w:eastAsia="Times New Roman" w:hAnsi="Arial" w:cs="Arial"/>
          <w:b/>
          <w:bCs/>
          <w:lang w:val="de-DE" w:eastAsia="de-DE"/>
        </w:rPr>
        <w:t xml:space="preserve"> / Lehr</w:t>
      </w:r>
      <w:r w:rsidR="00897DF6">
        <w:rPr>
          <w:rFonts w:ascii="Arial" w:eastAsia="Times New Roman" w:hAnsi="Arial" w:cs="Arial"/>
          <w:b/>
          <w:bCs/>
          <w:lang w:val="de-DE" w:eastAsia="de-DE"/>
        </w:rPr>
        <w:t>arzt</w:t>
      </w:r>
    </w:p>
    <w:p w14:paraId="0B64D3CD" w14:textId="4E9B2D8B" w:rsidR="001E2D9F" w:rsidRPr="00F25DE1" w:rsidRDefault="000A4989" w:rsidP="00F4120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Sie als </w:t>
      </w:r>
      <w:r w:rsidR="00F25DE1" w:rsidRPr="00F25DE1">
        <w:rPr>
          <w:rFonts w:ascii="Arial" w:hAnsi="Arial" w:cs="Arial"/>
          <w:color w:val="000000"/>
        </w:rPr>
        <w:t xml:space="preserve">Lehrärztin oder Lehrarzt </w:t>
      </w:r>
      <w:r>
        <w:rPr>
          <w:rFonts w:ascii="Arial" w:hAnsi="Arial" w:cs="Arial"/>
          <w:color w:val="000000"/>
        </w:rPr>
        <w:t>sind</w:t>
      </w:r>
      <w:r w:rsidR="001E2D9F" w:rsidRPr="001E2D9F">
        <w:rPr>
          <w:rFonts w:ascii="Arial" w:hAnsi="Arial" w:cs="Arial"/>
          <w:color w:val="000000"/>
        </w:rPr>
        <w:t xml:space="preserve"> auch die oder der Weiterbildungsverantwortliche und tr</w:t>
      </w:r>
      <w:r>
        <w:rPr>
          <w:rFonts w:ascii="Arial" w:hAnsi="Arial" w:cs="Arial"/>
          <w:color w:val="000000"/>
        </w:rPr>
        <w:t>agen</w:t>
      </w:r>
      <w:r w:rsidR="001E2D9F" w:rsidRPr="001E2D9F">
        <w:rPr>
          <w:rFonts w:ascii="Arial" w:hAnsi="Arial" w:cs="Arial"/>
          <w:color w:val="000000"/>
        </w:rPr>
        <w:t xml:space="preserve"> den Facharzttitel für Allgemeine Innere Medizin</w:t>
      </w:r>
      <w:r w:rsidR="00841CEB">
        <w:rPr>
          <w:rFonts w:ascii="Arial" w:hAnsi="Arial" w:cs="Arial"/>
          <w:color w:val="000000"/>
        </w:rPr>
        <w:t>.</w:t>
      </w:r>
    </w:p>
    <w:p w14:paraId="43A219BA" w14:textId="77777777" w:rsidR="00F41205" w:rsidRPr="00C236BA" w:rsidRDefault="00F41205" w:rsidP="00F41205">
      <w:pPr>
        <w:tabs>
          <w:tab w:val="left" w:pos="851"/>
          <w:tab w:val="left" w:pos="7920"/>
        </w:tabs>
        <w:spacing w:after="0"/>
        <w:ind w:right="-112"/>
        <w:rPr>
          <w:rFonts w:ascii="Arial" w:eastAsia="Times New Roman" w:hAnsi="Arial" w:cs="Arial"/>
          <w:lang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264003">
        <w:rPr>
          <w:rFonts w:ascii="Arial" w:eastAsia="Times New Roman" w:hAnsi="Arial" w:cs="Arial"/>
          <w:lang w:val="de-DE" w:eastAsia="de-DE"/>
        </w:rPr>
      </w:r>
      <w:r w:rsidR="00264003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ja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264003">
        <w:rPr>
          <w:rFonts w:ascii="Arial" w:eastAsia="Times New Roman" w:hAnsi="Arial" w:cs="Arial"/>
          <w:lang w:val="de-DE" w:eastAsia="de-DE"/>
        </w:rPr>
      </w:r>
      <w:r w:rsidR="00264003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nein</w:t>
      </w:r>
    </w:p>
    <w:p w14:paraId="160D6856" w14:textId="3143F111" w:rsidR="001E2D9F" w:rsidRDefault="001E2D9F" w:rsidP="00F41205">
      <w:pPr>
        <w:tabs>
          <w:tab w:val="left" w:pos="7920"/>
        </w:tabs>
        <w:spacing w:after="0"/>
        <w:rPr>
          <w:rFonts w:ascii="Arial" w:eastAsia="Times New Roman" w:hAnsi="Arial" w:cs="Arial"/>
          <w:lang w:eastAsia="de-DE"/>
        </w:rPr>
      </w:pPr>
    </w:p>
    <w:p w14:paraId="4E1C1201" w14:textId="77777777" w:rsidR="00CC5104" w:rsidRDefault="00CC5104" w:rsidP="00CC5104">
      <w:pPr>
        <w:tabs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Bitte geben Sie Ihr Arbeitspensum an (</w:t>
      </w:r>
      <w:r w:rsidRPr="00002827">
        <w:rPr>
          <w:rFonts w:ascii="Arial" w:eastAsia="Times New Roman" w:hAnsi="Arial" w:cs="Arial"/>
          <w:lang w:val="de-DE" w:eastAsia="de-DE"/>
        </w:rPr>
        <w:t>in %</w:t>
      </w:r>
      <w:r>
        <w:rPr>
          <w:rFonts w:ascii="Arial" w:eastAsia="Times New Roman" w:hAnsi="Arial" w:cs="Arial"/>
          <w:lang w:val="de-DE" w:eastAsia="de-DE"/>
        </w:rPr>
        <w:t>)</w:t>
      </w:r>
    </w:p>
    <w:p w14:paraId="25EB8C14" w14:textId="77777777" w:rsidR="00CC5104" w:rsidRPr="00002827" w:rsidRDefault="00CC5104" w:rsidP="00CC5104">
      <w:pPr>
        <w:tabs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</w:p>
    <w:p w14:paraId="7ACB23CD" w14:textId="77777777" w:rsidR="00CC5104" w:rsidRPr="001E2D9F" w:rsidRDefault="00CC5104" w:rsidP="00F41205">
      <w:pPr>
        <w:tabs>
          <w:tab w:val="left" w:pos="7920"/>
        </w:tabs>
        <w:spacing w:after="0"/>
        <w:rPr>
          <w:rFonts w:ascii="Arial" w:eastAsia="Times New Roman" w:hAnsi="Arial" w:cs="Arial"/>
          <w:lang w:eastAsia="de-DE"/>
        </w:rPr>
      </w:pPr>
    </w:p>
    <w:p w14:paraId="1D4E248E" w14:textId="2D46FF70" w:rsidR="006F5DF2" w:rsidRPr="006F5DF2" w:rsidRDefault="00F424DA" w:rsidP="00F4120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Ver</w:t>
      </w:r>
      <w:r w:rsidR="000A4989"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</w:rPr>
        <w:t>ügen Sie</w:t>
      </w:r>
      <w:r w:rsidR="006F5DF2" w:rsidRPr="006F5DF2">
        <w:rPr>
          <w:rFonts w:ascii="Arial" w:hAnsi="Arial" w:cs="Arial"/>
          <w:color w:val="000000"/>
        </w:rPr>
        <w:t xml:space="preserve"> über ein gültiges SIWF-Fortbildungsdiplom in Allgemeiner Innerer Medizin </w:t>
      </w:r>
      <w:r w:rsidR="00841CEB">
        <w:rPr>
          <w:rFonts w:ascii="Arial" w:hAnsi="Arial" w:cs="Arial"/>
          <w:color w:val="000000"/>
        </w:rPr>
        <w:t>(bitte beilegen)</w:t>
      </w:r>
      <w:r w:rsidR="000A4989">
        <w:rPr>
          <w:rFonts w:ascii="Arial" w:hAnsi="Arial" w:cs="Arial"/>
          <w:color w:val="000000"/>
        </w:rPr>
        <w:t>?</w:t>
      </w:r>
    </w:p>
    <w:p w14:paraId="77416693" w14:textId="77777777" w:rsidR="00841CEB" w:rsidRPr="00C236BA" w:rsidRDefault="00841CEB" w:rsidP="00841CEB">
      <w:pPr>
        <w:tabs>
          <w:tab w:val="left" w:pos="851"/>
          <w:tab w:val="left" w:pos="7920"/>
        </w:tabs>
        <w:spacing w:after="0"/>
        <w:ind w:right="-112"/>
        <w:rPr>
          <w:rFonts w:ascii="Arial" w:eastAsia="Times New Roman" w:hAnsi="Arial" w:cs="Arial"/>
          <w:lang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264003">
        <w:rPr>
          <w:rFonts w:ascii="Arial" w:eastAsia="Times New Roman" w:hAnsi="Arial" w:cs="Arial"/>
          <w:lang w:val="de-DE" w:eastAsia="de-DE"/>
        </w:rPr>
      </w:r>
      <w:r w:rsidR="00264003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ja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264003">
        <w:rPr>
          <w:rFonts w:ascii="Arial" w:eastAsia="Times New Roman" w:hAnsi="Arial" w:cs="Arial"/>
          <w:lang w:val="de-DE" w:eastAsia="de-DE"/>
        </w:rPr>
      </w:r>
      <w:r w:rsidR="00264003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nein</w:t>
      </w:r>
    </w:p>
    <w:p w14:paraId="0D8AF014" w14:textId="3B39C8E3" w:rsidR="001E2D9F" w:rsidRDefault="001E2D9F" w:rsidP="00002827">
      <w:pPr>
        <w:tabs>
          <w:tab w:val="left" w:pos="7920"/>
        </w:tabs>
        <w:spacing w:after="0"/>
        <w:ind w:right="-112"/>
        <w:rPr>
          <w:rFonts w:ascii="Arial" w:eastAsia="Times New Roman" w:hAnsi="Arial" w:cs="Arial"/>
          <w:lang w:eastAsia="de-DE"/>
        </w:rPr>
      </w:pPr>
    </w:p>
    <w:p w14:paraId="6809B610" w14:textId="2FA1F84D" w:rsidR="006F5DF2" w:rsidRDefault="006F5DF2" w:rsidP="006F5DF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6F5DF2">
        <w:rPr>
          <w:rFonts w:ascii="Arial" w:hAnsi="Arial" w:cs="Arial"/>
          <w:color w:val="000000"/>
        </w:rPr>
        <w:t xml:space="preserve">Mentoring / Tutoring für </w:t>
      </w:r>
      <w:r w:rsidR="00CC5104">
        <w:rPr>
          <w:rFonts w:ascii="Arial" w:hAnsi="Arial" w:cs="Arial"/>
          <w:color w:val="000000"/>
        </w:rPr>
        <w:t xml:space="preserve">die Praxisassistenzärztin </w:t>
      </w:r>
      <w:r w:rsidR="0031105D">
        <w:rPr>
          <w:rFonts w:ascii="Arial" w:hAnsi="Arial" w:cs="Arial"/>
          <w:color w:val="000000"/>
        </w:rPr>
        <w:t xml:space="preserve">oder </w:t>
      </w:r>
      <w:r w:rsidR="00CC5104">
        <w:rPr>
          <w:rFonts w:ascii="Arial" w:hAnsi="Arial" w:cs="Arial"/>
          <w:color w:val="000000"/>
        </w:rPr>
        <w:t>den Praxisassistenzarzt</w:t>
      </w:r>
    </w:p>
    <w:p w14:paraId="63809418" w14:textId="4F1D1E6A" w:rsidR="00E42DD0" w:rsidRDefault="00E42DD0" w:rsidP="00E42DD0">
      <w:pPr>
        <w:tabs>
          <w:tab w:val="left" w:pos="851"/>
          <w:tab w:val="left" w:pos="792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264003">
        <w:rPr>
          <w:rFonts w:ascii="Arial" w:eastAsia="Times New Roman" w:hAnsi="Arial" w:cs="Arial"/>
          <w:lang w:val="de-DE" w:eastAsia="de-DE"/>
        </w:rPr>
      </w:r>
      <w:r w:rsidR="00264003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ja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264003">
        <w:rPr>
          <w:rFonts w:ascii="Arial" w:eastAsia="Times New Roman" w:hAnsi="Arial" w:cs="Arial"/>
          <w:lang w:val="de-DE" w:eastAsia="de-DE"/>
        </w:rPr>
      </w:r>
      <w:r w:rsidR="00264003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nein</w:t>
      </w:r>
    </w:p>
    <w:p w14:paraId="2B2496F6" w14:textId="5DC197C7" w:rsidR="00FA2E93" w:rsidRDefault="00FA2E93" w:rsidP="00E42DD0">
      <w:pPr>
        <w:tabs>
          <w:tab w:val="left" w:pos="851"/>
          <w:tab w:val="left" w:pos="7920"/>
        </w:tabs>
        <w:spacing w:after="0"/>
        <w:ind w:right="-112"/>
        <w:rPr>
          <w:rFonts w:ascii="Arial" w:eastAsia="Times New Roman" w:hAnsi="Arial" w:cs="Arial"/>
          <w:lang w:eastAsia="de-DE"/>
        </w:rPr>
      </w:pPr>
    </w:p>
    <w:p w14:paraId="386F4FF7" w14:textId="77777777" w:rsidR="000D2B27" w:rsidRDefault="000D2B27" w:rsidP="000D2B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Führen Sie </w:t>
      </w:r>
      <w:r w:rsidRPr="00566C2E">
        <w:rPr>
          <w:rFonts w:ascii="Arial" w:hAnsi="Arial" w:cs="Arial"/>
          <w:color w:val="000000"/>
        </w:rPr>
        <w:t>Diagnostik und Therapie nach anerkannten wissenschaftlichen und wirtschaftlichen Methoden durch</w:t>
      </w:r>
      <w:r>
        <w:rPr>
          <w:rFonts w:ascii="Arial" w:hAnsi="Arial" w:cs="Arial"/>
          <w:color w:val="000000"/>
        </w:rPr>
        <w:t>?</w:t>
      </w:r>
    </w:p>
    <w:p w14:paraId="215B8901" w14:textId="77777777" w:rsidR="000D2B27" w:rsidRPr="00002827" w:rsidRDefault="000D2B27" w:rsidP="000D2B27">
      <w:pPr>
        <w:tabs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264003">
        <w:rPr>
          <w:rFonts w:ascii="Arial" w:eastAsia="Times New Roman" w:hAnsi="Arial" w:cs="Arial"/>
          <w:color w:val="000000"/>
          <w:lang w:val="fr-FR" w:eastAsia="de-CH"/>
        </w:rPr>
      </w:r>
      <w:r w:rsidR="00264003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ja</w:t>
      </w:r>
      <w:r w:rsidRPr="00002827">
        <w:rPr>
          <w:rFonts w:ascii="Arial" w:eastAsia="Times New Roman" w:hAnsi="Arial" w:cs="Arial"/>
          <w:color w:val="000000"/>
          <w:lang w:eastAsia="de-CH"/>
        </w:rPr>
        <w:tab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264003">
        <w:rPr>
          <w:rFonts w:ascii="Arial" w:eastAsia="Times New Roman" w:hAnsi="Arial" w:cs="Arial"/>
          <w:color w:val="000000"/>
          <w:lang w:val="fr-FR" w:eastAsia="de-CH"/>
        </w:rPr>
      </w:r>
      <w:r w:rsidR="00264003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nein</w:t>
      </w:r>
    </w:p>
    <w:p w14:paraId="66E894D8" w14:textId="03A2FD5C" w:rsidR="00FD3AB8" w:rsidRPr="00FD3AB8" w:rsidRDefault="00FD3AB8" w:rsidP="00E42DD0">
      <w:pPr>
        <w:tabs>
          <w:tab w:val="left" w:pos="851"/>
          <w:tab w:val="left" w:pos="792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</w:p>
    <w:p w14:paraId="1BF1A8B7" w14:textId="2B6A003F" w:rsidR="00FA2E93" w:rsidRDefault="0031105D" w:rsidP="00FA2E9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Können Sie </w:t>
      </w:r>
      <w:r w:rsidR="00FA2E93">
        <w:rPr>
          <w:rFonts w:ascii="Arial" w:hAnsi="Arial" w:cs="Arial"/>
          <w:color w:val="000000"/>
        </w:rPr>
        <w:t xml:space="preserve">mindestens ein Jahr </w:t>
      </w:r>
      <w:r w:rsidR="00FA2E93" w:rsidRPr="00566C2E">
        <w:rPr>
          <w:rFonts w:ascii="Arial" w:hAnsi="Arial" w:cs="Arial"/>
          <w:color w:val="000000"/>
        </w:rPr>
        <w:t>fachlich unbeanstandete selbständige Praxistätigkeit</w:t>
      </w:r>
      <w:r>
        <w:rPr>
          <w:rFonts w:ascii="Arial" w:hAnsi="Arial" w:cs="Arial"/>
          <w:color w:val="000000"/>
        </w:rPr>
        <w:t xml:space="preserve"> ausweisen</w:t>
      </w:r>
      <w:r w:rsidR="00CC5104">
        <w:rPr>
          <w:rFonts w:ascii="Arial" w:hAnsi="Arial" w:cs="Arial"/>
          <w:color w:val="000000"/>
        </w:rPr>
        <w:t>?</w:t>
      </w:r>
      <w:r w:rsidR="00125F07">
        <w:rPr>
          <w:rFonts w:ascii="Arial" w:hAnsi="Arial" w:cs="Arial"/>
          <w:color w:val="000000"/>
        </w:rPr>
        <w:t>*</w:t>
      </w:r>
    </w:p>
    <w:p w14:paraId="20DE5FC3" w14:textId="77777777" w:rsidR="00FA2E93" w:rsidRPr="00002827" w:rsidRDefault="00FA2E93" w:rsidP="00FA2E93">
      <w:pPr>
        <w:tabs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264003">
        <w:rPr>
          <w:rFonts w:ascii="Arial" w:eastAsia="Times New Roman" w:hAnsi="Arial" w:cs="Arial"/>
          <w:color w:val="000000"/>
          <w:lang w:val="fr-FR" w:eastAsia="de-CH"/>
        </w:rPr>
      </w:r>
      <w:r w:rsidR="00264003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ja</w:t>
      </w:r>
      <w:r w:rsidRPr="00002827">
        <w:rPr>
          <w:rFonts w:ascii="Arial" w:eastAsia="Times New Roman" w:hAnsi="Arial" w:cs="Arial"/>
          <w:color w:val="000000"/>
          <w:lang w:eastAsia="de-CH"/>
        </w:rPr>
        <w:tab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264003">
        <w:rPr>
          <w:rFonts w:ascii="Arial" w:eastAsia="Times New Roman" w:hAnsi="Arial" w:cs="Arial"/>
          <w:color w:val="000000"/>
          <w:lang w:val="fr-FR" w:eastAsia="de-CH"/>
        </w:rPr>
      </w:r>
      <w:r w:rsidR="00264003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nein</w:t>
      </w:r>
    </w:p>
    <w:p w14:paraId="0E0C8067" w14:textId="5B31C4CD" w:rsidR="00FA2E93" w:rsidRDefault="00FA2E93" w:rsidP="00FA2E9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10679466" w14:textId="162350D2" w:rsidR="00CC5104" w:rsidRPr="00002827" w:rsidRDefault="004823F7" w:rsidP="00CC5104">
      <w:pPr>
        <w:tabs>
          <w:tab w:val="left" w:pos="851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>
        <w:rPr>
          <w:rFonts w:ascii="Arial" w:eastAsia="Times New Roman" w:hAnsi="Arial" w:cs="Arial"/>
          <w:color w:val="000000"/>
          <w:lang w:eastAsia="de-CH"/>
        </w:rPr>
        <w:t>W</w:t>
      </w:r>
      <w:r w:rsidR="00CC5104" w:rsidRPr="00002827">
        <w:rPr>
          <w:rFonts w:ascii="Arial" w:eastAsia="Times New Roman" w:hAnsi="Arial" w:cs="Arial"/>
          <w:color w:val="000000"/>
          <w:lang w:eastAsia="de-CH"/>
        </w:rPr>
        <w:t xml:space="preserve">o und </w:t>
      </w:r>
      <w:r>
        <w:rPr>
          <w:rFonts w:ascii="Arial" w:eastAsia="Times New Roman" w:hAnsi="Arial" w:cs="Arial"/>
          <w:color w:val="000000"/>
          <w:lang w:eastAsia="de-CH"/>
        </w:rPr>
        <w:t>während welchem Zeitraum</w:t>
      </w:r>
      <w:r w:rsidR="00CC5104" w:rsidRPr="00002827">
        <w:rPr>
          <w:rFonts w:ascii="Arial" w:eastAsia="Times New Roman" w:hAnsi="Arial" w:cs="Arial"/>
          <w:color w:val="000000"/>
          <w:lang w:eastAsia="de-CH"/>
        </w:rPr>
        <w:t>?</w:t>
      </w:r>
      <w:r>
        <w:rPr>
          <w:rFonts w:ascii="Arial" w:eastAsia="Times New Roman" w:hAnsi="Arial" w:cs="Arial"/>
          <w:color w:val="000000"/>
          <w:lang w:eastAsia="de-CH"/>
        </w:rPr>
        <w:t>*</w:t>
      </w:r>
    </w:p>
    <w:p w14:paraId="70B4C6E6" w14:textId="77777777" w:rsidR="00CC5104" w:rsidRPr="00002827" w:rsidRDefault="00CC5104" w:rsidP="00CC5104">
      <w:pPr>
        <w:tabs>
          <w:tab w:val="left" w:pos="851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002827">
        <w:rPr>
          <w:rFonts w:ascii="Arial" w:eastAsia="Times New Roman" w:hAnsi="Arial" w:cs="Arial"/>
          <w:color w:val="000000"/>
          <w:lang w:eastAsia="de-CH"/>
        </w:rPr>
      </w:r>
      <w:r w:rsidRPr="00002827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color w:val="000000"/>
          <w:lang w:eastAsia="de-CH"/>
        </w:rPr>
        <w:fldChar w:fldCharType="end"/>
      </w:r>
    </w:p>
    <w:p w14:paraId="24EAA71A" w14:textId="77777777" w:rsidR="00125F07" w:rsidRDefault="00125F07" w:rsidP="00FA2E9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74200004" w14:textId="0EDB2DC6" w:rsidR="004823F7" w:rsidRPr="00125F07" w:rsidRDefault="004823F7" w:rsidP="00FA2E9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125F07">
        <w:rPr>
          <w:rFonts w:ascii="Arial" w:hAnsi="Arial" w:cs="Arial"/>
          <w:color w:val="000000"/>
          <w:sz w:val="18"/>
          <w:szCs w:val="18"/>
        </w:rPr>
        <w:t xml:space="preserve">* Die Gesuchseinreichung darf nicht mehr als 2 Monate vor Erfüllung </w:t>
      </w:r>
      <w:r w:rsidR="00751C30" w:rsidRPr="00125F07">
        <w:rPr>
          <w:rFonts w:ascii="Arial" w:hAnsi="Arial" w:cs="Arial"/>
          <w:color w:val="000000"/>
          <w:sz w:val="18"/>
          <w:szCs w:val="18"/>
        </w:rPr>
        <w:t xml:space="preserve">der </w:t>
      </w:r>
      <w:r w:rsidRPr="00125F07">
        <w:rPr>
          <w:rFonts w:ascii="Arial" w:hAnsi="Arial" w:cs="Arial"/>
          <w:color w:val="000000"/>
          <w:sz w:val="18"/>
          <w:szCs w:val="18"/>
        </w:rPr>
        <w:t>unbeanstandete</w:t>
      </w:r>
      <w:r w:rsidR="00220635">
        <w:rPr>
          <w:rFonts w:ascii="Arial" w:hAnsi="Arial" w:cs="Arial"/>
          <w:color w:val="000000"/>
          <w:sz w:val="18"/>
          <w:szCs w:val="18"/>
        </w:rPr>
        <w:t>n</w:t>
      </w:r>
      <w:r w:rsidRPr="00125F07">
        <w:rPr>
          <w:rFonts w:ascii="Arial" w:hAnsi="Arial" w:cs="Arial"/>
          <w:color w:val="000000"/>
          <w:sz w:val="18"/>
          <w:szCs w:val="18"/>
        </w:rPr>
        <w:t xml:space="preserve"> selbständige</w:t>
      </w:r>
      <w:r w:rsidR="00220635">
        <w:rPr>
          <w:rFonts w:ascii="Arial" w:hAnsi="Arial" w:cs="Arial"/>
          <w:color w:val="000000"/>
          <w:sz w:val="18"/>
          <w:szCs w:val="18"/>
        </w:rPr>
        <w:t>n</w:t>
      </w:r>
      <w:r w:rsidRPr="00125F07">
        <w:rPr>
          <w:rFonts w:ascii="Arial" w:hAnsi="Arial" w:cs="Arial"/>
          <w:color w:val="000000"/>
          <w:sz w:val="18"/>
          <w:szCs w:val="18"/>
        </w:rPr>
        <w:t xml:space="preserve"> Praxistätigkeit</w:t>
      </w:r>
      <w:r w:rsidR="00751C30" w:rsidRPr="00125F07">
        <w:rPr>
          <w:rFonts w:ascii="Arial" w:hAnsi="Arial" w:cs="Arial"/>
          <w:color w:val="000000"/>
          <w:sz w:val="18"/>
          <w:szCs w:val="18"/>
        </w:rPr>
        <w:t xml:space="preserve"> </w:t>
      </w:r>
      <w:r w:rsidR="00A77ACF">
        <w:rPr>
          <w:rFonts w:ascii="Arial" w:hAnsi="Arial" w:cs="Arial"/>
          <w:color w:val="000000"/>
          <w:sz w:val="18"/>
          <w:szCs w:val="18"/>
        </w:rPr>
        <w:t>erfolgen</w:t>
      </w:r>
      <w:r w:rsidR="00751C30" w:rsidRPr="00125F07">
        <w:rPr>
          <w:rFonts w:ascii="Arial" w:hAnsi="Arial" w:cs="Arial"/>
          <w:color w:val="000000"/>
          <w:sz w:val="18"/>
          <w:szCs w:val="18"/>
        </w:rPr>
        <w:t>.</w:t>
      </w:r>
    </w:p>
    <w:p w14:paraId="0F53EF7C" w14:textId="77777777" w:rsidR="004823F7" w:rsidRDefault="004823F7" w:rsidP="00FA2E9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0431C1A8" w14:textId="58B8A6CC" w:rsidR="0081655B" w:rsidRDefault="0081655B" w:rsidP="0081655B">
      <w:pPr>
        <w:tabs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eastAsia="de-CH"/>
        </w:rPr>
        <w:t>Haben Sie den Einführungskurs der Stiftung WHM für Lehrpraktike</w:t>
      </w:r>
      <w:r w:rsidR="006734EA">
        <w:rPr>
          <w:rFonts w:ascii="Arial" w:eastAsia="Times New Roman" w:hAnsi="Arial" w:cs="Arial"/>
          <w:color w:val="000000"/>
          <w:lang w:eastAsia="de-CH"/>
        </w:rPr>
        <w:t xml:space="preserve">rinnen und </w:t>
      </w:r>
      <w:r w:rsidR="0031105D">
        <w:rPr>
          <w:rFonts w:ascii="Arial" w:eastAsia="Times New Roman" w:hAnsi="Arial" w:cs="Arial"/>
          <w:color w:val="000000"/>
          <w:lang w:eastAsia="de-CH"/>
        </w:rPr>
        <w:t>Lehr</w:t>
      </w:r>
      <w:r w:rsidR="006734EA">
        <w:rPr>
          <w:rFonts w:ascii="Arial" w:eastAsia="Times New Roman" w:hAnsi="Arial" w:cs="Arial"/>
          <w:color w:val="000000"/>
          <w:lang w:eastAsia="de-CH"/>
        </w:rPr>
        <w:t>praktiker</w:t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absolviert?</w:t>
      </w:r>
      <w:r w:rsidR="00751C30">
        <w:rPr>
          <w:rFonts w:ascii="Arial" w:eastAsia="Times New Roman" w:hAnsi="Arial" w:cs="Arial"/>
          <w:color w:val="000000"/>
          <w:lang w:eastAsia="de-CH"/>
        </w:rPr>
        <w:t xml:space="preserve"> (bitte Bestätigung beilegen)</w:t>
      </w:r>
    </w:p>
    <w:p w14:paraId="03DEEA08" w14:textId="77777777" w:rsidR="0081655B" w:rsidRPr="00002827" w:rsidRDefault="0081655B" w:rsidP="0081655B">
      <w:pPr>
        <w:tabs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264003">
        <w:rPr>
          <w:rFonts w:ascii="Arial" w:eastAsia="Times New Roman" w:hAnsi="Arial" w:cs="Arial"/>
          <w:color w:val="000000"/>
          <w:lang w:val="fr-FR" w:eastAsia="de-CH"/>
        </w:rPr>
      </w:r>
      <w:r w:rsidR="00264003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ja</w:t>
      </w:r>
      <w:r w:rsidRPr="00002827">
        <w:rPr>
          <w:rFonts w:ascii="Arial" w:eastAsia="Times New Roman" w:hAnsi="Arial" w:cs="Arial"/>
          <w:color w:val="000000"/>
          <w:lang w:eastAsia="de-CH"/>
        </w:rPr>
        <w:tab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264003">
        <w:rPr>
          <w:rFonts w:ascii="Arial" w:eastAsia="Times New Roman" w:hAnsi="Arial" w:cs="Arial"/>
          <w:color w:val="000000"/>
          <w:lang w:val="fr-FR" w:eastAsia="de-CH"/>
        </w:rPr>
      </w:r>
      <w:r w:rsidR="00264003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nein</w:t>
      </w:r>
    </w:p>
    <w:p w14:paraId="19C4D787" w14:textId="23B447EB" w:rsidR="0081655B" w:rsidRDefault="0081655B" w:rsidP="0081655B">
      <w:pPr>
        <w:tabs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</w:p>
    <w:p w14:paraId="23D6D84D" w14:textId="77777777" w:rsidR="001B133D" w:rsidRPr="00786AF2" w:rsidRDefault="001B133D" w:rsidP="001B133D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786AF2">
        <w:rPr>
          <w:rFonts w:ascii="Arial" w:eastAsia="Times New Roman" w:hAnsi="Arial" w:cs="Arial"/>
          <w:lang w:eastAsia="de-DE"/>
        </w:rPr>
        <w:t>Oder können Sie eine mindestens zweijährige Weiterbildungstätigkeit</w:t>
      </w:r>
      <w:r>
        <w:rPr>
          <w:rFonts w:ascii="Arial" w:eastAsia="Times New Roman" w:hAnsi="Arial" w:cs="Arial"/>
          <w:lang w:eastAsia="de-DE"/>
        </w:rPr>
        <w:t xml:space="preserve"> </w:t>
      </w:r>
      <w:r w:rsidRPr="00786AF2">
        <w:rPr>
          <w:rFonts w:ascii="Arial" w:eastAsia="Times New Roman" w:hAnsi="Arial" w:cs="Arial"/>
          <w:lang w:eastAsia="de-DE"/>
        </w:rPr>
        <w:t xml:space="preserve">als </w:t>
      </w:r>
      <w:r w:rsidRPr="00254999">
        <w:rPr>
          <w:rFonts w:ascii="Arial" w:eastAsia="Times New Roman" w:hAnsi="Arial" w:cs="Arial"/>
          <w:lang w:eastAsia="de-DE"/>
        </w:rPr>
        <w:t>Oberärz</w:t>
      </w:r>
      <w:r>
        <w:rPr>
          <w:rFonts w:ascii="Arial" w:eastAsia="Times New Roman" w:hAnsi="Arial" w:cs="Arial"/>
          <w:lang w:eastAsia="de-DE"/>
        </w:rPr>
        <w:t>t</w:t>
      </w:r>
      <w:r w:rsidRPr="00254999">
        <w:rPr>
          <w:rFonts w:ascii="Arial" w:eastAsia="Times New Roman" w:hAnsi="Arial" w:cs="Arial"/>
          <w:lang w:eastAsia="de-DE"/>
        </w:rPr>
        <w:t>in oder Oberarzt</w:t>
      </w:r>
      <w:r>
        <w:rPr>
          <w:rFonts w:ascii="Arial" w:eastAsia="Times New Roman" w:hAnsi="Arial" w:cs="Arial"/>
          <w:lang w:eastAsia="de-DE"/>
        </w:rPr>
        <w:t>,</w:t>
      </w:r>
      <w:r w:rsidRPr="00254999">
        <w:rPr>
          <w:rFonts w:ascii="Arial" w:eastAsia="Times New Roman" w:hAnsi="Arial" w:cs="Arial"/>
          <w:lang w:eastAsia="de-DE"/>
        </w:rPr>
        <w:t xml:space="preserve"> Leitende Ärztin oder Leitender Arzt</w:t>
      </w:r>
      <w:r>
        <w:rPr>
          <w:rFonts w:ascii="Arial" w:eastAsia="Times New Roman" w:hAnsi="Arial" w:cs="Arial"/>
          <w:lang w:eastAsia="de-DE"/>
        </w:rPr>
        <w:t>,</w:t>
      </w:r>
      <w:r w:rsidRPr="00254999">
        <w:rPr>
          <w:rFonts w:ascii="Arial" w:eastAsia="Times New Roman" w:hAnsi="Arial" w:cs="Arial"/>
          <w:lang w:eastAsia="de-DE"/>
        </w:rPr>
        <w:t xml:space="preserve"> Chefärztin oder Chefarzt </w:t>
      </w:r>
      <w:r>
        <w:rPr>
          <w:rFonts w:ascii="Arial" w:eastAsia="Times New Roman" w:hAnsi="Arial" w:cs="Arial"/>
          <w:lang w:eastAsia="de-DE"/>
        </w:rPr>
        <w:t>an einer anerkannten Weiter</w:t>
      </w:r>
      <w:r w:rsidRPr="00786AF2">
        <w:rPr>
          <w:rFonts w:ascii="Arial" w:eastAsia="Times New Roman" w:hAnsi="Arial" w:cs="Arial"/>
          <w:lang w:eastAsia="de-DE"/>
        </w:rPr>
        <w:t>bildungsstätte ausweisen?</w:t>
      </w:r>
    </w:p>
    <w:p w14:paraId="0434B8E6" w14:textId="77777777" w:rsidR="001B133D" w:rsidRDefault="001B133D" w:rsidP="001B133D">
      <w:pPr>
        <w:tabs>
          <w:tab w:val="left" w:pos="-720"/>
          <w:tab w:val="left" w:pos="425"/>
          <w:tab w:val="left" w:pos="851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786AF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6AF2">
        <w:rPr>
          <w:rFonts w:ascii="Arial" w:eastAsia="Times New Roman" w:hAnsi="Arial" w:cs="Arial"/>
          <w:lang w:eastAsia="de-DE"/>
        </w:rPr>
        <w:instrText xml:space="preserve"> FORMCHECKBOX </w:instrText>
      </w:r>
      <w:r w:rsidR="00264003">
        <w:rPr>
          <w:rFonts w:ascii="Arial" w:eastAsia="Times New Roman" w:hAnsi="Arial" w:cs="Arial"/>
          <w:lang w:val="fr-FR" w:eastAsia="de-DE"/>
        </w:rPr>
      </w:r>
      <w:r w:rsidR="00264003">
        <w:rPr>
          <w:rFonts w:ascii="Arial" w:eastAsia="Times New Roman" w:hAnsi="Arial" w:cs="Arial"/>
          <w:lang w:val="fr-FR" w:eastAsia="de-DE"/>
        </w:rPr>
        <w:fldChar w:fldCharType="separate"/>
      </w:r>
      <w:r w:rsidRPr="00786AF2">
        <w:rPr>
          <w:rFonts w:ascii="Arial" w:eastAsia="Times New Roman" w:hAnsi="Arial" w:cs="Arial"/>
          <w:lang w:val="de-DE" w:eastAsia="de-DE"/>
        </w:rPr>
        <w:fldChar w:fldCharType="end"/>
      </w:r>
      <w:r w:rsidRPr="00786AF2">
        <w:rPr>
          <w:rFonts w:ascii="Arial" w:eastAsia="Times New Roman" w:hAnsi="Arial" w:cs="Arial"/>
          <w:lang w:eastAsia="de-DE"/>
        </w:rPr>
        <w:t xml:space="preserve"> ja</w:t>
      </w:r>
      <w:r w:rsidRPr="00786AF2">
        <w:rPr>
          <w:rFonts w:ascii="Arial" w:eastAsia="Times New Roman" w:hAnsi="Arial" w:cs="Arial"/>
          <w:lang w:eastAsia="de-DE"/>
        </w:rPr>
        <w:tab/>
      </w:r>
      <w:r w:rsidRPr="00786AF2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86AF2">
        <w:rPr>
          <w:rFonts w:ascii="Arial" w:eastAsia="Times New Roman" w:hAnsi="Arial" w:cs="Arial"/>
          <w:lang w:eastAsia="de-DE"/>
        </w:rPr>
        <w:instrText xml:space="preserve"> FORMCHECKBOX </w:instrText>
      </w:r>
      <w:r w:rsidR="00264003">
        <w:rPr>
          <w:rFonts w:ascii="Arial" w:eastAsia="Times New Roman" w:hAnsi="Arial" w:cs="Arial"/>
          <w:lang w:val="fr-FR" w:eastAsia="de-DE"/>
        </w:rPr>
      </w:r>
      <w:r w:rsidR="00264003">
        <w:rPr>
          <w:rFonts w:ascii="Arial" w:eastAsia="Times New Roman" w:hAnsi="Arial" w:cs="Arial"/>
          <w:lang w:val="fr-FR" w:eastAsia="de-DE"/>
        </w:rPr>
        <w:fldChar w:fldCharType="separate"/>
      </w:r>
      <w:r w:rsidRPr="00786AF2">
        <w:rPr>
          <w:rFonts w:ascii="Arial" w:eastAsia="Times New Roman" w:hAnsi="Arial" w:cs="Arial"/>
          <w:lang w:val="de-DE" w:eastAsia="de-DE"/>
        </w:rPr>
        <w:fldChar w:fldCharType="end"/>
      </w:r>
      <w:r w:rsidRPr="00786AF2">
        <w:rPr>
          <w:rFonts w:ascii="Arial" w:eastAsia="Times New Roman" w:hAnsi="Arial" w:cs="Arial"/>
          <w:lang w:eastAsia="de-DE"/>
        </w:rPr>
        <w:t xml:space="preserve"> nein</w:t>
      </w:r>
    </w:p>
    <w:p w14:paraId="459F5825" w14:textId="77777777" w:rsidR="00E81F0F" w:rsidRPr="00002827" w:rsidRDefault="00E81F0F" w:rsidP="00E81F0F">
      <w:pPr>
        <w:tabs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</w:p>
    <w:p w14:paraId="0D05581E" w14:textId="7C98805E" w:rsidR="00E81F0F" w:rsidRPr="00002827" w:rsidRDefault="00E81F0F" w:rsidP="00E81F0F">
      <w:pPr>
        <w:tabs>
          <w:tab w:val="left" w:pos="851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eastAsia="de-CH"/>
        </w:rPr>
        <w:t>Wenn «ja», wo</w:t>
      </w:r>
      <w:r w:rsidR="006734EA">
        <w:rPr>
          <w:rFonts w:ascii="Arial" w:eastAsia="Times New Roman" w:hAnsi="Arial" w:cs="Arial"/>
          <w:color w:val="000000"/>
          <w:lang w:eastAsia="de-CH"/>
        </w:rPr>
        <w:t xml:space="preserve">, </w:t>
      </w:r>
      <w:r w:rsidRPr="00002827">
        <w:rPr>
          <w:rFonts w:ascii="Arial" w:eastAsia="Times New Roman" w:hAnsi="Arial" w:cs="Arial"/>
          <w:color w:val="000000"/>
          <w:lang w:eastAsia="de-CH"/>
        </w:rPr>
        <w:t>in welcher Funktion</w:t>
      </w:r>
      <w:r w:rsidR="00751C30">
        <w:rPr>
          <w:rFonts w:ascii="Arial" w:eastAsia="Times New Roman" w:hAnsi="Arial" w:cs="Arial"/>
          <w:color w:val="000000"/>
          <w:lang w:eastAsia="de-CH"/>
        </w:rPr>
        <w:t xml:space="preserve"> und in welchem Zeitraum</w:t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? </w:t>
      </w:r>
    </w:p>
    <w:p w14:paraId="21121C24" w14:textId="77777777" w:rsidR="00E81F0F" w:rsidRPr="00002827" w:rsidRDefault="00E81F0F" w:rsidP="00E81F0F">
      <w:pPr>
        <w:tabs>
          <w:tab w:val="left" w:pos="851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002827">
        <w:rPr>
          <w:rFonts w:ascii="Arial" w:eastAsia="Times New Roman" w:hAnsi="Arial" w:cs="Arial"/>
          <w:color w:val="000000"/>
          <w:lang w:eastAsia="de-CH"/>
        </w:rPr>
      </w:r>
      <w:r w:rsidRPr="00002827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color w:val="000000"/>
          <w:lang w:eastAsia="de-CH"/>
        </w:rPr>
        <w:fldChar w:fldCharType="end"/>
      </w:r>
    </w:p>
    <w:p w14:paraId="4D342ADC" w14:textId="77777777" w:rsidR="0080759E" w:rsidRDefault="0080759E" w:rsidP="0080759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0FD0E504" w14:textId="121D2CC9" w:rsidR="00D056E8" w:rsidRPr="000F6211" w:rsidRDefault="00D056E8" w:rsidP="00D056E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Sind Sie </w:t>
      </w:r>
      <w:r w:rsidRPr="00566C2E">
        <w:rPr>
          <w:rFonts w:ascii="Arial" w:hAnsi="Arial" w:cs="Arial"/>
          <w:color w:val="000000"/>
        </w:rPr>
        <w:t>Mitglied eines Qualitätszirkels und n</w:t>
      </w:r>
      <w:r>
        <w:rPr>
          <w:rFonts w:ascii="Arial" w:hAnsi="Arial" w:cs="Arial"/>
          <w:color w:val="000000"/>
        </w:rPr>
        <w:t xml:space="preserve">ehmen Sie </w:t>
      </w:r>
      <w:r w:rsidRPr="000F6211">
        <w:rPr>
          <w:rFonts w:ascii="Arial" w:hAnsi="Arial" w:cs="Arial"/>
        </w:rPr>
        <w:t xml:space="preserve">zusammen mit </w:t>
      </w:r>
      <w:r w:rsidR="00A11B82" w:rsidRPr="000F6211">
        <w:rPr>
          <w:rFonts w:ascii="Arial" w:hAnsi="Arial" w:cs="Arial"/>
        </w:rPr>
        <w:t>der Praxisassistenzärztin</w:t>
      </w:r>
      <w:r w:rsidR="006734EA">
        <w:rPr>
          <w:rFonts w:ascii="Arial" w:hAnsi="Arial" w:cs="Arial"/>
        </w:rPr>
        <w:t xml:space="preserve"> oder</w:t>
      </w:r>
      <w:r w:rsidR="00A11B82" w:rsidRPr="000F6211">
        <w:rPr>
          <w:rFonts w:ascii="Arial" w:hAnsi="Arial" w:cs="Arial"/>
        </w:rPr>
        <w:t xml:space="preserve"> dem Praxisassistenzarzt </w:t>
      </w:r>
      <w:r w:rsidRPr="000F6211">
        <w:rPr>
          <w:rFonts w:ascii="Arial" w:hAnsi="Arial" w:cs="Arial"/>
        </w:rPr>
        <w:t>regelmässig daran teil?</w:t>
      </w:r>
    </w:p>
    <w:p w14:paraId="5BEE74C9" w14:textId="77777777" w:rsidR="00D056E8" w:rsidRPr="00002827" w:rsidRDefault="00D056E8" w:rsidP="00D056E8">
      <w:pPr>
        <w:tabs>
          <w:tab w:val="left" w:pos="851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264003">
        <w:rPr>
          <w:rFonts w:ascii="Arial" w:eastAsia="Times New Roman" w:hAnsi="Arial" w:cs="Arial"/>
          <w:lang w:val="de-DE" w:eastAsia="de-DE"/>
        </w:rPr>
      </w:r>
      <w:r w:rsidR="00264003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ja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264003">
        <w:rPr>
          <w:rFonts w:ascii="Arial" w:eastAsia="Times New Roman" w:hAnsi="Arial" w:cs="Arial"/>
          <w:lang w:val="de-DE" w:eastAsia="de-DE"/>
        </w:rPr>
      </w:r>
      <w:r w:rsidR="00264003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nein</w:t>
      </w:r>
    </w:p>
    <w:p w14:paraId="5637CC66" w14:textId="35A95094" w:rsidR="0080759E" w:rsidRDefault="0080759E" w:rsidP="0081655B">
      <w:pPr>
        <w:tabs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</w:p>
    <w:p w14:paraId="04C066D7" w14:textId="77777777" w:rsidR="00D83647" w:rsidRDefault="00D83647" w:rsidP="006F5DF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20AC3A61" w14:textId="6DBD5CF0" w:rsidR="0062680B" w:rsidRPr="0062680B" w:rsidRDefault="0062680B" w:rsidP="006F5DF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62680B">
        <w:rPr>
          <w:rFonts w:ascii="Arial" w:hAnsi="Arial" w:cs="Arial"/>
          <w:b/>
          <w:bCs/>
          <w:color w:val="000000"/>
        </w:rPr>
        <w:t>Praktische Weiterbildung</w:t>
      </w:r>
    </w:p>
    <w:p w14:paraId="2CB5D5CA" w14:textId="2082ADA4" w:rsidR="00481CE4" w:rsidRDefault="00481CE4" w:rsidP="00F5719D">
      <w:pPr>
        <w:tabs>
          <w:tab w:val="left" w:pos="851"/>
          <w:tab w:val="left" w:pos="7920"/>
        </w:tabs>
        <w:spacing w:after="0"/>
        <w:ind w:right="-112"/>
      </w:pPr>
      <w:r>
        <w:rPr>
          <w:rFonts w:ascii="Arial" w:eastAsia="Times New Roman" w:hAnsi="Arial" w:cs="Arial"/>
          <w:lang w:val="de-DE" w:eastAsia="de-DE"/>
        </w:rPr>
        <w:t xml:space="preserve">Ist die Supervision </w:t>
      </w:r>
      <w:r>
        <w:t xml:space="preserve">der </w:t>
      </w:r>
      <w:r w:rsidR="00A7312C">
        <w:t>Praxisassistenzärztin oder des Praxisassistenzarztes</w:t>
      </w:r>
      <w:r>
        <w:t xml:space="preserve"> ständig durch </w:t>
      </w:r>
      <w:r w:rsidR="00E23B29">
        <w:t xml:space="preserve">eine Fachärztin oder </w:t>
      </w:r>
      <w:r>
        <w:t>einen Facharzt gewährleistet?</w:t>
      </w:r>
    </w:p>
    <w:p w14:paraId="67371282" w14:textId="345B2941" w:rsidR="00F5719D" w:rsidRDefault="00F5719D" w:rsidP="00F5719D">
      <w:pPr>
        <w:tabs>
          <w:tab w:val="left" w:pos="851"/>
          <w:tab w:val="left" w:pos="792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264003">
        <w:rPr>
          <w:rFonts w:ascii="Arial" w:eastAsia="Times New Roman" w:hAnsi="Arial" w:cs="Arial"/>
          <w:lang w:val="de-DE" w:eastAsia="de-DE"/>
        </w:rPr>
      </w:r>
      <w:r w:rsidR="00264003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ja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264003">
        <w:rPr>
          <w:rFonts w:ascii="Arial" w:eastAsia="Times New Roman" w:hAnsi="Arial" w:cs="Arial"/>
          <w:lang w:val="de-DE" w:eastAsia="de-DE"/>
        </w:rPr>
      </w:r>
      <w:r w:rsidR="00264003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nein</w:t>
      </w:r>
    </w:p>
    <w:p w14:paraId="284A7171" w14:textId="70E0F518" w:rsidR="00481CE4" w:rsidRDefault="00481CE4" w:rsidP="00F5719D">
      <w:pPr>
        <w:tabs>
          <w:tab w:val="left" w:pos="851"/>
          <w:tab w:val="left" w:pos="792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</w:p>
    <w:p w14:paraId="01278F6F" w14:textId="164F6DC8" w:rsidR="00481CE4" w:rsidRPr="00C236BA" w:rsidRDefault="00481CE4" w:rsidP="00F5719D">
      <w:pPr>
        <w:tabs>
          <w:tab w:val="left" w:pos="851"/>
          <w:tab w:val="left" w:pos="7920"/>
        </w:tabs>
        <w:spacing w:after="0"/>
        <w:ind w:right="-112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val="de-DE" w:eastAsia="de-DE"/>
        </w:rPr>
        <w:t>Beträgt Ihre Präsenz mindestens 75% vo</w:t>
      </w:r>
      <w:r w:rsidR="00F2145E">
        <w:rPr>
          <w:rFonts w:ascii="Arial" w:eastAsia="Times New Roman" w:hAnsi="Arial" w:cs="Arial"/>
          <w:lang w:val="de-DE" w:eastAsia="de-DE"/>
        </w:rPr>
        <w:t>m Arbeits</w:t>
      </w:r>
      <w:r w:rsidR="00E97237">
        <w:rPr>
          <w:rFonts w:ascii="Arial" w:eastAsia="Times New Roman" w:hAnsi="Arial" w:cs="Arial"/>
          <w:lang w:val="de-DE" w:eastAsia="de-DE"/>
        </w:rPr>
        <w:t>p</w:t>
      </w:r>
      <w:r>
        <w:rPr>
          <w:rFonts w:ascii="Arial" w:eastAsia="Times New Roman" w:hAnsi="Arial" w:cs="Arial"/>
          <w:lang w:val="de-DE" w:eastAsia="de-DE"/>
        </w:rPr>
        <w:t xml:space="preserve">ensum der </w:t>
      </w:r>
      <w:r w:rsidR="00E97237">
        <w:rPr>
          <w:rFonts w:ascii="Arial" w:eastAsia="Times New Roman" w:hAnsi="Arial" w:cs="Arial"/>
          <w:lang w:val="de-DE" w:eastAsia="de-DE"/>
        </w:rPr>
        <w:t xml:space="preserve">Praxisassistenzärztin </w:t>
      </w:r>
      <w:r w:rsidR="00945FD6">
        <w:rPr>
          <w:rFonts w:ascii="Arial" w:eastAsia="Times New Roman" w:hAnsi="Arial" w:cs="Arial"/>
          <w:lang w:val="de-DE" w:eastAsia="de-DE"/>
        </w:rPr>
        <w:t>oder</w:t>
      </w:r>
      <w:r>
        <w:rPr>
          <w:rFonts w:ascii="Arial" w:eastAsia="Times New Roman" w:hAnsi="Arial" w:cs="Arial"/>
          <w:lang w:val="de-DE" w:eastAsia="de-DE"/>
        </w:rPr>
        <w:t xml:space="preserve"> des Praxisassistenzarztes</w:t>
      </w:r>
      <w:r w:rsidR="00F2145E">
        <w:rPr>
          <w:rFonts w:ascii="Arial" w:eastAsia="Times New Roman" w:hAnsi="Arial" w:cs="Arial"/>
          <w:lang w:val="de-DE" w:eastAsia="de-DE"/>
        </w:rPr>
        <w:t>?</w:t>
      </w:r>
    </w:p>
    <w:p w14:paraId="0C029166" w14:textId="77777777" w:rsidR="00945FD6" w:rsidRDefault="00945FD6" w:rsidP="00945FD6">
      <w:pPr>
        <w:tabs>
          <w:tab w:val="left" w:pos="851"/>
          <w:tab w:val="left" w:pos="792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264003">
        <w:rPr>
          <w:rFonts w:ascii="Arial" w:eastAsia="Times New Roman" w:hAnsi="Arial" w:cs="Arial"/>
          <w:lang w:val="de-DE" w:eastAsia="de-DE"/>
        </w:rPr>
      </w:r>
      <w:r w:rsidR="00264003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ja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264003">
        <w:rPr>
          <w:rFonts w:ascii="Arial" w:eastAsia="Times New Roman" w:hAnsi="Arial" w:cs="Arial"/>
          <w:lang w:val="de-DE" w:eastAsia="de-DE"/>
        </w:rPr>
      </w:r>
      <w:r w:rsidR="00264003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nein</w:t>
      </w:r>
    </w:p>
    <w:p w14:paraId="32DC8AF3" w14:textId="08321D86" w:rsidR="006F5DF2" w:rsidRDefault="006F5DF2" w:rsidP="00002827">
      <w:pPr>
        <w:tabs>
          <w:tab w:val="left" w:pos="7920"/>
        </w:tabs>
        <w:spacing w:after="0"/>
        <w:ind w:right="-112"/>
        <w:rPr>
          <w:rFonts w:ascii="Arial" w:eastAsia="Times New Roman" w:hAnsi="Arial" w:cs="Arial"/>
          <w:lang w:eastAsia="de-DE"/>
        </w:rPr>
      </w:pPr>
    </w:p>
    <w:p w14:paraId="1F589A38" w14:textId="1D78CA53" w:rsidR="007932B0" w:rsidRPr="007932B0" w:rsidRDefault="0030494F" w:rsidP="007932B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Steht der Praxisassistenzärztin / dem Praxisassistenzarzt</w:t>
      </w:r>
      <w:r w:rsidR="007932B0" w:rsidRPr="007932B0">
        <w:rPr>
          <w:rFonts w:ascii="Arial" w:hAnsi="Arial" w:cs="Arial"/>
          <w:color w:val="000000"/>
        </w:rPr>
        <w:t xml:space="preserve"> ein online Unterstützungssystem für klinische Entscheidungen (wie z.B. UpTo-Date oder Dynamed) zur Verfügung</w:t>
      </w:r>
      <w:r>
        <w:rPr>
          <w:rFonts w:ascii="Arial" w:hAnsi="Arial" w:cs="Arial"/>
          <w:color w:val="000000"/>
        </w:rPr>
        <w:t>?</w:t>
      </w:r>
    </w:p>
    <w:p w14:paraId="78D31ECD" w14:textId="77777777" w:rsidR="00F52713" w:rsidRPr="00C236BA" w:rsidRDefault="00F52713" w:rsidP="00F52713">
      <w:pPr>
        <w:tabs>
          <w:tab w:val="left" w:pos="851"/>
          <w:tab w:val="left" w:pos="7920"/>
        </w:tabs>
        <w:spacing w:after="0"/>
        <w:ind w:right="-112"/>
        <w:rPr>
          <w:rFonts w:ascii="Arial" w:eastAsia="Times New Roman" w:hAnsi="Arial" w:cs="Arial"/>
          <w:lang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264003">
        <w:rPr>
          <w:rFonts w:ascii="Arial" w:eastAsia="Times New Roman" w:hAnsi="Arial" w:cs="Arial"/>
          <w:lang w:val="de-DE" w:eastAsia="de-DE"/>
        </w:rPr>
      </w:r>
      <w:r w:rsidR="00264003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ja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264003">
        <w:rPr>
          <w:rFonts w:ascii="Arial" w:eastAsia="Times New Roman" w:hAnsi="Arial" w:cs="Arial"/>
          <w:lang w:val="de-DE" w:eastAsia="de-DE"/>
        </w:rPr>
      </w:r>
      <w:r w:rsidR="00264003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nein</w:t>
      </w:r>
    </w:p>
    <w:p w14:paraId="2B39D7AC" w14:textId="15D544EB" w:rsidR="0062680B" w:rsidRDefault="0062680B" w:rsidP="00002827">
      <w:pPr>
        <w:tabs>
          <w:tab w:val="left" w:pos="7920"/>
        </w:tabs>
        <w:spacing w:after="0"/>
        <w:ind w:right="-112"/>
        <w:rPr>
          <w:rFonts w:ascii="Arial" w:eastAsia="Times New Roman" w:hAnsi="Arial" w:cs="Arial"/>
          <w:lang w:eastAsia="de-DE"/>
        </w:rPr>
      </w:pPr>
    </w:p>
    <w:p w14:paraId="25C3324D" w14:textId="77777777" w:rsidR="0080759E" w:rsidRPr="00566C2E" w:rsidRDefault="0080759E" w:rsidP="0080759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Interpretieren Sie </w:t>
      </w:r>
      <w:r w:rsidRPr="00566C2E">
        <w:rPr>
          <w:rFonts w:ascii="Arial" w:hAnsi="Arial" w:cs="Arial"/>
          <w:color w:val="000000"/>
        </w:rPr>
        <w:t>regelmässig die Röntgenbilder und die Ultraschalluntersu</w:t>
      </w:r>
      <w:r>
        <w:rPr>
          <w:rFonts w:ascii="Arial" w:hAnsi="Arial" w:cs="Arial"/>
          <w:color w:val="000000"/>
        </w:rPr>
        <w:t>c</w:t>
      </w:r>
      <w:r w:rsidRPr="00566C2E">
        <w:rPr>
          <w:rFonts w:ascii="Arial" w:hAnsi="Arial" w:cs="Arial"/>
          <w:color w:val="000000"/>
        </w:rPr>
        <w:t xml:space="preserve">hungen der betreuten Patientinnen und Patienten zusammen mit der </w:t>
      </w:r>
      <w:r>
        <w:rPr>
          <w:rFonts w:ascii="Arial" w:hAnsi="Arial" w:cs="Arial"/>
          <w:color w:val="000000"/>
        </w:rPr>
        <w:t>Praxisa</w:t>
      </w:r>
      <w:r w:rsidRPr="00566C2E">
        <w:rPr>
          <w:rFonts w:ascii="Arial" w:hAnsi="Arial" w:cs="Arial"/>
          <w:color w:val="000000"/>
        </w:rPr>
        <w:t xml:space="preserve">ssistenzärztin oder dem </w:t>
      </w:r>
      <w:r>
        <w:rPr>
          <w:rFonts w:ascii="Arial" w:hAnsi="Arial" w:cs="Arial"/>
          <w:color w:val="000000"/>
        </w:rPr>
        <w:t>Praxisa</w:t>
      </w:r>
      <w:r w:rsidRPr="00566C2E">
        <w:rPr>
          <w:rFonts w:ascii="Arial" w:hAnsi="Arial" w:cs="Arial"/>
          <w:color w:val="000000"/>
        </w:rPr>
        <w:t>ssistenzarzt</w:t>
      </w:r>
      <w:r>
        <w:rPr>
          <w:rFonts w:ascii="Arial" w:hAnsi="Arial" w:cs="Arial"/>
          <w:color w:val="000000"/>
        </w:rPr>
        <w:t>?</w:t>
      </w:r>
    </w:p>
    <w:p w14:paraId="4C6D6E91" w14:textId="4DE2E8A5" w:rsidR="0080759E" w:rsidRDefault="0080759E" w:rsidP="0080759E">
      <w:pPr>
        <w:tabs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264003">
        <w:rPr>
          <w:rFonts w:ascii="Arial" w:eastAsia="Times New Roman" w:hAnsi="Arial" w:cs="Arial"/>
          <w:color w:val="000000"/>
          <w:lang w:val="fr-FR" w:eastAsia="de-CH"/>
        </w:rPr>
      </w:r>
      <w:r w:rsidR="00264003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ja</w:t>
      </w:r>
      <w:r w:rsidRPr="00002827">
        <w:rPr>
          <w:rFonts w:ascii="Arial" w:eastAsia="Times New Roman" w:hAnsi="Arial" w:cs="Arial"/>
          <w:color w:val="000000"/>
          <w:lang w:eastAsia="de-CH"/>
        </w:rPr>
        <w:tab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264003">
        <w:rPr>
          <w:rFonts w:ascii="Arial" w:eastAsia="Times New Roman" w:hAnsi="Arial" w:cs="Arial"/>
          <w:color w:val="000000"/>
          <w:lang w:val="fr-FR" w:eastAsia="de-CH"/>
        </w:rPr>
      </w:r>
      <w:r w:rsidR="00264003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nein</w:t>
      </w:r>
    </w:p>
    <w:p w14:paraId="1D378C2A" w14:textId="77777777" w:rsidR="0080759E" w:rsidRDefault="0080759E" w:rsidP="0080759E">
      <w:pPr>
        <w:tabs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</w:p>
    <w:p w14:paraId="7708F8C7" w14:textId="1503E021" w:rsidR="0080759E" w:rsidRPr="0049600E" w:rsidRDefault="0080759E" w:rsidP="0080759E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49600E">
        <w:rPr>
          <w:rFonts w:ascii="Arial" w:eastAsia="Times New Roman" w:hAnsi="Arial" w:cs="Arial"/>
          <w:lang w:val="de-DE" w:eastAsia="de-DE"/>
        </w:rPr>
        <w:t>Wenn «nein»:</w:t>
      </w:r>
    </w:p>
    <w:p w14:paraId="2E3CDC1C" w14:textId="77777777" w:rsidR="0080759E" w:rsidRPr="0049600E" w:rsidRDefault="0080759E" w:rsidP="0080759E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49600E">
        <w:rPr>
          <w:rFonts w:ascii="Arial" w:eastAsia="Times New Roman" w:hAnsi="Arial" w:cs="Arial"/>
          <w:lang w:val="de-DE" w:eastAsia="de-DE"/>
        </w:rPr>
        <w:lastRenderedPageBreak/>
        <w:t xml:space="preserve">Arbeiten Sie mit einem Röntgeninstitut oder einem Kollegen dergestalt Zusammen und interpretieren Sie die Bilder der Extremitäten, des Thorax und ggf. des Achsenskelettes der betreuten Patienten zusammen mit dem </w:t>
      </w:r>
      <w:r w:rsidRPr="0049600E">
        <w:rPr>
          <w:rFonts w:ascii="Arial" w:hAnsi="Arial" w:cs="Arial"/>
        </w:rPr>
        <w:t>Praxisa</w:t>
      </w:r>
      <w:r w:rsidRPr="00566C2E">
        <w:rPr>
          <w:rFonts w:ascii="Arial" w:hAnsi="Arial" w:cs="Arial"/>
        </w:rPr>
        <w:t xml:space="preserve">ssistenzärztin oder dem </w:t>
      </w:r>
      <w:r w:rsidRPr="0049600E">
        <w:rPr>
          <w:rFonts w:ascii="Arial" w:hAnsi="Arial" w:cs="Arial"/>
        </w:rPr>
        <w:t>Praxisa</w:t>
      </w:r>
      <w:r w:rsidRPr="00566C2E">
        <w:rPr>
          <w:rFonts w:ascii="Arial" w:hAnsi="Arial" w:cs="Arial"/>
        </w:rPr>
        <w:t>ssistenzarzt</w:t>
      </w:r>
      <w:r w:rsidRPr="0049600E">
        <w:rPr>
          <w:rFonts w:ascii="Arial" w:hAnsi="Arial" w:cs="Arial"/>
        </w:rPr>
        <w:t>?</w:t>
      </w:r>
    </w:p>
    <w:p w14:paraId="6FD4F4B6" w14:textId="77777777" w:rsidR="0080759E" w:rsidRDefault="0080759E" w:rsidP="0080759E">
      <w:pPr>
        <w:tabs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49600E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9600E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264003">
        <w:rPr>
          <w:rFonts w:ascii="Arial" w:eastAsia="Times New Roman" w:hAnsi="Arial" w:cs="Arial"/>
          <w:color w:val="000000"/>
          <w:lang w:val="fr-FR" w:eastAsia="de-CH"/>
        </w:rPr>
      </w:r>
      <w:r w:rsidR="00264003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49600E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49600E">
        <w:rPr>
          <w:rFonts w:ascii="Arial" w:eastAsia="Times New Roman" w:hAnsi="Arial" w:cs="Arial"/>
          <w:color w:val="000000"/>
          <w:lang w:eastAsia="de-CH"/>
        </w:rPr>
        <w:t xml:space="preserve"> ja</w:t>
      </w:r>
      <w:r w:rsidRPr="0049600E">
        <w:rPr>
          <w:rFonts w:ascii="Arial" w:eastAsia="Times New Roman" w:hAnsi="Arial" w:cs="Arial"/>
          <w:color w:val="000000"/>
          <w:lang w:eastAsia="de-CH"/>
        </w:rPr>
        <w:tab/>
      </w:r>
      <w:r w:rsidRPr="0049600E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9600E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264003">
        <w:rPr>
          <w:rFonts w:ascii="Arial" w:eastAsia="Times New Roman" w:hAnsi="Arial" w:cs="Arial"/>
          <w:color w:val="000000"/>
          <w:lang w:val="fr-FR" w:eastAsia="de-CH"/>
        </w:rPr>
      </w:r>
      <w:r w:rsidR="00264003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49600E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49600E">
        <w:rPr>
          <w:rFonts w:ascii="Arial" w:eastAsia="Times New Roman" w:hAnsi="Arial" w:cs="Arial"/>
          <w:color w:val="000000"/>
          <w:lang w:eastAsia="de-CH"/>
        </w:rPr>
        <w:t xml:space="preserve"> nein</w:t>
      </w:r>
    </w:p>
    <w:p w14:paraId="57BCE273" w14:textId="77777777" w:rsidR="0080759E" w:rsidRDefault="0080759E" w:rsidP="0080759E">
      <w:pPr>
        <w:tabs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</w:p>
    <w:p w14:paraId="1FC3CDB2" w14:textId="77777777" w:rsidR="0080759E" w:rsidRDefault="0080759E" w:rsidP="0080759E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Betreuen Sie regelmässig </w:t>
      </w:r>
      <w:r w:rsidRPr="00566C2E">
        <w:rPr>
          <w:rFonts w:ascii="Arial" w:hAnsi="Arial" w:cs="Arial"/>
          <w:color w:val="000000"/>
        </w:rPr>
        <w:t>Notfallpatientinnen und Notfallpatienten</w:t>
      </w:r>
      <w:r>
        <w:rPr>
          <w:rFonts w:ascii="Arial" w:hAnsi="Arial" w:cs="Arial"/>
          <w:color w:val="000000"/>
        </w:rPr>
        <w:t>?</w:t>
      </w:r>
    </w:p>
    <w:p w14:paraId="4927E5A6" w14:textId="77777777" w:rsidR="00DB4579" w:rsidRPr="00C236BA" w:rsidRDefault="00DB4579" w:rsidP="00DB4579">
      <w:pPr>
        <w:tabs>
          <w:tab w:val="left" w:pos="851"/>
          <w:tab w:val="left" w:pos="7920"/>
        </w:tabs>
        <w:spacing w:after="0"/>
        <w:ind w:right="-112"/>
        <w:rPr>
          <w:rFonts w:ascii="Arial" w:eastAsia="Times New Roman" w:hAnsi="Arial" w:cs="Arial"/>
          <w:lang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264003">
        <w:rPr>
          <w:rFonts w:ascii="Arial" w:eastAsia="Times New Roman" w:hAnsi="Arial" w:cs="Arial"/>
          <w:lang w:val="de-DE" w:eastAsia="de-DE"/>
        </w:rPr>
      </w:r>
      <w:r w:rsidR="00264003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ja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264003">
        <w:rPr>
          <w:rFonts w:ascii="Arial" w:eastAsia="Times New Roman" w:hAnsi="Arial" w:cs="Arial"/>
          <w:lang w:val="de-DE" w:eastAsia="de-DE"/>
        </w:rPr>
      </w:r>
      <w:r w:rsidR="00264003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nein</w:t>
      </w:r>
    </w:p>
    <w:p w14:paraId="35B6E44E" w14:textId="77777777" w:rsidR="0080759E" w:rsidRDefault="0080759E" w:rsidP="0080759E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</w:p>
    <w:p w14:paraId="4461587B" w14:textId="40558FD6" w:rsidR="0080759E" w:rsidRPr="0019459A" w:rsidRDefault="0080759E" w:rsidP="0080759E">
      <w:pPr>
        <w:tabs>
          <w:tab w:val="left" w:pos="-720"/>
          <w:tab w:val="left" w:pos="425"/>
          <w:tab w:val="left" w:pos="7797"/>
          <w:tab w:val="left" w:pos="8505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19459A">
        <w:rPr>
          <w:rFonts w:ascii="Arial" w:eastAsia="Times New Roman" w:hAnsi="Arial" w:cs="Arial"/>
          <w:lang w:val="de-DE" w:eastAsia="de-DE"/>
        </w:rPr>
        <w:t xml:space="preserve">Kann </w:t>
      </w:r>
      <w:r w:rsidR="002809A0">
        <w:rPr>
          <w:rFonts w:ascii="Arial" w:eastAsia="Times New Roman" w:hAnsi="Arial" w:cs="Arial"/>
          <w:lang w:val="de-DE" w:eastAsia="de-DE"/>
        </w:rPr>
        <w:t xml:space="preserve">die </w:t>
      </w:r>
      <w:r w:rsidRPr="0019459A">
        <w:rPr>
          <w:rFonts w:ascii="Arial" w:hAnsi="Arial" w:cs="Arial"/>
          <w:color w:val="000000"/>
        </w:rPr>
        <w:t>Praxisa</w:t>
      </w:r>
      <w:r w:rsidRPr="00566C2E">
        <w:rPr>
          <w:rFonts w:ascii="Arial" w:hAnsi="Arial" w:cs="Arial"/>
          <w:color w:val="000000"/>
        </w:rPr>
        <w:t>ssistenzärztin oder de</w:t>
      </w:r>
      <w:r w:rsidR="002809A0">
        <w:rPr>
          <w:rFonts w:ascii="Arial" w:hAnsi="Arial" w:cs="Arial"/>
          <w:color w:val="000000"/>
        </w:rPr>
        <w:t>r</w:t>
      </w:r>
      <w:r w:rsidRPr="00566C2E">
        <w:rPr>
          <w:rFonts w:ascii="Arial" w:hAnsi="Arial" w:cs="Arial"/>
          <w:color w:val="000000"/>
        </w:rPr>
        <w:t xml:space="preserve"> </w:t>
      </w:r>
      <w:r w:rsidRPr="0019459A">
        <w:rPr>
          <w:rFonts w:ascii="Arial" w:hAnsi="Arial" w:cs="Arial"/>
          <w:color w:val="000000"/>
        </w:rPr>
        <w:t>Praxisa</w:t>
      </w:r>
      <w:r w:rsidRPr="00566C2E">
        <w:rPr>
          <w:rFonts w:ascii="Arial" w:hAnsi="Arial" w:cs="Arial"/>
          <w:color w:val="000000"/>
        </w:rPr>
        <w:t>ssistenzarzt</w:t>
      </w:r>
      <w:r w:rsidRPr="0019459A">
        <w:rPr>
          <w:rFonts w:ascii="Arial" w:eastAsia="Times New Roman" w:hAnsi="Arial" w:cs="Arial"/>
          <w:lang w:val="de-DE" w:eastAsia="de-DE"/>
        </w:rPr>
        <w:t xml:space="preserve"> regelmässig Notfallpatienten betreuen (z. B. mittels Teilnahme am regionalen Notfalldienst)?</w:t>
      </w:r>
    </w:p>
    <w:p w14:paraId="658C3FD9" w14:textId="77777777" w:rsidR="0080759E" w:rsidRPr="00002827" w:rsidRDefault="0080759E" w:rsidP="0080759E">
      <w:pPr>
        <w:tabs>
          <w:tab w:val="left" w:pos="-720"/>
          <w:tab w:val="left" w:pos="425"/>
          <w:tab w:val="left" w:pos="851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19459A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9459A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264003">
        <w:rPr>
          <w:rFonts w:ascii="Arial" w:eastAsia="Times New Roman" w:hAnsi="Arial" w:cs="Times New Roman"/>
          <w:lang w:val="fr-FR" w:eastAsia="de-DE"/>
        </w:rPr>
      </w:r>
      <w:r w:rsidR="00264003">
        <w:rPr>
          <w:rFonts w:ascii="Arial" w:eastAsia="Times New Roman" w:hAnsi="Arial" w:cs="Times New Roman"/>
          <w:lang w:val="fr-FR" w:eastAsia="de-DE"/>
        </w:rPr>
        <w:fldChar w:fldCharType="separate"/>
      </w:r>
      <w:r w:rsidRPr="0019459A">
        <w:rPr>
          <w:rFonts w:ascii="Arial" w:eastAsia="Times New Roman" w:hAnsi="Arial" w:cs="Times New Roman"/>
          <w:lang w:val="fr-FR" w:eastAsia="de-DE"/>
        </w:rPr>
        <w:fldChar w:fldCharType="end"/>
      </w:r>
      <w:r w:rsidRPr="0019459A">
        <w:rPr>
          <w:rFonts w:ascii="Arial" w:eastAsia="Times New Roman" w:hAnsi="Arial" w:cs="Arial"/>
          <w:lang w:val="de-DE" w:eastAsia="de-DE"/>
        </w:rPr>
        <w:t xml:space="preserve"> ja</w:t>
      </w:r>
      <w:r w:rsidRPr="0019459A">
        <w:rPr>
          <w:rFonts w:ascii="Arial" w:eastAsia="Times New Roman" w:hAnsi="Arial" w:cs="Arial"/>
          <w:lang w:val="de-DE" w:eastAsia="de-DE"/>
        </w:rPr>
        <w:tab/>
      </w:r>
      <w:r w:rsidRPr="0019459A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9459A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264003">
        <w:rPr>
          <w:rFonts w:ascii="Arial" w:eastAsia="Times New Roman" w:hAnsi="Arial" w:cs="Times New Roman"/>
          <w:lang w:val="fr-FR" w:eastAsia="de-DE"/>
        </w:rPr>
      </w:r>
      <w:r w:rsidR="00264003">
        <w:rPr>
          <w:rFonts w:ascii="Arial" w:eastAsia="Times New Roman" w:hAnsi="Arial" w:cs="Times New Roman"/>
          <w:lang w:val="fr-FR" w:eastAsia="de-DE"/>
        </w:rPr>
        <w:fldChar w:fldCharType="separate"/>
      </w:r>
      <w:r w:rsidRPr="0019459A">
        <w:rPr>
          <w:rFonts w:ascii="Arial" w:eastAsia="Times New Roman" w:hAnsi="Arial" w:cs="Times New Roman"/>
          <w:lang w:val="fr-FR" w:eastAsia="de-DE"/>
        </w:rPr>
        <w:fldChar w:fldCharType="end"/>
      </w:r>
      <w:r w:rsidRPr="0019459A">
        <w:rPr>
          <w:rFonts w:ascii="Arial" w:eastAsia="Times New Roman" w:hAnsi="Arial" w:cs="Arial"/>
          <w:lang w:val="de-DE" w:eastAsia="de-DE"/>
        </w:rPr>
        <w:t xml:space="preserve"> nein</w:t>
      </w:r>
    </w:p>
    <w:p w14:paraId="507A4784" w14:textId="77777777" w:rsidR="0080759E" w:rsidRPr="004A1841" w:rsidRDefault="0080759E" w:rsidP="0080759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de-DE"/>
        </w:rPr>
      </w:pPr>
    </w:p>
    <w:p w14:paraId="7E166B11" w14:textId="2288A55E" w:rsidR="0080759E" w:rsidRDefault="0080759E" w:rsidP="0080759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Führen Sie </w:t>
      </w:r>
      <w:r w:rsidRPr="00566C2E">
        <w:rPr>
          <w:rFonts w:ascii="Arial" w:hAnsi="Arial" w:cs="Arial"/>
          <w:color w:val="000000"/>
        </w:rPr>
        <w:t xml:space="preserve">regelmässig Hausbesuche </w:t>
      </w:r>
      <w:r>
        <w:rPr>
          <w:rFonts w:ascii="Arial" w:hAnsi="Arial" w:cs="Arial"/>
          <w:color w:val="000000"/>
        </w:rPr>
        <w:t>durch und kann die Praxisas</w:t>
      </w:r>
      <w:r w:rsidRPr="00566C2E">
        <w:rPr>
          <w:rFonts w:ascii="Arial" w:hAnsi="Arial" w:cs="Arial"/>
          <w:color w:val="000000"/>
        </w:rPr>
        <w:t xml:space="preserve">sistenzärztin oder der </w:t>
      </w:r>
      <w:r>
        <w:rPr>
          <w:rFonts w:ascii="Arial" w:hAnsi="Arial" w:cs="Arial"/>
          <w:color w:val="000000"/>
        </w:rPr>
        <w:t>Praxisas</w:t>
      </w:r>
      <w:r w:rsidRPr="00566C2E">
        <w:rPr>
          <w:rFonts w:ascii="Arial" w:hAnsi="Arial" w:cs="Arial"/>
          <w:color w:val="000000"/>
        </w:rPr>
        <w:t>sistenzarzt daran teilnehmen</w:t>
      </w:r>
      <w:r>
        <w:rPr>
          <w:rFonts w:ascii="Arial" w:hAnsi="Arial" w:cs="Arial"/>
          <w:color w:val="000000"/>
        </w:rPr>
        <w:t>?</w:t>
      </w:r>
    </w:p>
    <w:p w14:paraId="3D165C65" w14:textId="61DC226C" w:rsidR="0080759E" w:rsidRDefault="0080759E" w:rsidP="0080759E">
      <w:pPr>
        <w:tabs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264003">
        <w:rPr>
          <w:rFonts w:ascii="Arial" w:eastAsia="Times New Roman" w:hAnsi="Arial" w:cs="Arial"/>
          <w:color w:val="000000"/>
          <w:lang w:val="fr-FR" w:eastAsia="de-CH"/>
        </w:rPr>
      </w:r>
      <w:r w:rsidR="00264003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ja</w:t>
      </w:r>
      <w:r w:rsidRPr="00002827">
        <w:rPr>
          <w:rFonts w:ascii="Arial" w:eastAsia="Times New Roman" w:hAnsi="Arial" w:cs="Arial"/>
          <w:color w:val="000000"/>
          <w:lang w:eastAsia="de-CH"/>
        </w:rPr>
        <w:tab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264003">
        <w:rPr>
          <w:rFonts w:ascii="Arial" w:eastAsia="Times New Roman" w:hAnsi="Arial" w:cs="Arial"/>
          <w:color w:val="000000"/>
          <w:lang w:val="fr-FR" w:eastAsia="de-CH"/>
        </w:rPr>
      </w:r>
      <w:r w:rsidR="00264003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nein</w:t>
      </w:r>
    </w:p>
    <w:p w14:paraId="1DE353DA" w14:textId="77777777" w:rsidR="0080759E" w:rsidRDefault="0080759E" w:rsidP="0080759E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5428DE73" w14:textId="1E2C55A2" w:rsidR="00CF0C97" w:rsidRDefault="00CF0C97" w:rsidP="00CF0C97">
      <w:pPr>
        <w:tabs>
          <w:tab w:val="left" w:pos="7920"/>
        </w:tabs>
        <w:spacing w:after="0"/>
        <w:ind w:right="-112"/>
        <w:rPr>
          <w:rFonts w:ascii="Arial" w:eastAsia="Times New Roman" w:hAnsi="Arial" w:cs="Arial"/>
          <w:lang w:eastAsia="de-DE"/>
        </w:rPr>
      </w:pPr>
      <w:r w:rsidRPr="00CF0C97">
        <w:rPr>
          <w:rFonts w:ascii="Arial" w:eastAsia="Times New Roman" w:hAnsi="Arial" w:cs="Arial"/>
          <w:lang w:eastAsia="de-DE"/>
        </w:rPr>
        <w:t>Wird der selbständige Umgang mit ethischen und gesundheitsökonomischen Fragen sowie der Umgang mit Fehlern und Risiken in der</w:t>
      </w:r>
      <w:r>
        <w:rPr>
          <w:rFonts w:ascii="Arial" w:eastAsia="Times New Roman" w:hAnsi="Arial" w:cs="Arial"/>
          <w:lang w:eastAsia="de-DE"/>
        </w:rPr>
        <w:t xml:space="preserve"> </w:t>
      </w:r>
      <w:r w:rsidRPr="00CF0C97">
        <w:rPr>
          <w:rFonts w:ascii="Arial" w:eastAsia="Times New Roman" w:hAnsi="Arial" w:cs="Arial"/>
          <w:lang w:eastAsia="de-DE"/>
        </w:rPr>
        <w:t>Betreuung von Gesunden und Kranken in typischen Situationen der</w:t>
      </w:r>
      <w:r>
        <w:rPr>
          <w:rFonts w:ascii="Arial" w:eastAsia="Times New Roman" w:hAnsi="Arial" w:cs="Arial"/>
          <w:lang w:eastAsia="de-DE"/>
        </w:rPr>
        <w:t xml:space="preserve"> </w:t>
      </w:r>
      <w:r w:rsidRPr="00CF0C97">
        <w:rPr>
          <w:rFonts w:ascii="Arial" w:eastAsia="Times New Roman" w:hAnsi="Arial" w:cs="Arial"/>
          <w:lang w:eastAsia="de-DE"/>
        </w:rPr>
        <w:t>Allgemeinen Inneren Medizin vermittelt?</w:t>
      </w:r>
      <w:r w:rsidR="00347787">
        <w:rPr>
          <w:rFonts w:ascii="Arial" w:eastAsia="Times New Roman" w:hAnsi="Arial" w:cs="Arial"/>
          <w:lang w:eastAsia="de-DE"/>
        </w:rPr>
        <w:t xml:space="preserve"> (vgl. Art. 41</w:t>
      </w:r>
      <w:r w:rsidR="00514E6B">
        <w:rPr>
          <w:rFonts w:ascii="Arial" w:eastAsia="Times New Roman" w:hAnsi="Arial" w:cs="Arial"/>
          <w:lang w:eastAsia="de-DE"/>
        </w:rPr>
        <w:t xml:space="preserve"> </w:t>
      </w:r>
      <w:r w:rsidR="0019568A">
        <w:rPr>
          <w:rFonts w:ascii="Arial" w:eastAsia="Times New Roman" w:hAnsi="Arial" w:cs="Arial"/>
          <w:lang w:eastAsia="de-DE"/>
        </w:rPr>
        <w:t>Abs. 1</w:t>
      </w:r>
      <w:r w:rsidR="00C930C4">
        <w:rPr>
          <w:rFonts w:ascii="Arial" w:eastAsia="Times New Roman" w:hAnsi="Arial" w:cs="Arial"/>
          <w:lang w:eastAsia="de-DE"/>
        </w:rPr>
        <w:t xml:space="preserve"> h</w:t>
      </w:r>
      <w:r w:rsidR="00F27407">
        <w:rPr>
          <w:rFonts w:ascii="Arial" w:eastAsia="Times New Roman" w:hAnsi="Arial" w:cs="Arial"/>
          <w:lang w:eastAsia="de-DE"/>
        </w:rPr>
        <w:t xml:space="preserve"> WBO</w:t>
      </w:r>
      <w:r w:rsidR="00C930C4">
        <w:rPr>
          <w:rFonts w:ascii="Arial" w:eastAsia="Times New Roman" w:hAnsi="Arial" w:cs="Arial"/>
          <w:lang w:eastAsia="de-DE"/>
        </w:rPr>
        <w:t>))</w:t>
      </w:r>
    </w:p>
    <w:p w14:paraId="5521677E" w14:textId="4C6207A4" w:rsidR="00CF0C97" w:rsidRDefault="00CF0C97" w:rsidP="00CF0C97">
      <w:pPr>
        <w:tabs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eastAsia="de-CH"/>
        </w:rPr>
      </w:pP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264003">
        <w:rPr>
          <w:rFonts w:ascii="Arial" w:eastAsia="Times New Roman" w:hAnsi="Arial" w:cs="Arial"/>
          <w:color w:val="000000"/>
          <w:lang w:val="fr-FR" w:eastAsia="de-CH"/>
        </w:rPr>
      </w:r>
      <w:r w:rsidR="00264003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ja</w:t>
      </w:r>
      <w:r w:rsidRPr="00002827">
        <w:rPr>
          <w:rFonts w:ascii="Arial" w:eastAsia="Times New Roman" w:hAnsi="Arial" w:cs="Arial"/>
          <w:color w:val="000000"/>
          <w:lang w:eastAsia="de-CH"/>
        </w:rPr>
        <w:tab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264003">
        <w:rPr>
          <w:rFonts w:ascii="Arial" w:eastAsia="Times New Roman" w:hAnsi="Arial" w:cs="Arial"/>
          <w:color w:val="000000"/>
          <w:lang w:val="fr-FR" w:eastAsia="de-CH"/>
        </w:rPr>
      </w:r>
      <w:r w:rsidR="00264003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002827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002827">
        <w:rPr>
          <w:rFonts w:ascii="Arial" w:eastAsia="Times New Roman" w:hAnsi="Arial" w:cs="Arial"/>
          <w:color w:val="000000"/>
          <w:lang w:eastAsia="de-CH"/>
        </w:rPr>
        <w:t xml:space="preserve"> nein</w:t>
      </w:r>
    </w:p>
    <w:p w14:paraId="3D3A498A" w14:textId="77777777" w:rsidR="00CF0C97" w:rsidRDefault="00CF0C97" w:rsidP="00002827">
      <w:pPr>
        <w:tabs>
          <w:tab w:val="left" w:pos="7920"/>
        </w:tabs>
        <w:spacing w:after="0"/>
        <w:ind w:right="-112"/>
        <w:rPr>
          <w:rFonts w:ascii="Arial" w:eastAsia="Times New Roman" w:hAnsi="Arial" w:cs="Arial"/>
          <w:lang w:eastAsia="de-DE"/>
        </w:rPr>
      </w:pPr>
    </w:p>
    <w:p w14:paraId="50DAB5C2" w14:textId="77777777" w:rsidR="00D83647" w:rsidRDefault="00D83647" w:rsidP="00002827">
      <w:pPr>
        <w:tabs>
          <w:tab w:val="left" w:pos="7920"/>
        </w:tabs>
        <w:spacing w:after="0"/>
        <w:ind w:right="-112"/>
        <w:rPr>
          <w:rFonts w:ascii="Arial" w:eastAsia="Times New Roman" w:hAnsi="Arial" w:cs="Arial"/>
          <w:lang w:eastAsia="de-DE"/>
        </w:rPr>
      </w:pPr>
    </w:p>
    <w:p w14:paraId="05A3464B" w14:textId="6454FB4E" w:rsidR="007932B0" w:rsidRPr="0062680B" w:rsidRDefault="0062680B" w:rsidP="00002827">
      <w:pPr>
        <w:tabs>
          <w:tab w:val="left" w:pos="7920"/>
        </w:tabs>
        <w:spacing w:after="0"/>
        <w:ind w:right="-112"/>
        <w:rPr>
          <w:rFonts w:ascii="Arial" w:eastAsia="Times New Roman" w:hAnsi="Arial" w:cs="Arial"/>
          <w:b/>
          <w:bCs/>
          <w:lang w:eastAsia="de-DE"/>
        </w:rPr>
      </w:pPr>
      <w:r w:rsidRPr="0062680B">
        <w:rPr>
          <w:rFonts w:ascii="Arial" w:eastAsia="Times New Roman" w:hAnsi="Arial" w:cs="Arial"/>
          <w:b/>
          <w:bCs/>
          <w:lang w:eastAsia="de-DE"/>
        </w:rPr>
        <w:t>Theoretische Weiterbildung</w:t>
      </w:r>
    </w:p>
    <w:p w14:paraId="4F752D7E" w14:textId="4E0B3678" w:rsidR="00D93E07" w:rsidRPr="00D93E07" w:rsidRDefault="00F52713" w:rsidP="00D93E0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 Stunden s</w:t>
      </w:r>
      <w:r w:rsidR="00D93E07" w:rsidRPr="00D93E07">
        <w:rPr>
          <w:rFonts w:ascii="Arial" w:hAnsi="Arial" w:cs="Arial"/>
          <w:color w:val="000000"/>
        </w:rPr>
        <w:t>trukturierte Weiterbildung (Kolloquien, Fallbesprechungen usw.) in Allgemeiner Innerer Medizin inkl. Journalclub wöchentlich</w:t>
      </w:r>
      <w:r w:rsidR="00632902">
        <w:rPr>
          <w:rFonts w:ascii="Arial" w:hAnsi="Arial" w:cs="Arial"/>
          <w:color w:val="000000"/>
        </w:rPr>
        <w:t>*</w:t>
      </w:r>
    </w:p>
    <w:p w14:paraId="490E0C39" w14:textId="5BB78071" w:rsidR="007932B0" w:rsidRPr="007A4421" w:rsidRDefault="007A4421" w:rsidP="007A4421">
      <w:pPr>
        <w:tabs>
          <w:tab w:val="left" w:pos="851"/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val="fr-FR" w:eastAsia="de-CH"/>
        </w:rPr>
      </w:pPr>
      <w:r w:rsidRPr="007A4421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A4421">
        <w:rPr>
          <w:rFonts w:ascii="Arial" w:eastAsia="Times New Roman" w:hAnsi="Arial" w:cs="Arial"/>
          <w:color w:val="000000"/>
          <w:lang w:val="fr-FR" w:eastAsia="de-CH"/>
        </w:rPr>
        <w:instrText xml:space="preserve"> FORMCHECKBOX </w:instrText>
      </w:r>
      <w:r w:rsidRPr="007A4421">
        <w:rPr>
          <w:rFonts w:ascii="Arial" w:eastAsia="Times New Roman" w:hAnsi="Arial" w:cs="Arial"/>
          <w:color w:val="000000"/>
          <w:lang w:val="fr-FR" w:eastAsia="de-CH"/>
        </w:rPr>
      </w:r>
      <w:r w:rsidRPr="007A4421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7A4421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7A4421">
        <w:rPr>
          <w:rFonts w:ascii="Arial" w:eastAsia="Times New Roman" w:hAnsi="Arial" w:cs="Arial"/>
          <w:color w:val="000000"/>
          <w:lang w:val="fr-FR" w:eastAsia="de-CH"/>
        </w:rPr>
        <w:t xml:space="preserve"> ja</w:t>
      </w:r>
      <w:r w:rsidRPr="007A4421">
        <w:rPr>
          <w:rFonts w:ascii="Arial" w:eastAsia="Times New Roman" w:hAnsi="Arial" w:cs="Arial"/>
          <w:color w:val="000000"/>
          <w:lang w:val="fr-FR" w:eastAsia="de-CH"/>
        </w:rPr>
        <w:tab/>
      </w:r>
      <w:r w:rsidRPr="007A4421">
        <w:rPr>
          <w:rFonts w:ascii="Arial" w:eastAsia="Times New Roman" w:hAnsi="Arial" w:cs="Arial"/>
          <w:color w:val="000000"/>
          <w:lang w:val="fr-FR"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A4421">
        <w:rPr>
          <w:rFonts w:ascii="Arial" w:eastAsia="Times New Roman" w:hAnsi="Arial" w:cs="Arial"/>
          <w:color w:val="000000"/>
          <w:lang w:val="fr-FR" w:eastAsia="de-CH"/>
        </w:rPr>
        <w:instrText xml:space="preserve"> FORMCHECKBOX </w:instrText>
      </w:r>
      <w:r w:rsidRPr="007A4421">
        <w:rPr>
          <w:rFonts w:ascii="Arial" w:eastAsia="Times New Roman" w:hAnsi="Arial" w:cs="Arial"/>
          <w:color w:val="000000"/>
          <w:lang w:val="fr-FR" w:eastAsia="de-CH"/>
        </w:rPr>
      </w:r>
      <w:r w:rsidRPr="007A4421">
        <w:rPr>
          <w:rFonts w:ascii="Arial" w:eastAsia="Times New Roman" w:hAnsi="Arial" w:cs="Arial"/>
          <w:color w:val="000000"/>
          <w:lang w:val="fr-FR" w:eastAsia="de-CH"/>
        </w:rPr>
        <w:fldChar w:fldCharType="separate"/>
      </w:r>
      <w:r w:rsidRPr="007A4421">
        <w:rPr>
          <w:rFonts w:ascii="Arial" w:eastAsia="Times New Roman" w:hAnsi="Arial" w:cs="Arial"/>
          <w:color w:val="000000"/>
          <w:lang w:val="fr-FR" w:eastAsia="de-CH"/>
        </w:rPr>
        <w:fldChar w:fldCharType="end"/>
      </w:r>
      <w:r w:rsidRPr="007A4421">
        <w:rPr>
          <w:rFonts w:ascii="Arial" w:eastAsia="Times New Roman" w:hAnsi="Arial" w:cs="Arial"/>
          <w:color w:val="000000"/>
          <w:lang w:val="fr-FR" w:eastAsia="de-CH"/>
        </w:rPr>
        <w:t xml:space="preserve"> nein</w:t>
      </w:r>
    </w:p>
    <w:p w14:paraId="03857D2E" w14:textId="77777777" w:rsidR="007A4421" w:rsidRDefault="007A4421" w:rsidP="005618A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1C43097E" w14:textId="371A358F" w:rsidR="005618AB" w:rsidRPr="005618AB" w:rsidRDefault="005618AB" w:rsidP="005618A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618AB">
        <w:rPr>
          <w:rFonts w:ascii="Arial" w:hAnsi="Arial" w:cs="Arial"/>
          <w:color w:val="000000"/>
        </w:rPr>
        <w:t>Strukturierte Fallbesprechungen mind. einmal/Woche (innerhalb der strukturierten Weiterbildung)</w:t>
      </w:r>
      <w:r w:rsidR="00632902">
        <w:rPr>
          <w:rFonts w:ascii="Arial" w:hAnsi="Arial" w:cs="Arial"/>
          <w:color w:val="000000"/>
        </w:rPr>
        <w:t>*</w:t>
      </w:r>
    </w:p>
    <w:p w14:paraId="55108DA1" w14:textId="131F1268" w:rsidR="00F52713" w:rsidRDefault="00F52713" w:rsidP="00F52713">
      <w:pPr>
        <w:tabs>
          <w:tab w:val="left" w:pos="851"/>
          <w:tab w:val="left" w:pos="792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264003">
        <w:rPr>
          <w:rFonts w:ascii="Arial" w:eastAsia="Times New Roman" w:hAnsi="Arial" w:cs="Arial"/>
          <w:lang w:val="de-DE" w:eastAsia="de-DE"/>
        </w:rPr>
      </w:r>
      <w:r w:rsidR="00264003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ja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264003">
        <w:rPr>
          <w:rFonts w:ascii="Arial" w:eastAsia="Times New Roman" w:hAnsi="Arial" w:cs="Arial"/>
          <w:lang w:val="de-DE" w:eastAsia="de-DE"/>
        </w:rPr>
      </w:r>
      <w:r w:rsidR="00264003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nein</w:t>
      </w:r>
    </w:p>
    <w:p w14:paraId="2A11E4CB" w14:textId="77777777" w:rsidR="00640B57" w:rsidRPr="00C236BA" w:rsidRDefault="00640B57" w:rsidP="00F52713">
      <w:pPr>
        <w:tabs>
          <w:tab w:val="left" w:pos="851"/>
          <w:tab w:val="left" w:pos="7920"/>
        </w:tabs>
        <w:spacing w:after="0"/>
        <w:ind w:right="-112"/>
        <w:rPr>
          <w:rFonts w:ascii="Arial" w:eastAsia="Times New Roman" w:hAnsi="Arial" w:cs="Arial"/>
          <w:lang w:eastAsia="de-DE"/>
        </w:rPr>
      </w:pPr>
    </w:p>
    <w:p w14:paraId="6A11A903" w14:textId="4D107707" w:rsidR="00632902" w:rsidRPr="008B19D8" w:rsidRDefault="00777854" w:rsidP="00632902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sz w:val="18"/>
          <w:szCs w:val="18"/>
          <w:lang w:val="de-DE" w:eastAsia="de-DE"/>
        </w:rPr>
      </w:pPr>
      <w:r w:rsidRPr="008B19D8">
        <w:rPr>
          <w:rFonts w:ascii="Arial" w:eastAsia="Times New Roman" w:hAnsi="Arial" w:cs="Arial"/>
          <w:sz w:val="18"/>
          <w:szCs w:val="18"/>
          <w:lang w:val="de-DE" w:eastAsia="de-DE"/>
        </w:rPr>
        <w:t>*</w:t>
      </w:r>
      <w:r w:rsidR="00632902" w:rsidRPr="008B19D8">
        <w:rPr>
          <w:rFonts w:ascii="Arial" w:eastAsia="Times New Roman" w:hAnsi="Arial" w:cs="Arial"/>
          <w:sz w:val="18"/>
          <w:szCs w:val="18"/>
          <w:lang w:val="de-DE" w:eastAsia="de-DE"/>
        </w:rPr>
        <w:t>(interne Fallbesprechung oder WB-Veranstaltung an einer Klinik)</w:t>
      </w:r>
    </w:p>
    <w:p w14:paraId="77FA67CF" w14:textId="308A9312" w:rsidR="00632902" w:rsidRDefault="00632902" w:rsidP="00002827">
      <w:pPr>
        <w:tabs>
          <w:tab w:val="left" w:pos="792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</w:p>
    <w:p w14:paraId="1F3BC66F" w14:textId="763DFB57" w:rsidR="009A272D" w:rsidRDefault="009A272D" w:rsidP="009A272D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270851">
        <w:rPr>
          <w:rFonts w:ascii="Arial" w:eastAsia="Times New Roman" w:hAnsi="Arial" w:cs="Arial"/>
          <w:lang w:val="de-DE" w:eastAsia="de-DE"/>
        </w:rPr>
        <w:t>täglicher Rapport Praxisassistenzarzt – Weiterbildner</w:t>
      </w:r>
    </w:p>
    <w:p w14:paraId="2892FF93" w14:textId="6F5EB467" w:rsidR="009A272D" w:rsidRPr="00270851" w:rsidRDefault="009A272D" w:rsidP="009A272D">
      <w:pPr>
        <w:tabs>
          <w:tab w:val="left" w:pos="-720"/>
          <w:tab w:val="left" w:pos="425"/>
          <w:tab w:val="left" w:pos="851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270851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270851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264003">
        <w:rPr>
          <w:rFonts w:ascii="Arial" w:eastAsia="Times New Roman" w:hAnsi="Arial" w:cs="Arial"/>
          <w:lang w:val="de-DE" w:eastAsia="de-DE"/>
        </w:rPr>
      </w:r>
      <w:r w:rsidR="00264003">
        <w:rPr>
          <w:rFonts w:ascii="Arial" w:eastAsia="Times New Roman" w:hAnsi="Arial" w:cs="Arial"/>
          <w:lang w:val="de-DE" w:eastAsia="de-DE"/>
        </w:rPr>
        <w:fldChar w:fldCharType="separate"/>
      </w:r>
      <w:r w:rsidRPr="00270851">
        <w:rPr>
          <w:rFonts w:ascii="Arial" w:eastAsia="Times New Roman" w:hAnsi="Arial" w:cs="Arial"/>
          <w:lang w:val="de-DE" w:eastAsia="de-DE"/>
        </w:rPr>
        <w:fldChar w:fldCharType="end"/>
      </w:r>
      <w:r w:rsidRPr="00270851">
        <w:rPr>
          <w:rFonts w:ascii="Arial" w:eastAsia="Times New Roman" w:hAnsi="Arial" w:cs="Arial"/>
          <w:lang w:val="de-DE" w:eastAsia="de-DE"/>
        </w:rPr>
        <w:t xml:space="preserve"> ja</w:t>
      </w:r>
      <w:r w:rsidRPr="00270851">
        <w:rPr>
          <w:rFonts w:ascii="Arial" w:eastAsia="Times New Roman" w:hAnsi="Arial" w:cs="Arial"/>
          <w:lang w:val="de-DE" w:eastAsia="de-DE"/>
        </w:rPr>
        <w:tab/>
      </w:r>
      <w:r w:rsidRPr="00270851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270851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264003">
        <w:rPr>
          <w:rFonts w:ascii="Arial" w:eastAsia="Times New Roman" w:hAnsi="Arial" w:cs="Arial"/>
          <w:lang w:val="de-DE" w:eastAsia="de-DE"/>
        </w:rPr>
      </w:r>
      <w:r w:rsidR="00264003">
        <w:rPr>
          <w:rFonts w:ascii="Arial" w:eastAsia="Times New Roman" w:hAnsi="Arial" w:cs="Arial"/>
          <w:lang w:val="de-DE" w:eastAsia="de-DE"/>
        </w:rPr>
        <w:fldChar w:fldCharType="separate"/>
      </w:r>
      <w:r w:rsidRPr="00270851">
        <w:rPr>
          <w:rFonts w:ascii="Arial" w:eastAsia="Times New Roman" w:hAnsi="Arial" w:cs="Arial"/>
          <w:lang w:val="de-DE" w:eastAsia="de-DE"/>
        </w:rPr>
        <w:fldChar w:fldCharType="end"/>
      </w:r>
      <w:r w:rsidRPr="00270851">
        <w:rPr>
          <w:rFonts w:ascii="Arial" w:eastAsia="Times New Roman" w:hAnsi="Arial" w:cs="Arial"/>
          <w:lang w:val="de-DE" w:eastAsia="de-DE"/>
        </w:rPr>
        <w:t xml:space="preserve"> nein</w:t>
      </w:r>
    </w:p>
    <w:p w14:paraId="21CF4B93" w14:textId="77777777" w:rsidR="009A272D" w:rsidRPr="00632902" w:rsidRDefault="009A272D" w:rsidP="00002827">
      <w:pPr>
        <w:tabs>
          <w:tab w:val="left" w:pos="792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</w:p>
    <w:p w14:paraId="7029DE53" w14:textId="77C1CAB2" w:rsidR="005618AB" w:rsidRPr="005618AB" w:rsidRDefault="005618AB" w:rsidP="005618A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5618AB">
        <w:rPr>
          <w:rFonts w:ascii="Arial" w:hAnsi="Arial" w:cs="Arial"/>
          <w:color w:val="000000"/>
        </w:rPr>
        <w:t xml:space="preserve">Teilnahme an einer von der SGAIM anerkannten Weiter- und Fortbildungsveranstaltung (Tage/Jahr) </w:t>
      </w:r>
    </w:p>
    <w:p w14:paraId="4D9226A6" w14:textId="1DD44D76" w:rsidR="005618AB" w:rsidRDefault="007A4421" w:rsidP="00002827">
      <w:pPr>
        <w:tabs>
          <w:tab w:val="left" w:pos="7920"/>
        </w:tabs>
        <w:spacing w:after="0"/>
        <w:ind w:right="-112"/>
        <w:rPr>
          <w:rFonts w:ascii="Arial" w:eastAsia="Times New Roman" w:hAnsi="Arial" w:cs="Arial"/>
          <w:lang w:eastAsia="de-DE"/>
        </w:rPr>
      </w:pPr>
      <w:r w:rsidRPr="00002827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002827">
        <w:rPr>
          <w:rFonts w:ascii="Arial" w:eastAsia="Times New Roman" w:hAnsi="Arial" w:cs="Arial"/>
          <w:color w:val="000000"/>
          <w:lang w:eastAsia="de-CH"/>
        </w:rPr>
      </w:r>
      <w:r w:rsidRPr="00002827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002827">
        <w:rPr>
          <w:rFonts w:ascii="Arial" w:eastAsia="Times New Roman" w:hAnsi="Arial" w:cs="Arial"/>
          <w:color w:val="000000"/>
          <w:lang w:eastAsia="de-CH"/>
        </w:rPr>
        <w:fldChar w:fldCharType="end"/>
      </w:r>
    </w:p>
    <w:p w14:paraId="34EFD323" w14:textId="35F536CA" w:rsidR="007932B0" w:rsidRDefault="007932B0" w:rsidP="00002827">
      <w:pPr>
        <w:tabs>
          <w:tab w:val="left" w:pos="7920"/>
        </w:tabs>
        <w:spacing w:after="0"/>
        <w:ind w:right="-112"/>
        <w:rPr>
          <w:rFonts w:ascii="Arial" w:eastAsia="Times New Roman" w:hAnsi="Arial" w:cs="Arial"/>
          <w:lang w:eastAsia="de-DE"/>
        </w:rPr>
      </w:pPr>
    </w:p>
    <w:p w14:paraId="3B1E2A00" w14:textId="5C2EB47C" w:rsidR="001300B1" w:rsidRPr="003B7784" w:rsidRDefault="00982BD0" w:rsidP="00566C2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3B7784">
        <w:rPr>
          <w:rFonts w:ascii="Arial" w:hAnsi="Arial" w:cs="Arial"/>
          <w:b/>
          <w:bCs/>
          <w:color w:val="000000"/>
        </w:rPr>
        <w:t>W</w:t>
      </w:r>
      <w:r w:rsidR="00B030EC" w:rsidRPr="003B7784">
        <w:rPr>
          <w:rFonts w:ascii="Arial" w:hAnsi="Arial" w:cs="Arial"/>
          <w:b/>
          <w:bCs/>
          <w:color w:val="000000"/>
        </w:rPr>
        <w:t>ICHTIG / bitte beachten:</w:t>
      </w:r>
    </w:p>
    <w:p w14:paraId="67F6F96F" w14:textId="77777777" w:rsidR="00BE15B2" w:rsidRPr="00FF1ED1" w:rsidRDefault="00BE15B2" w:rsidP="00BE15B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F1ED1">
        <w:rPr>
          <w:rFonts w:ascii="Arial" w:hAnsi="Arial" w:cs="Arial"/>
        </w:rPr>
        <w:t xml:space="preserve">In der Praxisassistenz ist nur eine Assistenzärztin oder ein Assistenzarzt pro Lehrärztin oder Lehrarzt zugelassen. </w:t>
      </w:r>
    </w:p>
    <w:p w14:paraId="78301733" w14:textId="77777777" w:rsidR="00BE15B2" w:rsidRPr="00FF1ED1" w:rsidRDefault="00BE15B2" w:rsidP="00566C2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6A9FE42C" w14:textId="70340489" w:rsidR="00566C2E" w:rsidRPr="00FF1ED1" w:rsidRDefault="00566C2E" w:rsidP="00566C2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F1ED1">
        <w:rPr>
          <w:rFonts w:ascii="Arial" w:hAnsi="Arial" w:cs="Arial"/>
        </w:rPr>
        <w:t xml:space="preserve">Die anrechenbare Stellvertretung im Rahmen der Praxisassistenz beträgt 4 Wochen pro 6 Monate. Die </w:t>
      </w:r>
      <w:r w:rsidR="0064733C">
        <w:rPr>
          <w:rFonts w:ascii="Arial" w:hAnsi="Arial" w:cs="Arial"/>
        </w:rPr>
        <w:t>Lehrärztin oder der Lehrarzt</w:t>
      </w:r>
      <w:r w:rsidRPr="00FF1ED1">
        <w:rPr>
          <w:rFonts w:ascii="Arial" w:hAnsi="Arial" w:cs="Arial"/>
        </w:rPr>
        <w:t xml:space="preserve"> stellt sicher, dass </w:t>
      </w:r>
      <w:r w:rsidR="00DB02F2">
        <w:rPr>
          <w:rFonts w:ascii="Arial" w:hAnsi="Arial" w:cs="Arial"/>
        </w:rPr>
        <w:t>der Praxisassistenzärztin oder dem Praxisas</w:t>
      </w:r>
      <w:r w:rsidRPr="00FF1ED1">
        <w:rPr>
          <w:rFonts w:ascii="Arial" w:hAnsi="Arial" w:cs="Arial"/>
        </w:rPr>
        <w:t>sistenz</w:t>
      </w:r>
      <w:r w:rsidR="00DB02F2">
        <w:rPr>
          <w:rFonts w:ascii="Arial" w:hAnsi="Arial" w:cs="Arial"/>
        </w:rPr>
        <w:t>arzt</w:t>
      </w:r>
      <w:r w:rsidRPr="00FF1ED1">
        <w:rPr>
          <w:rFonts w:ascii="Arial" w:hAnsi="Arial" w:cs="Arial"/>
        </w:rPr>
        <w:t xml:space="preserve"> eine geeignete Fachärztin oder ein geeigneter Facharzt auf Abruf zur Verfügung steht (Art. 34 WBO). </w:t>
      </w:r>
    </w:p>
    <w:p w14:paraId="59F1D496" w14:textId="38044DBA" w:rsidR="00325433" w:rsidRDefault="00325433" w:rsidP="00002827">
      <w:pPr>
        <w:tabs>
          <w:tab w:val="left" w:pos="7920"/>
        </w:tabs>
        <w:spacing w:after="0"/>
        <w:ind w:right="-112"/>
        <w:rPr>
          <w:rFonts w:ascii="Arial" w:eastAsia="Times New Roman" w:hAnsi="Arial" w:cs="Arial"/>
          <w:lang w:eastAsia="de-DE"/>
        </w:rPr>
      </w:pPr>
    </w:p>
    <w:p w14:paraId="3030DB3B" w14:textId="40FC90FA" w:rsidR="00002827" w:rsidRDefault="00002827" w:rsidP="00002827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39FDF261" w14:textId="77777777" w:rsidR="00F50B0B" w:rsidRPr="00002827" w:rsidRDefault="00F50B0B" w:rsidP="00F50B0B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b/>
          <w:lang w:val="de-DE" w:eastAsia="de-DE"/>
        </w:rPr>
      </w:pPr>
      <w:r w:rsidRPr="00002827">
        <w:rPr>
          <w:rFonts w:ascii="Arial" w:eastAsia="Times New Roman" w:hAnsi="Arial" w:cs="Arial"/>
          <w:b/>
          <w:lang w:val="de-DE" w:eastAsia="de-DE"/>
        </w:rPr>
        <w:t>Einzureichende Unterlagen</w:t>
      </w:r>
    </w:p>
    <w:p w14:paraId="5E4841FD" w14:textId="155B60ED" w:rsidR="00F50B0B" w:rsidRPr="00002827" w:rsidRDefault="00F50B0B" w:rsidP="00F50B0B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264003">
        <w:rPr>
          <w:rFonts w:ascii="Arial" w:eastAsia="Times New Roman" w:hAnsi="Arial" w:cs="Arial"/>
          <w:lang w:val="de-DE" w:eastAsia="de-DE"/>
        </w:rPr>
      </w:r>
      <w:r w:rsidR="00264003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Kantonale </w:t>
      </w:r>
      <w:r w:rsidR="0032215F">
        <w:rPr>
          <w:rFonts w:ascii="Arial" w:eastAsia="Times New Roman" w:hAnsi="Arial" w:cs="Arial"/>
          <w:lang w:val="de-DE" w:eastAsia="de-DE"/>
        </w:rPr>
        <w:t>Berufsausübungsbewilligung</w:t>
      </w:r>
      <w:r w:rsidRPr="00002827">
        <w:rPr>
          <w:rFonts w:ascii="Arial" w:eastAsia="Times New Roman" w:hAnsi="Arial" w:cs="Arial"/>
          <w:lang w:val="de-DE" w:eastAsia="de-DE"/>
        </w:rPr>
        <w:t xml:space="preserve"> (Kopie)</w:t>
      </w:r>
    </w:p>
    <w:p w14:paraId="15185D15" w14:textId="77777777" w:rsidR="00F50B0B" w:rsidRPr="00002827" w:rsidRDefault="00F50B0B" w:rsidP="00F50B0B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264003">
        <w:rPr>
          <w:rFonts w:ascii="Arial" w:eastAsia="Times New Roman" w:hAnsi="Arial" w:cs="Arial"/>
          <w:lang w:val="de-DE" w:eastAsia="de-DE"/>
        </w:rPr>
      </w:r>
      <w:r w:rsidR="00264003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Nachweis über den Besuch eines Lehrarztkurses</w:t>
      </w:r>
    </w:p>
    <w:p w14:paraId="62B79DC2" w14:textId="6DA210C1" w:rsidR="00F50B0B" w:rsidRPr="00002827" w:rsidRDefault="00F50B0B" w:rsidP="00F50B0B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264003">
        <w:rPr>
          <w:rFonts w:ascii="Arial" w:eastAsia="Times New Roman" w:hAnsi="Arial" w:cs="Arial"/>
          <w:lang w:val="de-DE" w:eastAsia="de-DE"/>
        </w:rPr>
      </w:r>
      <w:r w:rsidR="00264003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Nachweis der absolvierten Fortbildungspflicht gemäß FBO (</w:t>
      </w:r>
      <w:r w:rsidR="00B902BA">
        <w:rPr>
          <w:rFonts w:ascii="Arial" w:eastAsia="Times New Roman" w:hAnsi="Arial" w:cs="Arial"/>
          <w:lang w:val="de-DE" w:eastAsia="de-DE"/>
        </w:rPr>
        <w:t xml:space="preserve">gültiges </w:t>
      </w:r>
      <w:r w:rsidRPr="00002827">
        <w:rPr>
          <w:rFonts w:ascii="Arial" w:eastAsia="Times New Roman" w:hAnsi="Arial" w:cs="Arial"/>
          <w:lang w:val="de-DE" w:eastAsia="de-DE"/>
        </w:rPr>
        <w:t>FB-Diplom)</w:t>
      </w:r>
    </w:p>
    <w:p w14:paraId="04DE1C5C" w14:textId="57F29AF6" w:rsidR="00F50B0B" w:rsidRDefault="00F50B0B" w:rsidP="00002827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112FA949" w14:textId="2E1E0CDF" w:rsidR="00F50B0B" w:rsidRDefault="00F50B0B" w:rsidP="00002827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66CB4C1D" w14:textId="592C58E6" w:rsidR="00733100" w:rsidRPr="00002827" w:rsidRDefault="00733100" w:rsidP="00733100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Ich habe das Weiterbildungsprogramm «Facharzt für Allgemeine Innere Medizin» vom 1. Januar 20</w:t>
      </w:r>
      <w:r>
        <w:rPr>
          <w:rFonts w:ascii="Arial" w:eastAsia="Times New Roman" w:hAnsi="Arial" w:cs="Arial"/>
          <w:lang w:val="de-DE" w:eastAsia="de-DE"/>
        </w:rPr>
        <w:t>22</w:t>
      </w:r>
      <w:r w:rsidRPr="00002827">
        <w:rPr>
          <w:rFonts w:ascii="Arial" w:eastAsia="Times New Roman" w:hAnsi="Arial" w:cs="Arial"/>
          <w:lang w:val="de-DE" w:eastAsia="de-DE"/>
        </w:rPr>
        <w:t xml:space="preserve"> zur Kenntnis genommen, insbesondere Punkt 3 «Inhalt der Weiterbildung»</w:t>
      </w:r>
      <w:r>
        <w:rPr>
          <w:rFonts w:ascii="Arial" w:eastAsia="Times New Roman" w:hAnsi="Arial" w:cs="Arial"/>
          <w:lang w:val="de-DE" w:eastAsia="de-DE"/>
        </w:rPr>
        <w:t xml:space="preserve"> sowie die beiden oben </w:t>
      </w:r>
      <w:r>
        <w:rPr>
          <w:rFonts w:ascii="Arial" w:eastAsia="Times New Roman" w:hAnsi="Arial" w:cs="Arial"/>
          <w:lang w:val="de-DE" w:eastAsia="de-DE"/>
        </w:rPr>
        <w:lastRenderedPageBreak/>
        <w:t>erwähnten Punkte</w:t>
      </w:r>
      <w:r w:rsidRPr="00002827">
        <w:rPr>
          <w:rFonts w:ascii="Arial" w:eastAsia="Times New Roman" w:hAnsi="Arial" w:cs="Arial"/>
          <w:lang w:val="de-DE" w:eastAsia="de-DE"/>
        </w:rPr>
        <w:t>. Ich bestätige hiermit, dass ich in meiner Praxis Gewähr für eine einwandfreie Weiterbildung im Fach Allgemeine Innere Medizin entsprechend der oben genannten Anforderungen bieten kann.</w:t>
      </w:r>
    </w:p>
    <w:p w14:paraId="51E081E8" w14:textId="2CE47248" w:rsidR="00733100" w:rsidRDefault="00733100" w:rsidP="00002827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5300F531" w14:textId="77777777" w:rsidR="00733100" w:rsidRPr="00002827" w:rsidRDefault="00733100" w:rsidP="00002827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3030DB3F" w14:textId="4B53BAC8"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Ort, Datum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="00F34AB1">
        <w:rPr>
          <w:rFonts w:ascii="Arial" w:eastAsia="Times New Roman" w:hAnsi="Arial" w:cs="Arial"/>
          <w:lang w:val="de-DE" w:eastAsia="de-DE"/>
        </w:rPr>
        <w:t>Vorname Name</w:t>
      </w:r>
    </w:p>
    <w:p w14:paraId="3030DB41" w14:textId="77777777"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bookmarkEnd w:id="11"/>
      <w:r w:rsidRPr="00002827">
        <w:rPr>
          <w:rFonts w:ascii="Arial" w:eastAsia="Times New Roman" w:hAnsi="Arial" w:cs="Arial"/>
          <w:lang w:val="de-DE" w:eastAsia="de-DE"/>
        </w:rPr>
        <w:t xml:space="preserve">, </w:t>
      </w: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3"/>
            <w:enabled/>
            <w:calcOnExit w:val="0"/>
            <w:textInput>
              <w:type w:val="date"/>
            </w:textInput>
          </w:ffData>
        </w:fldChar>
      </w:r>
      <w:bookmarkStart w:id="12" w:name="Text23"/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bookmarkEnd w:id="12"/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</w:p>
    <w:p w14:paraId="3030DB42" w14:textId="77777777"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3030DB43" w14:textId="77777777"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3030DB44" w14:textId="4A427E9B" w:rsid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73FFD56D" w14:textId="38AB9DA0" w:rsidR="00942B60" w:rsidRDefault="00942B60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2ACAD3AD" w14:textId="42275170" w:rsidR="00942B60" w:rsidRDefault="00942B60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796C1B5D" w14:textId="4362AB48" w:rsidR="00942B60" w:rsidRDefault="00942B60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3B51C398" w14:textId="4AC98146" w:rsidR="00942B60" w:rsidRDefault="00942B60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2F713937" w14:textId="25ACC434" w:rsidR="00942B60" w:rsidRDefault="00942B60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6FEFD4D5" w14:textId="5EC4D654" w:rsidR="00942B60" w:rsidRDefault="00942B60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405F4489" w14:textId="21D50474" w:rsidR="00942B60" w:rsidRDefault="00942B60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041890F7" w14:textId="3D7DF766" w:rsidR="00942B60" w:rsidRDefault="00942B60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2488C937" w14:textId="77777777" w:rsidR="00942B60" w:rsidRPr="00002827" w:rsidRDefault="00942B60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3030DB45" w14:textId="77777777"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3030DB46" w14:textId="77777777"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3030DB47" w14:textId="77777777"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3030DB48" w14:textId="4A495D25" w:rsid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7B873240" w14:textId="0C9FAAFA" w:rsidR="006E2A5A" w:rsidRDefault="006E2A5A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646EF7AF" w14:textId="1020DDA0" w:rsidR="006E2A5A" w:rsidRDefault="006E2A5A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57E30FED" w14:textId="3CE6D7E8" w:rsidR="006E2A5A" w:rsidRDefault="006E2A5A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7EF5ACD4" w14:textId="31F44125" w:rsidR="006E2A5A" w:rsidRDefault="006E2A5A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0273F34D" w14:textId="77777777" w:rsidR="006E2A5A" w:rsidRPr="00002827" w:rsidRDefault="006E2A5A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14:paraId="3030DB49" w14:textId="6303F563"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sz w:val="18"/>
          <w:szCs w:val="18"/>
          <w:lang w:val="de-DE" w:eastAsia="de-DE"/>
        </w:rPr>
      </w:pPr>
      <w:r w:rsidRPr="00002827">
        <w:rPr>
          <w:rFonts w:ascii="Arial" w:eastAsia="Times New Roman" w:hAnsi="Arial" w:cs="Arial"/>
          <w:sz w:val="18"/>
          <w:szCs w:val="18"/>
          <w:lang w:val="de-DE" w:eastAsia="de-DE"/>
        </w:rPr>
        <w:t xml:space="preserve">Bern, </w:t>
      </w:r>
      <w:r w:rsidR="00FE5E7C">
        <w:rPr>
          <w:rFonts w:ascii="Arial" w:eastAsia="Times New Roman" w:hAnsi="Arial" w:cs="Arial"/>
          <w:sz w:val="18"/>
          <w:szCs w:val="18"/>
          <w:lang w:val="de-DE" w:eastAsia="de-DE"/>
        </w:rPr>
        <w:t>3.1.2024</w:t>
      </w:r>
      <w:r w:rsidRPr="00002827">
        <w:rPr>
          <w:rFonts w:ascii="Arial" w:eastAsia="Times New Roman" w:hAnsi="Arial" w:cs="Arial"/>
          <w:sz w:val="18"/>
          <w:szCs w:val="18"/>
          <w:lang w:val="de-DE" w:eastAsia="de-DE"/>
        </w:rPr>
        <w:t>/rj</w:t>
      </w:r>
    </w:p>
    <w:sectPr w:rsidR="00002827" w:rsidRPr="00002827" w:rsidSect="00A8493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61A2D" w14:textId="77777777" w:rsidR="007F3DFF" w:rsidRDefault="007F3DFF" w:rsidP="00E177D4">
      <w:pPr>
        <w:spacing w:after="0"/>
      </w:pPr>
      <w:r>
        <w:separator/>
      </w:r>
    </w:p>
  </w:endnote>
  <w:endnote w:type="continuationSeparator" w:id="0">
    <w:p w14:paraId="148ACC7C" w14:textId="77777777" w:rsidR="007F3DFF" w:rsidRDefault="007F3DFF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DB51" w14:textId="00AB4EC1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 xml:space="preserve">| </w:t>
    </w:r>
    <w:r w:rsidR="00FB083E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 xml:space="preserve"> info@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siwf.ch  |  www.siwf.ch</w:t>
    </w:r>
    <w:r w:rsidRPr="009A3199">
      <w:rPr>
        <w:rFonts w:ascii="Arial" w:hAnsi="Arial"/>
        <w:sz w:val="15"/>
        <w:szCs w:val="15"/>
        <w:lang w:val="fr-CH"/>
      </w:rPr>
      <w:t xml:space="preserve"> </w:t>
    </w: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3B2C88">
      <w:rPr>
        <w:rFonts w:ascii="Arial" w:hAnsi="Arial"/>
        <w:noProof/>
        <w:color w:val="3C5587" w:themeColor="accent1"/>
        <w:sz w:val="15"/>
        <w:szCs w:val="15"/>
        <w:lang w:val="fr-CH"/>
      </w:rPr>
      <w:t>3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3B2C88">
      <w:rPr>
        <w:rFonts w:ascii="Arial" w:hAnsi="Arial"/>
        <w:noProof/>
        <w:color w:val="3C5587" w:themeColor="accent1"/>
        <w:sz w:val="15"/>
        <w:szCs w:val="15"/>
        <w:lang w:val="fr-CH"/>
      </w:rPr>
      <w:t>3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F9D7" w14:textId="77777777" w:rsidR="00214C35" w:rsidRPr="0077181A" w:rsidRDefault="00214C35" w:rsidP="00214C35">
    <w:pPr>
      <w:tabs>
        <w:tab w:val="left" w:pos="284"/>
      </w:tabs>
      <w:spacing w:after="0" w:line="240" w:lineRule="exact"/>
      <w:ind w:right="-284"/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</w:pPr>
    <w:r w:rsidRPr="0077181A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 xml:space="preserve">SIWF Schweizerisches Institut für ärztliche Weiter- und Fortbildung  </w:t>
    </w:r>
    <w:r w:rsidRPr="0077181A">
      <w:rPr>
        <w:rFonts w:ascii="Arial" w:eastAsia="Times New Roman" w:hAnsi="Arial" w:cs="Times New Roman"/>
        <w:color w:val="3C5587"/>
        <w:spacing w:val="3"/>
        <w:position w:val="1"/>
        <w:sz w:val="15"/>
        <w:szCs w:val="15"/>
        <w:lang w:eastAsia="zh-CN"/>
      </w:rPr>
      <w:t>|</w:t>
    </w:r>
    <w:r w:rsidRPr="0077181A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 xml:space="preserve">  ISFM Institut suisse pour la formation médicale postgraduée et continue</w:t>
    </w:r>
  </w:p>
  <w:p w14:paraId="2181987B" w14:textId="77777777" w:rsidR="00214C35" w:rsidRPr="0077181A" w:rsidRDefault="00214C35" w:rsidP="00214C35">
    <w:pPr>
      <w:tabs>
        <w:tab w:val="center" w:pos="4536"/>
        <w:tab w:val="right" w:pos="9072"/>
      </w:tabs>
      <w:spacing w:after="0"/>
      <w:rPr>
        <w:rFonts w:ascii="Arial" w:eastAsia="Arial" w:hAnsi="Arial" w:cs="Times New Roman"/>
        <w:sz w:val="18"/>
      </w:rPr>
    </w:pPr>
    <w:r w:rsidRPr="0077181A">
      <w:rPr>
        <w:rFonts w:ascii="Arial" w:eastAsia="Arial" w:hAnsi="Arial" w:cs="Times New Roman"/>
        <w:color w:val="3C5587"/>
        <w:spacing w:val="3"/>
        <w:sz w:val="15"/>
        <w:szCs w:val="15"/>
      </w:rPr>
      <w:t xml:space="preserve">FMH  |  Postfach  </w:t>
    </w:r>
    <w:r w:rsidRPr="0077181A">
      <w:rPr>
        <w:rFonts w:ascii="Arial" w:eastAsia="Arial" w:hAnsi="Arial" w:cs="Times New Roman"/>
        <w:color w:val="3C5587"/>
        <w:spacing w:val="3"/>
        <w:position w:val="1"/>
        <w:sz w:val="15"/>
        <w:szCs w:val="15"/>
      </w:rPr>
      <w:t>|</w:t>
    </w:r>
    <w:r w:rsidRPr="0077181A">
      <w:rPr>
        <w:rFonts w:ascii="Arial" w:eastAsia="Arial" w:hAnsi="Arial" w:cs="Times New Roman"/>
        <w:color w:val="3C5587"/>
        <w:spacing w:val="3"/>
        <w:sz w:val="15"/>
        <w:szCs w:val="15"/>
      </w:rPr>
      <w:t xml:space="preserve">  3000 Bern 16  </w:t>
    </w:r>
    <w:r w:rsidRPr="0077181A">
      <w:rPr>
        <w:rFonts w:ascii="Arial" w:eastAsia="Arial" w:hAnsi="Arial" w:cs="Times New Roman"/>
        <w:color w:val="3C5587"/>
        <w:spacing w:val="3"/>
        <w:position w:val="1"/>
        <w:sz w:val="15"/>
        <w:szCs w:val="15"/>
      </w:rPr>
      <w:t>|</w:t>
    </w:r>
    <w:r w:rsidRPr="0077181A">
      <w:rPr>
        <w:rFonts w:ascii="Arial" w:eastAsia="Arial" w:hAnsi="Arial" w:cs="Times New Roman"/>
        <w:color w:val="3C5587"/>
        <w:spacing w:val="3"/>
        <w:sz w:val="15"/>
        <w:szCs w:val="15"/>
      </w:rPr>
      <w:t xml:space="preserve">  Telefon +41 31 503 06 00  </w:t>
    </w:r>
    <w:r w:rsidRPr="0077181A">
      <w:rPr>
        <w:rFonts w:ascii="Arial" w:eastAsia="Arial" w:hAnsi="Arial" w:cs="Times New Roman"/>
        <w:color w:val="3C5587"/>
        <w:spacing w:val="3"/>
        <w:position w:val="1"/>
        <w:sz w:val="15"/>
        <w:szCs w:val="15"/>
      </w:rPr>
      <w:t>|</w:t>
    </w:r>
    <w:r w:rsidRPr="0077181A">
      <w:rPr>
        <w:rFonts w:ascii="Arial" w:eastAsia="Arial" w:hAnsi="Arial" w:cs="Times New Roman"/>
        <w:color w:val="3C5587"/>
        <w:spacing w:val="3"/>
        <w:sz w:val="15"/>
        <w:szCs w:val="15"/>
      </w:rPr>
      <w:t xml:space="preserve">  info@siwf.ch  </w:t>
    </w:r>
    <w:r w:rsidRPr="0077181A">
      <w:rPr>
        <w:rFonts w:ascii="Arial" w:eastAsia="Arial" w:hAnsi="Arial" w:cs="Times New Roman"/>
        <w:color w:val="3C5587"/>
        <w:spacing w:val="3"/>
        <w:position w:val="1"/>
        <w:sz w:val="15"/>
        <w:szCs w:val="15"/>
      </w:rPr>
      <w:t>|</w:t>
    </w:r>
    <w:r w:rsidRPr="0077181A">
      <w:rPr>
        <w:rFonts w:ascii="Arial" w:eastAsia="Arial" w:hAnsi="Arial" w:cs="Times New Roman"/>
        <w:color w:val="3C5587"/>
        <w:spacing w:val="3"/>
        <w:sz w:val="15"/>
        <w:szCs w:val="15"/>
      </w:rPr>
      <w:t xml:space="preserve">  www.siwf.ch</w:t>
    </w:r>
  </w:p>
  <w:p w14:paraId="3030DB58" w14:textId="25587032" w:rsidR="0097452E" w:rsidRPr="00214C35" w:rsidRDefault="0097452E" w:rsidP="00214C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860A6" w14:textId="77777777" w:rsidR="007F3DFF" w:rsidRDefault="007F3DFF" w:rsidP="00E177D4">
      <w:pPr>
        <w:spacing w:after="0"/>
      </w:pPr>
      <w:r>
        <w:separator/>
      </w:r>
    </w:p>
  </w:footnote>
  <w:footnote w:type="continuationSeparator" w:id="0">
    <w:p w14:paraId="4F0CECA8" w14:textId="77777777" w:rsidR="007F3DFF" w:rsidRDefault="007F3DFF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DB4E" w14:textId="77777777" w:rsidR="00A5430C" w:rsidRDefault="00837073">
    <w:pPr>
      <w:pStyle w:val="Kopfzeile"/>
    </w:pPr>
    <w:r>
      <w:t>Allgemeine Innere Medizin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9D3100" w14:paraId="3030DB55" w14:textId="77777777" w:rsidTr="00AE44D4">
      <w:trPr>
        <w:trHeight w:val="1421"/>
      </w:trPr>
      <w:tc>
        <w:tcPr>
          <w:tcW w:w="3307" w:type="dxa"/>
        </w:tcPr>
        <w:p w14:paraId="3030DB52" w14:textId="77777777" w:rsidR="009D3100" w:rsidRDefault="009D3100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3030DB59" wp14:editId="3030DB5A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3030DB53" w14:textId="77777777" w:rsidR="009D3100" w:rsidRDefault="009D3100" w:rsidP="004130F5">
          <w:pPr>
            <w:pStyle w:val="Kopfzeile"/>
            <w:spacing w:after="1080"/>
          </w:pPr>
        </w:p>
      </w:tc>
      <w:tc>
        <w:tcPr>
          <w:tcW w:w="3451" w:type="dxa"/>
        </w:tcPr>
        <w:p w14:paraId="3030DB54" w14:textId="77777777" w:rsidR="009D3100" w:rsidRDefault="009D3100" w:rsidP="004130F5">
          <w:pPr>
            <w:pStyle w:val="Kopfzeile"/>
            <w:spacing w:after="1080"/>
          </w:pPr>
        </w:p>
      </w:tc>
    </w:tr>
  </w:tbl>
  <w:p w14:paraId="3030DB56" w14:textId="77777777" w:rsidR="004E6C12" w:rsidRPr="009D3100" w:rsidRDefault="004E6C12" w:rsidP="009D3100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3B05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95725"/>
    <w:multiLevelType w:val="hybridMultilevel"/>
    <w:tmpl w:val="E6D2CD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B039D2"/>
    <w:multiLevelType w:val="multilevel"/>
    <w:tmpl w:val="5C6614D2"/>
    <w:numStyleLink w:val="FMHNummerierunggegliedertauf3EbenenAltN"/>
  </w:abstractNum>
  <w:abstractNum w:abstractNumId="3" w15:restartNumberingAfterBreak="0">
    <w:nsid w:val="0FEB586A"/>
    <w:multiLevelType w:val="multilevel"/>
    <w:tmpl w:val="5C6614D2"/>
    <w:numStyleLink w:val="FMHNummerierunggegliedertauf3EbenenAltN"/>
  </w:abstractNum>
  <w:abstractNum w:abstractNumId="4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2F344E"/>
    <w:multiLevelType w:val="hybridMultilevel"/>
    <w:tmpl w:val="3F121A44"/>
    <w:lvl w:ilvl="0" w:tplc="45BA7A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F1550"/>
    <w:multiLevelType w:val="multilevel"/>
    <w:tmpl w:val="5C6614D2"/>
    <w:numStyleLink w:val="FMHNummerierunggegliedertauf3EbenenAltN"/>
  </w:abstractNum>
  <w:abstractNum w:abstractNumId="8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E7F3241"/>
    <w:multiLevelType w:val="multilevel"/>
    <w:tmpl w:val="3632A744"/>
    <w:numStyleLink w:val="FMHAufzhlunggegliedertauf3EbenenAltA"/>
  </w:abstractNum>
  <w:abstractNum w:abstractNumId="16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610C0"/>
    <w:multiLevelType w:val="multilevel"/>
    <w:tmpl w:val="5C6614D2"/>
    <w:numStyleLink w:val="FMHNummerierunggegliedertauf3EbenenAltN"/>
  </w:abstractNum>
  <w:abstractNum w:abstractNumId="20" w15:restartNumberingAfterBreak="0">
    <w:nsid w:val="5F6A2CF4"/>
    <w:multiLevelType w:val="hybridMultilevel"/>
    <w:tmpl w:val="E5600F4C"/>
    <w:lvl w:ilvl="0" w:tplc="04070001">
      <w:start w:val="50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27FC0"/>
    <w:multiLevelType w:val="multilevel"/>
    <w:tmpl w:val="3632A744"/>
    <w:numStyleLink w:val="FMHAufzhlunggegliedertauf3EbenenAltA"/>
  </w:abstractNum>
  <w:abstractNum w:abstractNumId="22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12E5C"/>
    <w:multiLevelType w:val="multilevel"/>
    <w:tmpl w:val="5C6614D2"/>
    <w:numStyleLink w:val="FMHNummerierunggegliedertauf3EbenenAltN"/>
  </w:abstractNum>
  <w:abstractNum w:abstractNumId="25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53406">
    <w:abstractNumId w:val="4"/>
  </w:num>
  <w:num w:numId="2" w16cid:durableId="809320494">
    <w:abstractNumId w:val="25"/>
  </w:num>
  <w:num w:numId="3" w16cid:durableId="754714273">
    <w:abstractNumId w:val="14"/>
  </w:num>
  <w:num w:numId="4" w16cid:durableId="1763522999">
    <w:abstractNumId w:val="5"/>
  </w:num>
  <w:num w:numId="5" w16cid:durableId="445200361">
    <w:abstractNumId w:val="14"/>
  </w:num>
  <w:num w:numId="6" w16cid:durableId="2093895874">
    <w:abstractNumId w:val="22"/>
  </w:num>
  <w:num w:numId="7" w16cid:durableId="1438401459">
    <w:abstractNumId w:val="8"/>
  </w:num>
  <w:num w:numId="8" w16cid:durableId="1031413514">
    <w:abstractNumId w:val="2"/>
  </w:num>
  <w:num w:numId="9" w16cid:durableId="1161656993">
    <w:abstractNumId w:val="24"/>
  </w:num>
  <w:num w:numId="10" w16cid:durableId="236987612">
    <w:abstractNumId w:val="19"/>
  </w:num>
  <w:num w:numId="11" w16cid:durableId="1895047159">
    <w:abstractNumId w:val="3"/>
  </w:num>
  <w:num w:numId="12" w16cid:durableId="1574467607">
    <w:abstractNumId w:val="7"/>
  </w:num>
  <w:num w:numId="13" w16cid:durableId="167330573">
    <w:abstractNumId w:val="13"/>
  </w:num>
  <w:num w:numId="14" w16cid:durableId="1184706337">
    <w:abstractNumId w:val="11"/>
  </w:num>
  <w:num w:numId="15" w16cid:durableId="441848624">
    <w:abstractNumId w:val="21"/>
  </w:num>
  <w:num w:numId="16" w16cid:durableId="859011722">
    <w:abstractNumId w:val="15"/>
  </w:num>
  <w:num w:numId="17" w16cid:durableId="1289552474">
    <w:abstractNumId w:val="10"/>
  </w:num>
  <w:num w:numId="18" w16cid:durableId="398944892">
    <w:abstractNumId w:val="1"/>
  </w:num>
  <w:num w:numId="19" w16cid:durableId="738674389">
    <w:abstractNumId w:val="18"/>
  </w:num>
  <w:num w:numId="20" w16cid:durableId="126750395">
    <w:abstractNumId w:val="12"/>
  </w:num>
  <w:num w:numId="21" w16cid:durableId="1524906340">
    <w:abstractNumId w:val="9"/>
  </w:num>
  <w:num w:numId="22" w16cid:durableId="1171676104">
    <w:abstractNumId w:val="16"/>
  </w:num>
  <w:num w:numId="23" w16cid:durableId="1628898363">
    <w:abstractNumId w:val="23"/>
  </w:num>
  <w:num w:numId="24" w16cid:durableId="908804292">
    <w:abstractNumId w:val="17"/>
  </w:num>
  <w:num w:numId="25" w16cid:durableId="1763070374">
    <w:abstractNumId w:val="20"/>
  </w:num>
  <w:num w:numId="26" w16cid:durableId="1863471659">
    <w:abstractNumId w:val="0"/>
  </w:num>
  <w:num w:numId="27" w16cid:durableId="20795505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ebi7AZ+cCaLpn1fjn6m6It6bz4YbdS6xqnuByJY83uhedxFn0fWUX1OI1+wpWoj77ipmUddFse/actfY9D7MjA==" w:salt="iNwsxhef/7AoUZVG3QrtNg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D2"/>
    <w:rsid w:val="00002827"/>
    <w:rsid w:val="00022283"/>
    <w:rsid w:val="000509D1"/>
    <w:rsid w:val="00051754"/>
    <w:rsid w:val="00063974"/>
    <w:rsid w:val="000742B2"/>
    <w:rsid w:val="00086883"/>
    <w:rsid w:val="000907C4"/>
    <w:rsid w:val="000A4989"/>
    <w:rsid w:val="000A68C7"/>
    <w:rsid w:val="000D0FE0"/>
    <w:rsid w:val="000D2B27"/>
    <w:rsid w:val="000E1AE3"/>
    <w:rsid w:val="000F6211"/>
    <w:rsid w:val="0010015A"/>
    <w:rsid w:val="00101863"/>
    <w:rsid w:val="00102B1A"/>
    <w:rsid w:val="00107143"/>
    <w:rsid w:val="00107C8F"/>
    <w:rsid w:val="00125F07"/>
    <w:rsid w:val="0012615E"/>
    <w:rsid w:val="001300B1"/>
    <w:rsid w:val="00144C79"/>
    <w:rsid w:val="001551AB"/>
    <w:rsid w:val="001712DD"/>
    <w:rsid w:val="0019459A"/>
    <w:rsid w:val="0019568A"/>
    <w:rsid w:val="001958F0"/>
    <w:rsid w:val="001A4F58"/>
    <w:rsid w:val="001B0849"/>
    <w:rsid w:val="001B133D"/>
    <w:rsid w:val="001C1002"/>
    <w:rsid w:val="001C47F5"/>
    <w:rsid w:val="001D2947"/>
    <w:rsid w:val="001D4491"/>
    <w:rsid w:val="001E2D9F"/>
    <w:rsid w:val="001E3225"/>
    <w:rsid w:val="002079C8"/>
    <w:rsid w:val="00214C35"/>
    <w:rsid w:val="00220635"/>
    <w:rsid w:val="0022168D"/>
    <w:rsid w:val="00224CEA"/>
    <w:rsid w:val="00232C9F"/>
    <w:rsid w:val="00235C60"/>
    <w:rsid w:val="002454F4"/>
    <w:rsid w:val="00253F0B"/>
    <w:rsid w:val="00256E37"/>
    <w:rsid w:val="00264003"/>
    <w:rsid w:val="00270851"/>
    <w:rsid w:val="002757B5"/>
    <w:rsid w:val="002809A0"/>
    <w:rsid w:val="00285F9B"/>
    <w:rsid w:val="00287EAD"/>
    <w:rsid w:val="002C4569"/>
    <w:rsid w:val="002D72D1"/>
    <w:rsid w:val="002D7B8F"/>
    <w:rsid w:val="0030494F"/>
    <w:rsid w:val="0031105D"/>
    <w:rsid w:val="0031358D"/>
    <w:rsid w:val="00321C05"/>
    <w:rsid w:val="00321F80"/>
    <w:rsid w:val="0032215F"/>
    <w:rsid w:val="00325433"/>
    <w:rsid w:val="00347787"/>
    <w:rsid w:val="00377859"/>
    <w:rsid w:val="0038590C"/>
    <w:rsid w:val="00392F0D"/>
    <w:rsid w:val="00395C7F"/>
    <w:rsid w:val="003A0C0C"/>
    <w:rsid w:val="003A34FC"/>
    <w:rsid w:val="003B08C7"/>
    <w:rsid w:val="003B25B7"/>
    <w:rsid w:val="003B2C88"/>
    <w:rsid w:val="003B7784"/>
    <w:rsid w:val="003C4327"/>
    <w:rsid w:val="003C4580"/>
    <w:rsid w:val="003D0886"/>
    <w:rsid w:val="003D1855"/>
    <w:rsid w:val="003F5408"/>
    <w:rsid w:val="00446AA6"/>
    <w:rsid w:val="00480B58"/>
    <w:rsid w:val="00481CE4"/>
    <w:rsid w:val="004820B8"/>
    <w:rsid w:val="004821AF"/>
    <w:rsid w:val="004823F7"/>
    <w:rsid w:val="0049094B"/>
    <w:rsid w:val="0049600E"/>
    <w:rsid w:val="004A1841"/>
    <w:rsid w:val="004A275D"/>
    <w:rsid w:val="004C0952"/>
    <w:rsid w:val="004D2768"/>
    <w:rsid w:val="004E6C12"/>
    <w:rsid w:val="004F14AB"/>
    <w:rsid w:val="004F6BF2"/>
    <w:rsid w:val="00507238"/>
    <w:rsid w:val="005149CB"/>
    <w:rsid w:val="00514E6B"/>
    <w:rsid w:val="00545053"/>
    <w:rsid w:val="005531DA"/>
    <w:rsid w:val="00555E4E"/>
    <w:rsid w:val="00557A62"/>
    <w:rsid w:val="005618AB"/>
    <w:rsid w:val="00566A3C"/>
    <w:rsid w:val="00566C2E"/>
    <w:rsid w:val="005722D0"/>
    <w:rsid w:val="00577202"/>
    <w:rsid w:val="005B1F1E"/>
    <w:rsid w:val="005E1186"/>
    <w:rsid w:val="005E266E"/>
    <w:rsid w:val="005F0F50"/>
    <w:rsid w:val="005F29DD"/>
    <w:rsid w:val="00606554"/>
    <w:rsid w:val="00612758"/>
    <w:rsid w:val="00615087"/>
    <w:rsid w:val="0062680B"/>
    <w:rsid w:val="00632902"/>
    <w:rsid w:val="006369BA"/>
    <w:rsid w:val="00640B57"/>
    <w:rsid w:val="0064733C"/>
    <w:rsid w:val="00656C4A"/>
    <w:rsid w:val="006659F7"/>
    <w:rsid w:val="006734EA"/>
    <w:rsid w:val="00676534"/>
    <w:rsid w:val="006A3AFE"/>
    <w:rsid w:val="006B4852"/>
    <w:rsid w:val="006E2A5A"/>
    <w:rsid w:val="006E4CDF"/>
    <w:rsid w:val="006F055B"/>
    <w:rsid w:val="006F5DF2"/>
    <w:rsid w:val="007006E1"/>
    <w:rsid w:val="00714409"/>
    <w:rsid w:val="007273D2"/>
    <w:rsid w:val="00733100"/>
    <w:rsid w:val="007343B5"/>
    <w:rsid w:val="007400BF"/>
    <w:rsid w:val="00751C30"/>
    <w:rsid w:val="00754FDE"/>
    <w:rsid w:val="0077171B"/>
    <w:rsid w:val="00777854"/>
    <w:rsid w:val="007802FD"/>
    <w:rsid w:val="00781819"/>
    <w:rsid w:val="00783A95"/>
    <w:rsid w:val="007918E2"/>
    <w:rsid w:val="007932B0"/>
    <w:rsid w:val="00793605"/>
    <w:rsid w:val="0079380F"/>
    <w:rsid w:val="00796392"/>
    <w:rsid w:val="007A0FD6"/>
    <w:rsid w:val="007A4421"/>
    <w:rsid w:val="007B47AE"/>
    <w:rsid w:val="007B4D25"/>
    <w:rsid w:val="007D336B"/>
    <w:rsid w:val="007F3DFF"/>
    <w:rsid w:val="007F7031"/>
    <w:rsid w:val="008043E9"/>
    <w:rsid w:val="00805A09"/>
    <w:rsid w:val="0080759E"/>
    <w:rsid w:val="00807896"/>
    <w:rsid w:val="008109FF"/>
    <w:rsid w:val="0081655B"/>
    <w:rsid w:val="00817CF8"/>
    <w:rsid w:val="0083134C"/>
    <w:rsid w:val="00837073"/>
    <w:rsid w:val="00841CEB"/>
    <w:rsid w:val="00847F74"/>
    <w:rsid w:val="00851E49"/>
    <w:rsid w:val="00862966"/>
    <w:rsid w:val="0089095F"/>
    <w:rsid w:val="0089663A"/>
    <w:rsid w:val="00897DF6"/>
    <w:rsid w:val="008A1E61"/>
    <w:rsid w:val="008A7E54"/>
    <w:rsid w:val="008B19D8"/>
    <w:rsid w:val="008B44A1"/>
    <w:rsid w:val="008C073A"/>
    <w:rsid w:val="008D754A"/>
    <w:rsid w:val="008E1E23"/>
    <w:rsid w:val="008E4B38"/>
    <w:rsid w:val="0090703B"/>
    <w:rsid w:val="00921E01"/>
    <w:rsid w:val="00921E25"/>
    <w:rsid w:val="009339EC"/>
    <w:rsid w:val="00942B60"/>
    <w:rsid w:val="00945FD6"/>
    <w:rsid w:val="0095505A"/>
    <w:rsid w:val="0097452E"/>
    <w:rsid w:val="00982BD0"/>
    <w:rsid w:val="009A0286"/>
    <w:rsid w:val="009A272D"/>
    <w:rsid w:val="009A2D96"/>
    <w:rsid w:val="009A2F57"/>
    <w:rsid w:val="009A3199"/>
    <w:rsid w:val="009B4ECD"/>
    <w:rsid w:val="009C3450"/>
    <w:rsid w:val="009C629B"/>
    <w:rsid w:val="009D3100"/>
    <w:rsid w:val="009E62F9"/>
    <w:rsid w:val="009F3701"/>
    <w:rsid w:val="009F3F3C"/>
    <w:rsid w:val="00A07A38"/>
    <w:rsid w:val="00A11B82"/>
    <w:rsid w:val="00A45CF8"/>
    <w:rsid w:val="00A5430C"/>
    <w:rsid w:val="00A55227"/>
    <w:rsid w:val="00A56EB6"/>
    <w:rsid w:val="00A67932"/>
    <w:rsid w:val="00A7312C"/>
    <w:rsid w:val="00A77ACF"/>
    <w:rsid w:val="00A84934"/>
    <w:rsid w:val="00A855A0"/>
    <w:rsid w:val="00A87A06"/>
    <w:rsid w:val="00AA544B"/>
    <w:rsid w:val="00AA56A5"/>
    <w:rsid w:val="00AB3B2D"/>
    <w:rsid w:val="00AD055F"/>
    <w:rsid w:val="00AE07D9"/>
    <w:rsid w:val="00AE0A17"/>
    <w:rsid w:val="00AF5218"/>
    <w:rsid w:val="00AF6932"/>
    <w:rsid w:val="00B030EC"/>
    <w:rsid w:val="00B106A2"/>
    <w:rsid w:val="00B22A55"/>
    <w:rsid w:val="00B34E30"/>
    <w:rsid w:val="00B410A4"/>
    <w:rsid w:val="00B41F04"/>
    <w:rsid w:val="00B44692"/>
    <w:rsid w:val="00B45A59"/>
    <w:rsid w:val="00B46C91"/>
    <w:rsid w:val="00B5148C"/>
    <w:rsid w:val="00B60EF3"/>
    <w:rsid w:val="00B72CED"/>
    <w:rsid w:val="00B902BA"/>
    <w:rsid w:val="00B9081F"/>
    <w:rsid w:val="00B91387"/>
    <w:rsid w:val="00B93C71"/>
    <w:rsid w:val="00BB27AC"/>
    <w:rsid w:val="00BB5862"/>
    <w:rsid w:val="00BB6307"/>
    <w:rsid w:val="00BE140B"/>
    <w:rsid w:val="00BE15B2"/>
    <w:rsid w:val="00BE2C7E"/>
    <w:rsid w:val="00BF3262"/>
    <w:rsid w:val="00C0441B"/>
    <w:rsid w:val="00C05A97"/>
    <w:rsid w:val="00C236BA"/>
    <w:rsid w:val="00C42CED"/>
    <w:rsid w:val="00C5245D"/>
    <w:rsid w:val="00C52921"/>
    <w:rsid w:val="00C6304E"/>
    <w:rsid w:val="00C84483"/>
    <w:rsid w:val="00C930C4"/>
    <w:rsid w:val="00CA23E6"/>
    <w:rsid w:val="00CB1DFC"/>
    <w:rsid w:val="00CC4433"/>
    <w:rsid w:val="00CC5104"/>
    <w:rsid w:val="00CD1C86"/>
    <w:rsid w:val="00CD75A6"/>
    <w:rsid w:val="00CD79C8"/>
    <w:rsid w:val="00CE0E41"/>
    <w:rsid w:val="00CE40AE"/>
    <w:rsid w:val="00CE7074"/>
    <w:rsid w:val="00CF0C97"/>
    <w:rsid w:val="00CF41BA"/>
    <w:rsid w:val="00CF73F5"/>
    <w:rsid w:val="00D00725"/>
    <w:rsid w:val="00D0279A"/>
    <w:rsid w:val="00D056E8"/>
    <w:rsid w:val="00D159EF"/>
    <w:rsid w:val="00D403B7"/>
    <w:rsid w:val="00D4060B"/>
    <w:rsid w:val="00D47038"/>
    <w:rsid w:val="00D5767D"/>
    <w:rsid w:val="00D61DD7"/>
    <w:rsid w:val="00D83647"/>
    <w:rsid w:val="00D910A0"/>
    <w:rsid w:val="00D93E07"/>
    <w:rsid w:val="00DA574C"/>
    <w:rsid w:val="00DB02F2"/>
    <w:rsid w:val="00DB4579"/>
    <w:rsid w:val="00DC361B"/>
    <w:rsid w:val="00DE0B6F"/>
    <w:rsid w:val="00DE11E5"/>
    <w:rsid w:val="00DF28F3"/>
    <w:rsid w:val="00E01809"/>
    <w:rsid w:val="00E177D4"/>
    <w:rsid w:val="00E20805"/>
    <w:rsid w:val="00E23B29"/>
    <w:rsid w:val="00E2671A"/>
    <w:rsid w:val="00E42DD0"/>
    <w:rsid w:val="00E61C1C"/>
    <w:rsid w:val="00E628FE"/>
    <w:rsid w:val="00E62AB3"/>
    <w:rsid w:val="00E66B2B"/>
    <w:rsid w:val="00E81F0F"/>
    <w:rsid w:val="00E827FE"/>
    <w:rsid w:val="00E86CD6"/>
    <w:rsid w:val="00E906E1"/>
    <w:rsid w:val="00E91BF4"/>
    <w:rsid w:val="00E96325"/>
    <w:rsid w:val="00E97237"/>
    <w:rsid w:val="00EA4209"/>
    <w:rsid w:val="00EB16C4"/>
    <w:rsid w:val="00EC1FF4"/>
    <w:rsid w:val="00EC6C76"/>
    <w:rsid w:val="00ED7678"/>
    <w:rsid w:val="00EF38C8"/>
    <w:rsid w:val="00EF676C"/>
    <w:rsid w:val="00F05891"/>
    <w:rsid w:val="00F11D65"/>
    <w:rsid w:val="00F2145E"/>
    <w:rsid w:val="00F25DE1"/>
    <w:rsid w:val="00F27407"/>
    <w:rsid w:val="00F34AB1"/>
    <w:rsid w:val="00F352E9"/>
    <w:rsid w:val="00F41205"/>
    <w:rsid w:val="00F424DA"/>
    <w:rsid w:val="00F43140"/>
    <w:rsid w:val="00F4493A"/>
    <w:rsid w:val="00F468F3"/>
    <w:rsid w:val="00F50B0B"/>
    <w:rsid w:val="00F52713"/>
    <w:rsid w:val="00F55404"/>
    <w:rsid w:val="00F5719D"/>
    <w:rsid w:val="00F66E0E"/>
    <w:rsid w:val="00F708EA"/>
    <w:rsid w:val="00FA2E93"/>
    <w:rsid w:val="00FB083E"/>
    <w:rsid w:val="00FB0D8F"/>
    <w:rsid w:val="00FD3AB8"/>
    <w:rsid w:val="00FE2BE2"/>
    <w:rsid w:val="00FE5E7C"/>
    <w:rsid w:val="00FF1ED1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30DAC4"/>
  <w15:docId w15:val="{CD778182-58C8-4A00-A89D-274EC7E5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851E49"/>
  </w:style>
  <w:style w:type="numbering" w:customStyle="1" w:styleId="KeineListe1">
    <w:name w:val="Keine Liste1"/>
    <w:next w:val="KeineListe"/>
    <w:uiPriority w:val="99"/>
    <w:semiHidden/>
    <w:unhideWhenUsed/>
    <w:rsid w:val="00837073"/>
  </w:style>
  <w:style w:type="table" w:customStyle="1" w:styleId="Tabellenraster1">
    <w:name w:val="Tabellenraster1"/>
    <w:basedOn w:val="NormaleTabelle"/>
    <w:next w:val="Tabellenraster"/>
    <w:rsid w:val="00837073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837073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37073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837073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837073"/>
    <w:rPr>
      <w:rFonts w:ascii="Verdana" w:eastAsia="Times New Roman" w:hAnsi="Verdana" w:cs="Times New Roman"/>
      <w:lang w:val="de-DE" w:eastAsia="de-DE"/>
    </w:rPr>
  </w:style>
  <w:style w:type="paragraph" w:styleId="Textkrper2">
    <w:name w:val="Body Text 2"/>
    <w:basedOn w:val="Standard"/>
    <w:link w:val="Textkrper2Zchn"/>
    <w:rsid w:val="00837073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837073"/>
    <w:rPr>
      <w:rFonts w:ascii="Verdana" w:eastAsia="Times New Roman" w:hAnsi="Verdana" w:cs="Times New Roman"/>
      <w:lang w:val="de-DE" w:eastAsia="de-DE"/>
    </w:rPr>
  </w:style>
  <w:style w:type="character" w:styleId="BesuchterLink">
    <w:name w:val="FollowedHyperlink"/>
    <w:rsid w:val="00837073"/>
    <w:rPr>
      <w:color w:val="800080"/>
      <w:u w:val="single"/>
    </w:rPr>
  </w:style>
  <w:style w:type="paragraph" w:customStyle="1" w:styleId="Default">
    <w:name w:val="Default"/>
    <w:rsid w:val="00837073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60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600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600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60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600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C443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SIWF-Vorlagen%202015\2015%20SIWF-Vorlagen%20komplett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90B7-3527-49AA-AD29-8063D75A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5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87</cp:revision>
  <dcterms:created xsi:type="dcterms:W3CDTF">2022-03-07T10:00:00Z</dcterms:created>
  <dcterms:modified xsi:type="dcterms:W3CDTF">2024-01-03T11:38:00Z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