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319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786AF2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14:paraId="001B131A" w14:textId="77777777" w:rsidR="00786AF2" w:rsidRPr="00786AF2" w:rsidRDefault="00786AF2" w:rsidP="00786AF2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001B131B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001B131D" w14:textId="567B9C0C" w:rsidR="00786AF2" w:rsidRPr="00786AF2" w:rsidRDefault="00BE2035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proofErr w:type="spellStart"/>
      <w:r>
        <w:rPr>
          <w:rFonts w:ascii="Arial" w:eastAsia="Times New Roman" w:hAnsi="Arial" w:cs="Arial"/>
          <w:b/>
          <w:sz w:val="30"/>
          <w:szCs w:val="30"/>
          <w:lang w:eastAsia="de-DE"/>
        </w:rPr>
        <w:t>O</w:t>
      </w:r>
      <w:r w:rsidRPr="00BE2035">
        <w:rPr>
          <w:rFonts w:ascii="Arial" w:eastAsia="Times New Roman" w:hAnsi="Arial" w:cs="Arial"/>
          <w:b/>
          <w:sz w:val="30"/>
          <w:szCs w:val="30"/>
          <w:lang w:eastAsia="de-DE"/>
        </w:rPr>
        <w:t>to</w:t>
      </w:r>
      <w:proofErr w:type="spellEnd"/>
      <w:r w:rsidRPr="00BE2035">
        <w:rPr>
          <w:rFonts w:ascii="Arial" w:eastAsia="Times New Roman" w:hAnsi="Arial" w:cs="Arial"/>
          <w:b/>
          <w:sz w:val="30"/>
          <w:szCs w:val="30"/>
          <w:lang w:eastAsia="de-DE"/>
        </w:rPr>
        <w:t>-</w:t>
      </w:r>
      <w:r>
        <w:rPr>
          <w:rFonts w:ascii="Arial" w:eastAsia="Times New Roman" w:hAnsi="Arial" w:cs="Arial"/>
          <w:b/>
          <w:sz w:val="30"/>
          <w:szCs w:val="30"/>
          <w:lang w:eastAsia="de-DE"/>
        </w:rPr>
        <w:t>R</w:t>
      </w:r>
      <w:r w:rsidRPr="00BE2035">
        <w:rPr>
          <w:rFonts w:ascii="Arial" w:eastAsia="Times New Roman" w:hAnsi="Arial" w:cs="Arial"/>
          <w:b/>
          <w:sz w:val="30"/>
          <w:szCs w:val="30"/>
          <w:lang w:eastAsia="de-DE"/>
        </w:rPr>
        <w:t>hino-</w:t>
      </w:r>
      <w:r>
        <w:rPr>
          <w:rFonts w:ascii="Arial" w:eastAsia="Times New Roman" w:hAnsi="Arial" w:cs="Arial"/>
          <w:b/>
          <w:sz w:val="30"/>
          <w:szCs w:val="30"/>
          <w:lang w:eastAsia="de-DE"/>
        </w:rPr>
        <w:t>L</w:t>
      </w:r>
      <w:r w:rsidRPr="00BE2035">
        <w:rPr>
          <w:rFonts w:ascii="Arial" w:eastAsia="Times New Roman" w:hAnsi="Arial" w:cs="Arial"/>
          <w:b/>
          <w:sz w:val="30"/>
          <w:szCs w:val="30"/>
          <w:lang w:eastAsia="de-DE"/>
        </w:rPr>
        <w:t>aryngologie</w:t>
      </w:r>
    </w:p>
    <w:p w14:paraId="001B131E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14:paraId="001B131F" w14:textId="77777777" w:rsidR="00786AF2" w:rsidRPr="00786AF2" w:rsidRDefault="00786AF2" w:rsidP="00786AF2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3E5F56">
        <w:rPr>
          <w:rFonts w:ascii="Arial" w:eastAsia="Times New Roman" w:hAnsi="Arial" w:cs="Times New Roman"/>
          <w:lang w:val="de-DE" w:eastAsia="de-DE"/>
        </w:rPr>
      </w:r>
      <w:r w:rsidR="003E5F56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  <w:r w:rsidRPr="00786AF2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14:paraId="001B1320" w14:textId="77777777" w:rsidR="00786AF2" w:rsidRPr="00786AF2" w:rsidRDefault="00786AF2" w:rsidP="00786AF2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001B1321" w14:textId="77777777" w:rsidR="00786AF2" w:rsidRPr="00786AF2" w:rsidRDefault="00786AF2" w:rsidP="00786AF2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3E5F56">
        <w:rPr>
          <w:rFonts w:ascii="Arial" w:eastAsia="Times New Roman" w:hAnsi="Arial" w:cs="Times New Roman"/>
          <w:lang w:val="de-DE" w:eastAsia="de-DE"/>
        </w:rPr>
      </w:r>
      <w:r w:rsidR="003E5F56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  <w:r w:rsidRPr="00786AF2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14:paraId="001B1322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001B1323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14:paraId="001B1324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>Praxisinhaber/in:</w:t>
      </w:r>
      <w:r w:rsidRPr="00786AF2">
        <w:rPr>
          <w:rFonts w:ascii="Arial" w:eastAsia="Times New Roman" w:hAnsi="Arial" w:cs="Arial"/>
          <w:lang w:val="de-DE" w:eastAsia="de-DE"/>
        </w:rPr>
        <w:tab/>
        <w:t>Name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14:paraId="001B1325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001B1326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Geburtsjahr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001B1327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001B1328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Facharzttitel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001B1329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001B132A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Praxis seit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001B132B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14:paraId="001B132C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Adresse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001B132D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001B132E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001B132F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001B1330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  <w:t>Telefon</w:t>
      </w:r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001B1331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</w:p>
    <w:p w14:paraId="001B1332" w14:textId="77777777" w:rsidR="00786AF2" w:rsidRPr="00786AF2" w:rsidRDefault="00786AF2" w:rsidP="00786AF2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Arial"/>
          <w:lang w:val="de-DE" w:eastAsia="de-DE"/>
        </w:rPr>
      </w:pPr>
      <w:r w:rsidRPr="00786AF2">
        <w:rPr>
          <w:rFonts w:ascii="Arial" w:eastAsia="Times New Roman" w:hAnsi="Arial" w:cs="Arial"/>
          <w:lang w:val="de-DE" w:eastAsia="de-DE"/>
        </w:rPr>
        <w:tab/>
      </w:r>
      <w:proofErr w:type="spellStart"/>
      <w:r w:rsidRPr="00786AF2">
        <w:rPr>
          <w:rFonts w:ascii="Arial" w:eastAsia="Times New Roman" w:hAnsi="Arial" w:cs="Arial"/>
          <w:lang w:val="de-DE" w:eastAsia="de-DE"/>
        </w:rPr>
        <w:t>e-mail</w:t>
      </w:r>
      <w:proofErr w:type="spellEnd"/>
      <w:r w:rsidRPr="00786AF2">
        <w:rPr>
          <w:rFonts w:ascii="Arial" w:eastAsia="Times New Roman" w:hAnsi="Arial" w:cs="Arial"/>
          <w:lang w:val="de-DE" w:eastAsia="de-DE"/>
        </w:rPr>
        <w:tab/>
      </w:r>
      <w:r w:rsidRPr="00786AF2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AF2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786AF2">
        <w:rPr>
          <w:rFonts w:ascii="Arial" w:eastAsia="Times New Roman" w:hAnsi="Arial" w:cs="Times New Roman"/>
          <w:lang w:val="de-DE" w:eastAsia="de-DE"/>
        </w:rPr>
      </w:r>
      <w:r w:rsidRPr="00786AF2">
        <w:rPr>
          <w:rFonts w:ascii="Arial" w:eastAsia="Times New Roman" w:hAnsi="Arial" w:cs="Times New Roman"/>
          <w:lang w:val="de-DE" w:eastAsia="de-DE"/>
        </w:rPr>
        <w:fldChar w:fldCharType="separate"/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noProof/>
          <w:lang w:val="de-DE" w:eastAsia="de-DE"/>
        </w:rPr>
        <w:t> </w:t>
      </w:r>
      <w:r w:rsidRPr="00786AF2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001B1333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lang w:val="de-DE" w:eastAsia="de-DE"/>
        </w:rPr>
      </w:pPr>
    </w:p>
    <w:p w14:paraId="001B1334" w14:textId="77777777" w:rsidR="00786AF2" w:rsidRPr="00786AF2" w:rsidRDefault="00786AF2" w:rsidP="00786AF2">
      <w:pPr>
        <w:spacing w:after="0"/>
        <w:rPr>
          <w:rFonts w:ascii="Arial" w:eastAsia="Times New Roman" w:hAnsi="Arial" w:cs="Arial"/>
          <w:lang w:val="de-DE" w:eastAsia="de-DE"/>
        </w:rPr>
      </w:pPr>
    </w:p>
    <w:p w14:paraId="367B2493" w14:textId="77777777" w:rsidR="006F170A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/>
          <w:lang w:val="de-DE" w:eastAsia="de-DE"/>
        </w:rPr>
      </w:pPr>
      <w:r w:rsidRPr="00786AF2">
        <w:rPr>
          <w:rFonts w:ascii="Arial" w:eastAsia="Times New Roman" w:hAnsi="Arial" w:cs="Arial"/>
          <w:b/>
          <w:lang w:val="de-DE" w:eastAsia="de-DE"/>
        </w:rPr>
        <w:br w:type="page"/>
      </w:r>
    </w:p>
    <w:p w14:paraId="11927556" w14:textId="77777777" w:rsidR="00D116C5" w:rsidRPr="004075C0" w:rsidRDefault="00D116C5" w:rsidP="00D116C5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14:paraId="16C253D0" w14:textId="77777777" w:rsidR="006F170A" w:rsidRPr="004075C0" w:rsidRDefault="006F170A" w:rsidP="006F170A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E5F56">
        <w:rPr>
          <w:rFonts w:ascii="Arial" w:eastAsia="Times New Roman" w:hAnsi="Arial" w:cs="Times New Roman"/>
          <w:lang w:val="fr-FR" w:eastAsia="de-DE"/>
        </w:rPr>
      </w:r>
      <w:r w:rsidR="003E5F56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E5F56">
        <w:rPr>
          <w:rFonts w:ascii="Arial" w:eastAsia="Times New Roman" w:hAnsi="Arial" w:cs="Times New Roman"/>
          <w:lang w:val="fr-FR" w:eastAsia="de-DE"/>
        </w:rPr>
      </w:r>
      <w:r w:rsidR="003E5F56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14:paraId="381616F9" w14:textId="77777777" w:rsidR="006F170A" w:rsidRPr="004075C0" w:rsidRDefault="006F170A" w:rsidP="006F170A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E5F56">
        <w:rPr>
          <w:rFonts w:ascii="Arial" w:eastAsia="Times New Roman" w:hAnsi="Arial" w:cs="Times New Roman"/>
          <w:lang w:val="fr-FR" w:eastAsia="de-DE"/>
        </w:rPr>
      </w:r>
      <w:r w:rsidR="003E5F56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3E5F56">
        <w:rPr>
          <w:rFonts w:ascii="Arial" w:eastAsia="Times New Roman" w:hAnsi="Arial" w:cs="Times New Roman"/>
          <w:lang w:val="fr-FR" w:eastAsia="de-DE"/>
        </w:rPr>
      </w:r>
      <w:r w:rsidR="003E5F56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14:paraId="427C2214" w14:textId="77777777" w:rsidR="006F170A" w:rsidRPr="004075C0" w:rsidRDefault="006F170A" w:rsidP="006F170A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3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3"/>
    </w:p>
    <w:p w14:paraId="2F342804" w14:textId="77777777" w:rsidR="006F170A" w:rsidRPr="004075C0" w:rsidRDefault="006F170A" w:rsidP="006F170A">
      <w:pPr>
        <w:tabs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4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4"/>
    </w:p>
    <w:p w14:paraId="6EECFE5C" w14:textId="77777777" w:rsidR="00D116C5" w:rsidRDefault="00D116C5" w:rsidP="006F170A">
      <w:pPr>
        <w:tabs>
          <w:tab w:val="left" w:pos="8080"/>
          <w:tab w:val="left" w:pos="8647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14:paraId="4E684200" w14:textId="49C3930C" w:rsidR="006F170A" w:rsidRPr="004823FB" w:rsidRDefault="006F170A" w:rsidP="006F170A">
      <w:pPr>
        <w:tabs>
          <w:tab w:val="left" w:pos="8080"/>
          <w:tab w:val="left" w:pos="864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14:paraId="2DD31B12" w14:textId="14E708CF" w:rsidR="006F170A" w:rsidRPr="00417801" w:rsidRDefault="006F170A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Cs/>
          <w:lang w:eastAsia="de-DE"/>
        </w:rPr>
      </w:pPr>
    </w:p>
    <w:p w14:paraId="7E49AA90" w14:textId="77777777" w:rsidR="00D116C5" w:rsidRPr="00417801" w:rsidRDefault="00D116C5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bCs/>
          <w:lang w:eastAsia="de-DE"/>
        </w:rPr>
      </w:pPr>
    </w:p>
    <w:p w14:paraId="001B1335" w14:textId="2D36E3EF" w:rsidR="00786AF2" w:rsidRPr="00103007" w:rsidRDefault="00786AF2" w:rsidP="00786AF2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hAnsi="Arial" w:cs="Arial"/>
          <w:b/>
        </w:rPr>
      </w:pPr>
      <w:r w:rsidRPr="00103007">
        <w:rPr>
          <w:rFonts w:ascii="Arial" w:hAnsi="Arial" w:cs="Arial"/>
          <w:b/>
        </w:rPr>
        <w:t>Anforderungen an Fachärzte zur Anerkennung als Praxisweiterbildner (Lehrpraktiker):</w:t>
      </w:r>
    </w:p>
    <w:p w14:paraId="6B9EE793" w14:textId="37DECFC7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>Sie als Leiter der Arztpraxis (</w:t>
      </w:r>
      <w:proofErr w:type="spellStart"/>
      <w:r>
        <w:rPr>
          <w:rFonts w:ascii="Arial" w:eastAsia="Times New Roman" w:hAnsi="Arial" w:cs="Arial"/>
          <w:spacing w:val="-2"/>
          <w:lang w:eastAsia="de-DE"/>
        </w:rPr>
        <w:t>Lehrarzt</w:t>
      </w:r>
      <w:proofErr w:type="spellEnd"/>
      <w:r>
        <w:rPr>
          <w:rFonts w:ascii="Arial" w:eastAsia="Times New Roman" w:hAnsi="Arial" w:cs="Arial"/>
          <w:spacing w:val="-2"/>
          <w:lang w:eastAsia="de-DE"/>
        </w:rPr>
        <w:t>) müssen Facharzt für Otorhinolaryngologie sein.</w:t>
      </w:r>
    </w:p>
    <w:p w14:paraId="109905B9" w14:textId="77777777" w:rsidR="002439D6" w:rsidRPr="00002827" w:rsidRDefault="002439D6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0F0A87B8" w14:textId="77777777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4A26ED5C" w14:textId="5B736766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>Sie müssen sich über die Erfüllung der Fortbildungspflicht ausweisen (Art. 39 WBO).</w:t>
      </w:r>
    </w:p>
    <w:p w14:paraId="597D52D0" w14:textId="77777777" w:rsidR="002439D6" w:rsidRPr="00002827" w:rsidRDefault="002439D6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7552959C" w14:textId="77777777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526CBF1B" w14:textId="7E5F99A8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>Sie müssen sich über die Absolvierung eines Lehrarztkurses oder über eine mindestens zweijährige Weiterbildungstätigkeit als Oberarzt, Leitender Arzt oder Chefarzt an einer anerkannten Weiterbildungsstätte ausweisen.</w:t>
      </w:r>
    </w:p>
    <w:p w14:paraId="595D113A" w14:textId="6208D0BF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33140E3B" w14:textId="77777777" w:rsidR="00A77157" w:rsidRDefault="007237A7" w:rsidP="002439D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 xml:space="preserve">Haben Sie </w:t>
      </w:r>
      <w:r w:rsidR="00C86CE9">
        <w:rPr>
          <w:rFonts w:ascii="Arial" w:eastAsia="Times New Roman" w:hAnsi="Arial" w:cs="Arial"/>
          <w:color w:val="000000"/>
          <w:lang w:eastAsia="de-CH"/>
        </w:rPr>
        <w:t xml:space="preserve">den Lehrarztkurs </w:t>
      </w:r>
      <w:r w:rsidRPr="00002827">
        <w:rPr>
          <w:rFonts w:ascii="Arial" w:eastAsia="Times New Roman" w:hAnsi="Arial" w:cs="Arial"/>
          <w:color w:val="000000"/>
          <w:lang w:eastAsia="de-CH"/>
        </w:rPr>
        <w:t>absolviert?</w:t>
      </w:r>
    </w:p>
    <w:p w14:paraId="26765BCD" w14:textId="242B7AD5" w:rsidR="007237A7" w:rsidRPr="00002827" w:rsidRDefault="007237A7" w:rsidP="002439D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2FC2C4AE" w14:textId="77777777" w:rsidR="00C86CE9" w:rsidRDefault="00C86CE9" w:rsidP="002439D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410828DC" w14:textId="650C80BB" w:rsidR="007237A7" w:rsidRDefault="007237A7" w:rsidP="002439D6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Oder können Sie eine mindestens zweijährige Weiterbildungstätigkei</w:t>
      </w:r>
      <w:r w:rsidR="00C86CE9">
        <w:rPr>
          <w:rFonts w:ascii="Arial" w:eastAsia="Times New Roman" w:hAnsi="Arial" w:cs="Arial"/>
          <w:color w:val="000000"/>
          <w:lang w:eastAsia="de-CH"/>
        </w:rPr>
        <w:t xml:space="preserve">t </w:t>
      </w:r>
      <w:r w:rsidRPr="00002827">
        <w:rPr>
          <w:rFonts w:ascii="Arial" w:eastAsia="Times New Roman" w:hAnsi="Arial" w:cs="Arial"/>
          <w:color w:val="000000"/>
          <w:lang w:eastAsia="de-CH"/>
        </w:rPr>
        <w:t>als Oberarzt, Leitender Arzt oder Chefarzt an einer anerkannten Weiterbildungsstätte ausweisen?</w:t>
      </w:r>
    </w:p>
    <w:p w14:paraId="2BB36BC3" w14:textId="521C1BD7" w:rsidR="00C86CE9" w:rsidRPr="00002827" w:rsidRDefault="00C86CE9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7114503E" w14:textId="77777777" w:rsidR="007237A7" w:rsidRPr="00002827" w:rsidRDefault="007237A7" w:rsidP="002439D6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33574FF0" w14:textId="77777777" w:rsidR="007237A7" w:rsidRPr="00002827" w:rsidRDefault="007237A7" w:rsidP="002439D6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 xml:space="preserve">Wenn «ja», wo und in welcher Funktion? </w:t>
      </w:r>
    </w:p>
    <w:p w14:paraId="37A275F1" w14:textId="77777777" w:rsidR="007237A7" w:rsidRPr="00002827" w:rsidRDefault="007237A7" w:rsidP="002439D6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  <w:bookmarkEnd w:id="5"/>
    </w:p>
    <w:p w14:paraId="770C1B0B" w14:textId="77777777" w:rsidR="007237A7" w:rsidRDefault="007237A7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30EC6319" w14:textId="3C9A39BE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>Sie müssen mindestens über zwei Jahre fachlich unbeanstandete selbständige Praxistätigkeit verfügen.</w:t>
      </w:r>
    </w:p>
    <w:p w14:paraId="59ABF31E" w14:textId="77777777" w:rsidR="006064F4" w:rsidRPr="00002827" w:rsidRDefault="006064F4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404D7B32" w14:textId="77777777" w:rsidR="006064F4" w:rsidRDefault="006064F4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77A28C52" w14:textId="7268FA0B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>Sie müssen über einen Konsultationsraum und Arbeitsplatz für den Assistenzarzt verfügen.</w:t>
      </w:r>
    </w:p>
    <w:p w14:paraId="41F91AE4" w14:textId="77777777" w:rsidR="006064F4" w:rsidRPr="00002827" w:rsidRDefault="006064F4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6C75FF69" w14:textId="77777777" w:rsidR="006064F4" w:rsidRDefault="006064F4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31EE289D" w14:textId="777C0919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 xml:space="preserve">Sie </w:t>
      </w:r>
      <w:r w:rsidR="00093713">
        <w:rPr>
          <w:rFonts w:ascii="Arial" w:eastAsia="Times New Roman" w:hAnsi="Arial" w:cs="Arial"/>
          <w:spacing w:val="-2"/>
          <w:lang w:eastAsia="de-DE"/>
        </w:rPr>
        <w:t>führen</w:t>
      </w:r>
      <w:r>
        <w:rPr>
          <w:rFonts w:ascii="Arial" w:eastAsia="Times New Roman" w:hAnsi="Arial" w:cs="Arial"/>
          <w:spacing w:val="-2"/>
          <w:lang w:eastAsia="de-DE"/>
        </w:rPr>
        <w:t xml:space="preserve"> Diagnostik und Therapie nach anerkannten wissenschaftlichen und wirtschaftlichen Methoden durch.</w:t>
      </w:r>
    </w:p>
    <w:p w14:paraId="4A1FA336" w14:textId="77777777" w:rsidR="006064F4" w:rsidRPr="00002827" w:rsidRDefault="006064F4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3F43AC1D" w14:textId="77777777" w:rsidR="006064F4" w:rsidRDefault="006064F4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1898EE92" w14:textId="59EE2413" w:rsidR="00A401DF" w:rsidRDefault="00093713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 xml:space="preserve">Sie müssen ein </w:t>
      </w:r>
      <w:r w:rsidR="00A401DF">
        <w:rPr>
          <w:rFonts w:ascii="Arial" w:eastAsia="Times New Roman" w:hAnsi="Arial" w:cs="Arial"/>
          <w:spacing w:val="-2"/>
          <w:lang w:eastAsia="de-DE"/>
        </w:rPr>
        <w:t>Weiterbildungskonzept zusammen mit einer A- oder B-Klinik vor</w:t>
      </w:r>
      <w:r w:rsidR="00183626">
        <w:rPr>
          <w:rFonts w:ascii="Arial" w:eastAsia="Times New Roman" w:hAnsi="Arial" w:cs="Arial"/>
          <w:spacing w:val="-2"/>
          <w:lang w:eastAsia="de-DE"/>
        </w:rPr>
        <w:t>legen</w:t>
      </w:r>
      <w:r w:rsidR="00A401DF">
        <w:rPr>
          <w:rFonts w:ascii="Arial" w:eastAsia="Times New Roman" w:hAnsi="Arial" w:cs="Arial"/>
          <w:spacing w:val="-2"/>
          <w:lang w:eastAsia="de-DE"/>
        </w:rPr>
        <w:t xml:space="preserve"> und von der Weiterbildungsstättenkommission (WBSK) genehmig</w:t>
      </w:r>
      <w:r w:rsidR="00183626">
        <w:rPr>
          <w:rFonts w:ascii="Arial" w:eastAsia="Times New Roman" w:hAnsi="Arial" w:cs="Arial"/>
          <w:spacing w:val="-2"/>
          <w:lang w:eastAsia="de-DE"/>
        </w:rPr>
        <w:t>en lassen</w:t>
      </w:r>
      <w:r w:rsidR="00A401DF">
        <w:rPr>
          <w:rFonts w:ascii="Arial" w:eastAsia="Times New Roman" w:hAnsi="Arial" w:cs="Arial"/>
          <w:spacing w:val="-2"/>
          <w:lang w:eastAsia="de-DE"/>
        </w:rPr>
        <w:t>.</w:t>
      </w:r>
    </w:p>
    <w:p w14:paraId="05D6B415" w14:textId="77777777" w:rsidR="006064F4" w:rsidRPr="00002827" w:rsidRDefault="006064F4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740F889B" w14:textId="77777777" w:rsidR="006064F4" w:rsidRDefault="006064F4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1D681B0C" w14:textId="77777777" w:rsidR="008E40AF" w:rsidRPr="000D1FAB" w:rsidRDefault="008E40AF" w:rsidP="008E40AF">
      <w:pPr>
        <w:tabs>
          <w:tab w:val="left" w:pos="-720"/>
          <w:tab w:val="left" w:pos="425"/>
          <w:tab w:val="left" w:pos="709"/>
          <w:tab w:val="left" w:pos="7797"/>
          <w:tab w:val="left" w:pos="8505"/>
        </w:tabs>
        <w:spacing w:after="0"/>
        <w:rPr>
          <w:rFonts w:ascii="Arial" w:hAnsi="Arial" w:cs="Arial"/>
        </w:rPr>
      </w:pPr>
      <w:r w:rsidRPr="000D1FAB">
        <w:rPr>
          <w:rFonts w:ascii="Arial" w:hAnsi="Arial" w:cs="Arial"/>
        </w:rPr>
        <w:t xml:space="preserve">Die anrechenbare Stellvertretung im Rahmen der Praxisassistenz beträgt 4 Wochen pro 6 Monate. Sie als Weiterbildner stellen sicher, dass dem Arzt in Weiterbildung ein geeigneter Facharzt auf Abruf zur Verfügung steht. </w:t>
      </w:r>
    </w:p>
    <w:p w14:paraId="5CF32CBF" w14:textId="77777777" w:rsidR="006064F4" w:rsidRPr="00002827" w:rsidRDefault="006064F4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63EA5684" w14:textId="77777777" w:rsidR="006064F4" w:rsidRDefault="006064F4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</w:p>
    <w:p w14:paraId="65D83470" w14:textId="12F88A9D" w:rsidR="00A401DF" w:rsidRDefault="00A401DF" w:rsidP="002439D6">
      <w:pPr>
        <w:tabs>
          <w:tab w:val="left" w:pos="851"/>
        </w:tabs>
        <w:spacing w:after="0"/>
        <w:contextualSpacing/>
        <w:jc w:val="both"/>
        <w:rPr>
          <w:rFonts w:ascii="Arial" w:eastAsia="Times New Roman" w:hAnsi="Arial" w:cs="Arial"/>
          <w:spacing w:val="-2"/>
          <w:lang w:eastAsia="de-DE"/>
        </w:rPr>
      </w:pPr>
      <w:r>
        <w:rPr>
          <w:rFonts w:ascii="Arial" w:eastAsia="Times New Roman" w:hAnsi="Arial" w:cs="Arial"/>
          <w:spacing w:val="-2"/>
          <w:lang w:eastAsia="de-DE"/>
        </w:rPr>
        <w:t>Der Weiterbildner muss 10% der Praxiszeit in die Supervision investieren bzw. täglich fachspezifische Besprechungen mit dem Assistenzarzt führen.</w:t>
      </w:r>
    </w:p>
    <w:p w14:paraId="780882B6" w14:textId="77777777" w:rsidR="006064F4" w:rsidRPr="00002827" w:rsidRDefault="006064F4" w:rsidP="002439D6">
      <w:pPr>
        <w:tabs>
          <w:tab w:val="left" w:pos="709"/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3E5F56">
        <w:rPr>
          <w:rFonts w:ascii="Arial" w:eastAsia="Times New Roman" w:hAnsi="Arial" w:cs="Arial"/>
          <w:color w:val="000000"/>
          <w:lang w:val="fr-FR" w:eastAsia="de-CH"/>
        </w:rPr>
      </w:r>
      <w:r w:rsidR="003E5F56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001B1370" w14:textId="1398C757" w:rsidR="00061483" w:rsidRDefault="00061483" w:rsidP="002439D6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001B1375" w14:textId="77777777" w:rsidR="00E96C17" w:rsidRPr="00231584" w:rsidRDefault="00E96C17" w:rsidP="003759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001B1376" w14:textId="77777777" w:rsidR="003759FB" w:rsidRPr="00002827" w:rsidRDefault="003759FB" w:rsidP="003759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14:paraId="001B1377" w14:textId="77777777" w:rsidR="003759FB" w:rsidRPr="00002827" w:rsidRDefault="003759FB" w:rsidP="003759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E5F56">
        <w:rPr>
          <w:rFonts w:ascii="Arial" w:eastAsia="Times New Roman" w:hAnsi="Arial" w:cs="Arial"/>
          <w:lang w:val="de-DE" w:eastAsia="de-DE"/>
        </w:rPr>
      </w:r>
      <w:r w:rsidR="003E5F56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14:paraId="001B1378" w14:textId="77777777" w:rsidR="003759FB" w:rsidRPr="00002827" w:rsidRDefault="003759FB" w:rsidP="003759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lastRenderedPageBreak/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E5F56">
        <w:rPr>
          <w:rFonts w:ascii="Arial" w:eastAsia="Times New Roman" w:hAnsi="Arial" w:cs="Arial"/>
          <w:lang w:val="de-DE" w:eastAsia="de-DE"/>
        </w:rPr>
      </w:r>
      <w:r w:rsidR="003E5F56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14:paraId="001B1379" w14:textId="77777777" w:rsidR="003759FB" w:rsidRPr="00002827" w:rsidRDefault="003759FB" w:rsidP="003759F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3E5F56">
        <w:rPr>
          <w:rFonts w:ascii="Arial" w:eastAsia="Times New Roman" w:hAnsi="Arial" w:cs="Arial"/>
          <w:lang w:val="de-DE" w:eastAsia="de-DE"/>
        </w:rPr>
      </w:r>
      <w:r w:rsidR="003E5F56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14:paraId="001B137A" w14:textId="77777777" w:rsidR="003759FB" w:rsidRDefault="003759FB" w:rsidP="003759F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01B137C" w14:textId="16F3EA2E" w:rsidR="003759FB" w:rsidRPr="00002827" w:rsidRDefault="003759FB" w:rsidP="003759F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proofErr w:type="spellStart"/>
      <w:r w:rsidR="00183626">
        <w:rPr>
          <w:rFonts w:ascii="Arial" w:eastAsia="Times New Roman" w:hAnsi="Arial" w:cs="Arial"/>
          <w:lang w:val="de-DE" w:eastAsia="de-DE"/>
        </w:rPr>
        <w:t>Oto</w:t>
      </w:r>
      <w:proofErr w:type="spellEnd"/>
      <w:r w:rsidR="00183626">
        <w:rPr>
          <w:rFonts w:ascii="Arial" w:eastAsia="Times New Roman" w:hAnsi="Arial" w:cs="Arial"/>
          <w:lang w:val="de-DE" w:eastAsia="de-DE"/>
        </w:rPr>
        <w:t>-Rhino-Laryngologie</w:t>
      </w:r>
      <w:r w:rsidRPr="00002827">
        <w:rPr>
          <w:rFonts w:ascii="Arial" w:eastAsia="Times New Roman" w:hAnsi="Arial" w:cs="Arial"/>
          <w:lang w:val="de-DE" w:eastAsia="de-DE"/>
        </w:rPr>
        <w:t>» vom 1. J</w:t>
      </w:r>
      <w:r>
        <w:rPr>
          <w:rFonts w:ascii="Arial" w:eastAsia="Times New Roman" w:hAnsi="Arial" w:cs="Arial"/>
          <w:lang w:val="de-DE" w:eastAsia="de-DE"/>
        </w:rPr>
        <w:t>anuar 20</w:t>
      </w:r>
      <w:r w:rsidR="002439D6">
        <w:rPr>
          <w:rFonts w:ascii="Arial" w:eastAsia="Times New Roman" w:hAnsi="Arial" w:cs="Arial"/>
          <w:lang w:val="de-DE" w:eastAsia="de-DE"/>
        </w:rPr>
        <w:t>21</w:t>
      </w:r>
      <w:r w:rsidRPr="00002827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Weiterbildung». Ich bestätige hiermit, dass ich in meiner Praxis Gewähr für eine einwandfreie Weiterbildung im Fach</w:t>
      </w:r>
      <w:r w:rsidR="00791D48">
        <w:rPr>
          <w:rFonts w:ascii="Arial" w:eastAsia="Times New Roman" w:hAnsi="Arial" w:cs="Arial"/>
          <w:lang w:val="de-DE" w:eastAsia="de-DE"/>
        </w:rPr>
        <w:t>gebiet</w:t>
      </w:r>
      <w:r w:rsidR="00791D48" w:rsidRPr="00002827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791D48">
        <w:rPr>
          <w:rFonts w:ascii="Arial" w:eastAsia="Times New Roman" w:hAnsi="Arial" w:cs="Arial"/>
          <w:lang w:val="de-DE" w:eastAsia="de-DE"/>
        </w:rPr>
        <w:t>Oto</w:t>
      </w:r>
      <w:proofErr w:type="spellEnd"/>
      <w:r w:rsidR="00791D48">
        <w:rPr>
          <w:rFonts w:ascii="Arial" w:eastAsia="Times New Roman" w:hAnsi="Arial" w:cs="Arial"/>
          <w:lang w:val="de-DE" w:eastAsia="de-DE"/>
        </w:rPr>
        <w:t>-Rhino-Laryngologie</w:t>
      </w:r>
      <w:r w:rsidRPr="00002827">
        <w:rPr>
          <w:rFonts w:ascii="Arial" w:eastAsia="Times New Roman" w:hAnsi="Arial" w:cs="Arial"/>
          <w:lang w:val="de-DE" w:eastAsia="de-DE"/>
        </w:rPr>
        <w:t xml:space="preserve"> entsprechend der oben genannten Anforderungen bieten kann.</w:t>
      </w:r>
    </w:p>
    <w:p w14:paraId="001B137D" w14:textId="77777777" w:rsidR="003759FB" w:rsidRDefault="003759FB" w:rsidP="003759F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01B137E" w14:textId="77777777" w:rsidR="00B77B8A" w:rsidRDefault="00B77B8A" w:rsidP="003759F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01B137F" w14:textId="77777777" w:rsidR="00B77B8A" w:rsidRPr="00002827" w:rsidRDefault="00B77B8A" w:rsidP="003759FB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01B1380" w14:textId="77777777" w:rsidR="003759FB" w:rsidRPr="00002827" w:rsidRDefault="003759FB" w:rsidP="003759F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</w:t>
      </w:r>
      <w:r>
        <w:rPr>
          <w:rFonts w:ascii="Arial" w:eastAsia="Times New Roman" w:hAnsi="Arial" w:cs="Arial"/>
          <w:lang w:val="de-DE" w:eastAsia="de-DE"/>
        </w:rPr>
        <w:t>weiterbildner</w:t>
      </w:r>
    </w:p>
    <w:p w14:paraId="001B1381" w14:textId="77777777" w:rsidR="003759FB" w:rsidRPr="00002827" w:rsidRDefault="003759FB" w:rsidP="003759F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01B1382" w14:textId="77777777" w:rsidR="003759FB" w:rsidRPr="00002827" w:rsidRDefault="003759FB" w:rsidP="003759F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6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7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7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001B1383" w14:textId="77777777" w:rsidR="00403385" w:rsidRDefault="00403385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001B1384" w14:textId="2372B78A" w:rsidR="003759FB" w:rsidRDefault="003759FB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02F7F544" w14:textId="7D88D3CB" w:rsidR="00A77157" w:rsidRDefault="00A77157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05320565" w14:textId="6B05946F" w:rsidR="00A77157" w:rsidRDefault="00A77157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501C4EA0" w14:textId="690123F8" w:rsidR="00A77157" w:rsidRDefault="00A77157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6BCDC4BF" w14:textId="5001C38E" w:rsidR="00A77157" w:rsidRDefault="00A77157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6EB7F547" w14:textId="224984B4" w:rsidR="00A77157" w:rsidRDefault="00A77157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7974B40B" w14:textId="77777777" w:rsidR="00A77157" w:rsidRDefault="00A77157" w:rsidP="003759FB">
      <w:pPr>
        <w:tabs>
          <w:tab w:val="left" w:pos="-720"/>
          <w:tab w:val="left" w:pos="425"/>
          <w:tab w:val="left" w:pos="5670"/>
        </w:tabs>
        <w:spacing w:after="0"/>
      </w:pPr>
    </w:p>
    <w:p w14:paraId="001B1385" w14:textId="4A7B990B" w:rsidR="003759FB" w:rsidRPr="003759FB" w:rsidRDefault="003759FB" w:rsidP="003759FB">
      <w:pPr>
        <w:tabs>
          <w:tab w:val="left" w:pos="-720"/>
          <w:tab w:val="left" w:pos="425"/>
          <w:tab w:val="left" w:pos="5670"/>
        </w:tabs>
        <w:spacing w:after="0"/>
        <w:rPr>
          <w:sz w:val="18"/>
          <w:szCs w:val="18"/>
        </w:rPr>
      </w:pPr>
      <w:r w:rsidRPr="003759FB">
        <w:rPr>
          <w:sz w:val="18"/>
          <w:szCs w:val="18"/>
        </w:rPr>
        <w:t xml:space="preserve">Bern, </w:t>
      </w:r>
      <w:r w:rsidR="00791D48">
        <w:rPr>
          <w:sz w:val="18"/>
          <w:szCs w:val="18"/>
        </w:rPr>
        <w:t>19.4.2021</w:t>
      </w:r>
      <w:r w:rsidRPr="003759FB">
        <w:rPr>
          <w:sz w:val="18"/>
          <w:szCs w:val="18"/>
        </w:rPr>
        <w:t>/</w:t>
      </w:r>
      <w:proofErr w:type="spellStart"/>
      <w:r w:rsidRPr="003759FB">
        <w:rPr>
          <w:sz w:val="18"/>
          <w:szCs w:val="18"/>
        </w:rPr>
        <w:t>rj</w:t>
      </w:r>
      <w:proofErr w:type="spellEnd"/>
    </w:p>
    <w:sectPr w:rsidR="003759FB" w:rsidRPr="003759FB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6081" w14:textId="77777777" w:rsidR="00476DA4" w:rsidRDefault="00476DA4" w:rsidP="00E177D4">
      <w:pPr>
        <w:spacing w:after="0"/>
      </w:pPr>
      <w:r>
        <w:separator/>
      </w:r>
    </w:p>
  </w:endnote>
  <w:endnote w:type="continuationSeparator" w:id="0">
    <w:p w14:paraId="0A43B054" w14:textId="77777777" w:rsidR="00476DA4" w:rsidRDefault="00476DA4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38B" w14:textId="640B2E1D" w:rsidR="00EB1BDE" w:rsidRPr="00E96C17" w:rsidRDefault="00AA017E" w:rsidP="00E96C17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 </w:t>
    </w:r>
    <w:r w:rsidR="00A77157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info@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786AF2">
      <w:rPr>
        <w:rFonts w:ascii="Arial" w:hAnsi="Arial"/>
        <w:color w:val="4F81BD"/>
        <w:sz w:val="15"/>
        <w:szCs w:val="15"/>
        <w:lang w:val="fr-CH"/>
      </w:rPr>
      <w:fldChar w:fldCharType="begin"/>
    </w:r>
    <w:r w:rsidRPr="00786AF2">
      <w:rPr>
        <w:rFonts w:ascii="Arial" w:hAnsi="Arial"/>
        <w:color w:val="4F81BD"/>
        <w:sz w:val="15"/>
        <w:szCs w:val="15"/>
        <w:lang w:val="fr-CH"/>
      </w:rPr>
      <w:instrText>PAGE  \* Arabic  \* MERGEFORMAT</w:instrTex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separate"/>
    </w:r>
    <w:r w:rsidR="00EC5306">
      <w:rPr>
        <w:rFonts w:ascii="Arial" w:hAnsi="Arial"/>
        <w:noProof/>
        <w:color w:val="4F81BD"/>
        <w:sz w:val="15"/>
        <w:szCs w:val="15"/>
        <w:lang w:val="fr-CH"/>
      </w:rPr>
      <w:t>3</w: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end"/>
    </w:r>
    <w:r w:rsidRPr="00786AF2">
      <w:rPr>
        <w:rFonts w:ascii="Arial" w:hAnsi="Arial"/>
        <w:color w:val="4F81BD"/>
        <w:sz w:val="15"/>
        <w:szCs w:val="15"/>
        <w:lang w:val="fr-CH"/>
      </w:rPr>
      <w:t>/</w: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begin"/>
    </w:r>
    <w:r w:rsidRPr="00786AF2">
      <w:rPr>
        <w:rFonts w:ascii="Arial" w:hAnsi="Arial"/>
        <w:color w:val="4F81BD"/>
        <w:sz w:val="15"/>
        <w:szCs w:val="15"/>
        <w:lang w:val="fr-CH"/>
      </w:rPr>
      <w:instrText>NUMPAGES  \* Arabic  \* MERGEFORMAT</w:instrText>
    </w:r>
    <w:r w:rsidRPr="00786AF2">
      <w:rPr>
        <w:rFonts w:ascii="Arial" w:hAnsi="Arial"/>
        <w:color w:val="4F81BD"/>
        <w:sz w:val="15"/>
        <w:szCs w:val="15"/>
        <w:lang w:val="fr-CH"/>
      </w:rPr>
      <w:fldChar w:fldCharType="separate"/>
    </w:r>
    <w:r w:rsidR="00EC5306">
      <w:rPr>
        <w:rFonts w:ascii="Arial" w:hAnsi="Arial"/>
        <w:noProof/>
        <w:color w:val="4F81BD"/>
        <w:sz w:val="15"/>
        <w:szCs w:val="15"/>
        <w:lang w:val="fr-CH"/>
      </w:rPr>
      <w:t>3</w:t>
    </w:r>
    <w:r w:rsidRPr="00786AF2">
      <w:rPr>
        <w:rFonts w:ascii="Arial" w:hAnsi="Arial"/>
        <w:noProof/>
        <w:color w:val="4F81BD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07D5" w14:textId="77777777" w:rsidR="003D17A5" w:rsidRPr="0077181A" w:rsidRDefault="003D17A5" w:rsidP="003D17A5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suisse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pour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la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formation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médicale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postgraduée</w:t>
    </w:r>
    <w:proofErr w:type="spellEnd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et </w:t>
    </w:r>
    <w:proofErr w:type="spellStart"/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>continue</w:t>
    </w:r>
    <w:proofErr w:type="spellEnd"/>
  </w:p>
  <w:p w14:paraId="001B1392" w14:textId="1D7EB8B4" w:rsidR="00AA017E" w:rsidRPr="003D17A5" w:rsidRDefault="003D17A5" w:rsidP="003D17A5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6AA2" w14:textId="77777777" w:rsidR="00476DA4" w:rsidRDefault="00476DA4" w:rsidP="00E177D4">
      <w:pPr>
        <w:spacing w:after="0"/>
      </w:pPr>
      <w:r>
        <w:separator/>
      </w:r>
    </w:p>
  </w:footnote>
  <w:footnote w:type="continuationSeparator" w:id="0">
    <w:p w14:paraId="4C1BE52F" w14:textId="77777777" w:rsidR="00476DA4" w:rsidRDefault="00476DA4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138A" w14:textId="5558F656" w:rsidR="00EB1BDE" w:rsidRPr="00540EB6" w:rsidRDefault="00540EB6" w:rsidP="00540EB6">
    <w:pPr>
      <w:pStyle w:val="Kopfzeile"/>
    </w:pPr>
    <w:r>
      <w:rPr>
        <w:lang w:val="fr-CH"/>
      </w:rPr>
      <w:t>O</w:t>
    </w:r>
    <w:r w:rsidRPr="00882A10">
      <w:rPr>
        <w:lang w:val="fr-CH"/>
      </w:rPr>
      <w:t>to-</w:t>
    </w:r>
    <w:r>
      <w:rPr>
        <w:lang w:val="fr-CH"/>
      </w:rPr>
      <w:t>R</w:t>
    </w:r>
    <w:r w:rsidRPr="00882A10">
      <w:rPr>
        <w:lang w:val="fr-CH"/>
      </w:rPr>
      <w:t>hino-</w:t>
    </w:r>
    <w:r>
      <w:rPr>
        <w:lang w:val="fr-CH"/>
      </w:rPr>
      <w:t>L</w:t>
    </w:r>
    <w:r w:rsidRPr="00882A10">
      <w:rPr>
        <w:lang w:val="fr-CH"/>
      </w:rPr>
      <w:t>aryngologie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AA017E" w14:paraId="001B138F" w14:textId="77777777" w:rsidTr="002D3AD9">
      <w:trPr>
        <w:trHeight w:val="1421"/>
      </w:trPr>
      <w:tc>
        <w:tcPr>
          <w:tcW w:w="3307" w:type="dxa"/>
        </w:tcPr>
        <w:p w14:paraId="001B138C" w14:textId="77777777" w:rsidR="00AA017E" w:rsidRDefault="00737906" w:rsidP="002D3AD9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001B1393" wp14:editId="001B1394">
                <wp:simplePos x="0" y="0"/>
                <wp:positionH relativeFrom="column">
                  <wp:posOffset>38367</wp:posOffset>
                </wp:positionH>
                <wp:positionV relativeFrom="paragraph">
                  <wp:posOffset>30580</wp:posOffset>
                </wp:positionV>
                <wp:extent cx="1968500" cy="825500"/>
                <wp:effectExtent l="0" t="0" r="0" b="0"/>
                <wp:wrapNone/>
                <wp:docPr id="1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01B138D" w14:textId="77777777" w:rsidR="00AA017E" w:rsidRDefault="00AA017E" w:rsidP="002D3AD9">
          <w:pPr>
            <w:pStyle w:val="Kopfzeile"/>
            <w:spacing w:after="1080"/>
          </w:pPr>
        </w:p>
      </w:tc>
      <w:tc>
        <w:tcPr>
          <w:tcW w:w="3451" w:type="dxa"/>
        </w:tcPr>
        <w:p w14:paraId="001B138E" w14:textId="77777777" w:rsidR="00AA017E" w:rsidRDefault="00AA017E" w:rsidP="002D3AD9">
          <w:pPr>
            <w:pStyle w:val="Kopfzeile"/>
            <w:spacing w:after="1080"/>
          </w:pPr>
        </w:p>
      </w:tc>
    </w:tr>
  </w:tbl>
  <w:p w14:paraId="001B1390" w14:textId="77777777" w:rsidR="00AA017E" w:rsidRPr="009D3100" w:rsidRDefault="00AA017E" w:rsidP="004847DC">
    <w:pPr>
      <w:pStyle w:val="Kopfzeile"/>
      <w:tabs>
        <w:tab w:val="clear" w:pos="4536"/>
        <w:tab w:val="clear" w:pos="9072"/>
        <w:tab w:val="left" w:pos="2981"/>
      </w:tabs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E7A04BC"/>
    <w:multiLevelType w:val="hybridMultilevel"/>
    <w:tmpl w:val="8FD8DE0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5AC4"/>
    <w:multiLevelType w:val="hybridMultilevel"/>
    <w:tmpl w:val="CF9870E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AD687F"/>
    <w:multiLevelType w:val="hybridMultilevel"/>
    <w:tmpl w:val="528C5158"/>
    <w:lvl w:ilvl="0" w:tplc="A8A06B8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3BFE"/>
    <w:multiLevelType w:val="hybridMultilevel"/>
    <w:tmpl w:val="AECEC2E8"/>
    <w:lvl w:ilvl="0" w:tplc="6A1C1C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E7F3241"/>
    <w:multiLevelType w:val="multilevel"/>
    <w:tmpl w:val="3632A744"/>
    <w:numStyleLink w:val="FMHAufzhlunggegliedertauf3EbenenAltA"/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610C0"/>
    <w:multiLevelType w:val="multilevel"/>
    <w:tmpl w:val="5C6614D2"/>
    <w:numStyleLink w:val="FMHNummerierunggegliedertauf3EbenenAltN"/>
  </w:abstractNum>
  <w:abstractNum w:abstractNumId="23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27FC0"/>
    <w:multiLevelType w:val="multilevel"/>
    <w:tmpl w:val="3632A744"/>
    <w:numStyleLink w:val="FMHAufzhlunggegliedertauf3EbenenAltA"/>
  </w:abstractNum>
  <w:abstractNum w:abstractNumId="25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2E5C"/>
    <w:multiLevelType w:val="multilevel"/>
    <w:tmpl w:val="5C6614D2"/>
    <w:numStyleLink w:val="FMHNummerierunggegliedertauf3EbenenAltN"/>
  </w:abstractNum>
  <w:abstractNum w:abstractNumId="2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7"/>
  </w:num>
  <w:num w:numId="4">
    <w:abstractNumId w:val="6"/>
  </w:num>
  <w:num w:numId="5">
    <w:abstractNumId w:val="17"/>
  </w:num>
  <w:num w:numId="6">
    <w:abstractNumId w:val="25"/>
  </w:num>
  <w:num w:numId="7">
    <w:abstractNumId w:val="8"/>
  </w:num>
  <w:num w:numId="8">
    <w:abstractNumId w:val="2"/>
  </w:num>
  <w:num w:numId="9">
    <w:abstractNumId w:val="27"/>
  </w:num>
  <w:num w:numId="10">
    <w:abstractNumId w:val="22"/>
  </w:num>
  <w:num w:numId="11">
    <w:abstractNumId w:val="4"/>
  </w:num>
  <w:num w:numId="12">
    <w:abstractNumId w:val="7"/>
  </w:num>
  <w:num w:numId="13">
    <w:abstractNumId w:val="16"/>
  </w:num>
  <w:num w:numId="14">
    <w:abstractNumId w:val="14"/>
  </w:num>
  <w:num w:numId="15">
    <w:abstractNumId w:val="24"/>
  </w:num>
  <w:num w:numId="16">
    <w:abstractNumId w:val="18"/>
  </w:num>
  <w:num w:numId="17">
    <w:abstractNumId w:val="10"/>
  </w:num>
  <w:num w:numId="18">
    <w:abstractNumId w:val="1"/>
  </w:num>
  <w:num w:numId="19">
    <w:abstractNumId w:val="21"/>
  </w:num>
  <w:num w:numId="20">
    <w:abstractNumId w:val="11"/>
  </w:num>
  <w:num w:numId="21">
    <w:abstractNumId w:val="15"/>
  </w:num>
  <w:num w:numId="22">
    <w:abstractNumId w:val="9"/>
  </w:num>
  <w:num w:numId="23">
    <w:abstractNumId w:val="19"/>
  </w:num>
  <w:num w:numId="24">
    <w:abstractNumId w:val="26"/>
  </w:num>
  <w:num w:numId="25">
    <w:abstractNumId w:val="20"/>
  </w:num>
  <w:num w:numId="26">
    <w:abstractNumId w:val="23"/>
  </w:num>
  <w:num w:numId="27">
    <w:abstractNumId w:val="0"/>
  </w:num>
  <w:num w:numId="28">
    <w:abstractNumId w:val="12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9jChwyP+n2BTV6HRrOK+hAswTWq5p4/FEdCpDF3v/wjU9M0BriumrCvwwLj6ZIZ7/AAzM6uQBDtHin4xRKIWg==" w:salt="Z2Vw/DTSWdJNjc1U1H+2D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D2"/>
    <w:rsid w:val="0000191D"/>
    <w:rsid w:val="00012073"/>
    <w:rsid w:val="00020FD2"/>
    <w:rsid w:val="00027485"/>
    <w:rsid w:val="0004616E"/>
    <w:rsid w:val="000508F4"/>
    <w:rsid w:val="000509D1"/>
    <w:rsid w:val="00061483"/>
    <w:rsid w:val="00077DBC"/>
    <w:rsid w:val="00093713"/>
    <w:rsid w:val="000C03E2"/>
    <w:rsid w:val="00121AF7"/>
    <w:rsid w:val="0012615E"/>
    <w:rsid w:val="00127612"/>
    <w:rsid w:val="00140958"/>
    <w:rsid w:val="00142F41"/>
    <w:rsid w:val="001518C7"/>
    <w:rsid w:val="00162FAD"/>
    <w:rsid w:val="001712DD"/>
    <w:rsid w:val="00183626"/>
    <w:rsid w:val="001B467C"/>
    <w:rsid w:val="001C1002"/>
    <w:rsid w:val="001F0587"/>
    <w:rsid w:val="00217C62"/>
    <w:rsid w:val="0022220C"/>
    <w:rsid w:val="002256AE"/>
    <w:rsid w:val="00231584"/>
    <w:rsid w:val="00232C9F"/>
    <w:rsid w:val="002439D6"/>
    <w:rsid w:val="00250421"/>
    <w:rsid w:val="00253F0B"/>
    <w:rsid w:val="002546B7"/>
    <w:rsid w:val="00281A6F"/>
    <w:rsid w:val="00284015"/>
    <w:rsid w:val="002A08B2"/>
    <w:rsid w:val="002C22B5"/>
    <w:rsid w:val="002D0B43"/>
    <w:rsid w:val="002D3AD9"/>
    <w:rsid w:val="00321F80"/>
    <w:rsid w:val="00330B85"/>
    <w:rsid w:val="00341C48"/>
    <w:rsid w:val="003652EB"/>
    <w:rsid w:val="003759FB"/>
    <w:rsid w:val="00377FF8"/>
    <w:rsid w:val="00380593"/>
    <w:rsid w:val="00383EAB"/>
    <w:rsid w:val="00395FFA"/>
    <w:rsid w:val="003A34FC"/>
    <w:rsid w:val="003C13CA"/>
    <w:rsid w:val="003C4327"/>
    <w:rsid w:val="003C4580"/>
    <w:rsid w:val="003D11D9"/>
    <w:rsid w:val="003D17A5"/>
    <w:rsid w:val="003E4067"/>
    <w:rsid w:val="003E5F56"/>
    <w:rsid w:val="00403385"/>
    <w:rsid w:val="0041350A"/>
    <w:rsid w:val="00417801"/>
    <w:rsid w:val="00433BB6"/>
    <w:rsid w:val="00446AA6"/>
    <w:rsid w:val="00472FE3"/>
    <w:rsid w:val="00476DA4"/>
    <w:rsid w:val="004820B8"/>
    <w:rsid w:val="004821AF"/>
    <w:rsid w:val="004847DC"/>
    <w:rsid w:val="004A6F9D"/>
    <w:rsid w:val="004B6CFF"/>
    <w:rsid w:val="004D2768"/>
    <w:rsid w:val="004E6C12"/>
    <w:rsid w:val="0052727E"/>
    <w:rsid w:val="00534C3B"/>
    <w:rsid w:val="00540EB6"/>
    <w:rsid w:val="00545053"/>
    <w:rsid w:val="00557A62"/>
    <w:rsid w:val="00596935"/>
    <w:rsid w:val="005B10ED"/>
    <w:rsid w:val="005D236F"/>
    <w:rsid w:val="005E266E"/>
    <w:rsid w:val="005F0F50"/>
    <w:rsid w:val="005F47D8"/>
    <w:rsid w:val="005F62AE"/>
    <w:rsid w:val="006064F4"/>
    <w:rsid w:val="00613E9B"/>
    <w:rsid w:val="00625834"/>
    <w:rsid w:val="006659F7"/>
    <w:rsid w:val="00695DE3"/>
    <w:rsid w:val="00697972"/>
    <w:rsid w:val="006A3362"/>
    <w:rsid w:val="006A4C23"/>
    <w:rsid w:val="006B4852"/>
    <w:rsid w:val="006F170A"/>
    <w:rsid w:val="00702FB1"/>
    <w:rsid w:val="0070354E"/>
    <w:rsid w:val="007145B4"/>
    <w:rsid w:val="007237A7"/>
    <w:rsid w:val="00723C76"/>
    <w:rsid w:val="007273D2"/>
    <w:rsid w:val="0073727E"/>
    <w:rsid w:val="00737906"/>
    <w:rsid w:val="00764E0B"/>
    <w:rsid w:val="0077171B"/>
    <w:rsid w:val="00773E26"/>
    <w:rsid w:val="00786AF2"/>
    <w:rsid w:val="00787B9C"/>
    <w:rsid w:val="00791D48"/>
    <w:rsid w:val="007B514F"/>
    <w:rsid w:val="00807896"/>
    <w:rsid w:val="00811413"/>
    <w:rsid w:val="00847F74"/>
    <w:rsid w:val="00851E49"/>
    <w:rsid w:val="00870EFB"/>
    <w:rsid w:val="0089663A"/>
    <w:rsid w:val="008C073A"/>
    <w:rsid w:val="008E40AF"/>
    <w:rsid w:val="008F5FDC"/>
    <w:rsid w:val="00905A9F"/>
    <w:rsid w:val="009265D2"/>
    <w:rsid w:val="0097452E"/>
    <w:rsid w:val="0098215B"/>
    <w:rsid w:val="009A0286"/>
    <w:rsid w:val="009A2F57"/>
    <w:rsid w:val="009A3199"/>
    <w:rsid w:val="009B4ECD"/>
    <w:rsid w:val="009D3100"/>
    <w:rsid w:val="009E43BA"/>
    <w:rsid w:val="009F3701"/>
    <w:rsid w:val="009F3F3C"/>
    <w:rsid w:val="00A1723D"/>
    <w:rsid w:val="00A401DF"/>
    <w:rsid w:val="00A45CF8"/>
    <w:rsid w:val="00A5430C"/>
    <w:rsid w:val="00A56EB6"/>
    <w:rsid w:val="00A77157"/>
    <w:rsid w:val="00A84934"/>
    <w:rsid w:val="00A855A0"/>
    <w:rsid w:val="00AA017E"/>
    <w:rsid w:val="00AB3169"/>
    <w:rsid w:val="00AB3B2D"/>
    <w:rsid w:val="00AC143B"/>
    <w:rsid w:val="00AC4110"/>
    <w:rsid w:val="00AD68B7"/>
    <w:rsid w:val="00AD79CA"/>
    <w:rsid w:val="00AE23C3"/>
    <w:rsid w:val="00AF5218"/>
    <w:rsid w:val="00B106A2"/>
    <w:rsid w:val="00B26D27"/>
    <w:rsid w:val="00B46C91"/>
    <w:rsid w:val="00B62CC1"/>
    <w:rsid w:val="00B77B8A"/>
    <w:rsid w:val="00B92144"/>
    <w:rsid w:val="00B93460"/>
    <w:rsid w:val="00BD6F48"/>
    <w:rsid w:val="00BE2035"/>
    <w:rsid w:val="00BF37D0"/>
    <w:rsid w:val="00C127F4"/>
    <w:rsid w:val="00C334FB"/>
    <w:rsid w:val="00C363E0"/>
    <w:rsid w:val="00C4099D"/>
    <w:rsid w:val="00C84483"/>
    <w:rsid w:val="00C86CE9"/>
    <w:rsid w:val="00CC1073"/>
    <w:rsid w:val="00CD75A6"/>
    <w:rsid w:val="00CD79C8"/>
    <w:rsid w:val="00CE0E41"/>
    <w:rsid w:val="00D116C5"/>
    <w:rsid w:val="00D302AB"/>
    <w:rsid w:val="00D47038"/>
    <w:rsid w:val="00DA02D1"/>
    <w:rsid w:val="00DB50DC"/>
    <w:rsid w:val="00DD7183"/>
    <w:rsid w:val="00E0209D"/>
    <w:rsid w:val="00E177D4"/>
    <w:rsid w:val="00E66B2B"/>
    <w:rsid w:val="00E96C17"/>
    <w:rsid w:val="00EB1BDE"/>
    <w:rsid w:val="00EB4674"/>
    <w:rsid w:val="00EC5306"/>
    <w:rsid w:val="00F10F9F"/>
    <w:rsid w:val="00F5011D"/>
    <w:rsid w:val="00F549DE"/>
    <w:rsid w:val="00F614C1"/>
    <w:rsid w:val="00F66E0E"/>
    <w:rsid w:val="00F86894"/>
    <w:rsid w:val="00FC5DCB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1B1319"/>
  <w15:docId w15:val="{C618642A-C476-425A-A44D-C4EB868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162FAD"/>
  </w:style>
  <w:style w:type="table" w:customStyle="1" w:styleId="Tabellenraster1">
    <w:name w:val="Tabellenraster1"/>
    <w:basedOn w:val="NormaleTabelle"/>
    <w:next w:val="Tabellenraster"/>
    <w:rsid w:val="00162FA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162FA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62FA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162FAD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62FAD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162FA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162FAD"/>
    <w:rPr>
      <w:rFonts w:ascii="Verdana" w:eastAsia="Times New Roman" w:hAnsi="Verdana" w:cs="Times New Roman"/>
      <w:lang w:val="de-DE" w:eastAsia="de-DE"/>
    </w:rPr>
  </w:style>
  <w:style w:type="paragraph" w:styleId="Textkrper3">
    <w:name w:val="Body Text 3"/>
    <w:basedOn w:val="Standard"/>
    <w:link w:val="Textkrper3Zchn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162FAD"/>
    <w:rPr>
      <w:rFonts w:ascii="Verdana" w:eastAsia="Times New Roman" w:hAnsi="Verdana" w:cs="Times New Roman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162FAD"/>
    <w:pPr>
      <w:spacing w:line="480" w:lineRule="auto"/>
      <w:ind w:left="283"/>
    </w:pPr>
    <w:rPr>
      <w:rFonts w:ascii="Verdana" w:eastAsia="Times New Roman" w:hAnsi="Verdana" w:cs="Times New Roman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62FA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40338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F11E-05DA-43EE-83C4-A58B0A35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Jungo</dc:creator>
  <cp:keywords/>
  <dc:description/>
  <cp:lastModifiedBy>Renate Jungo</cp:lastModifiedBy>
  <cp:revision>31</cp:revision>
  <dcterms:created xsi:type="dcterms:W3CDTF">2019-06-23T17:50:00Z</dcterms:created>
  <dcterms:modified xsi:type="dcterms:W3CDTF">2021-04-19T08:26:00Z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