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F0F8" w14:textId="77777777"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14:paraId="44C2F0F9" w14:textId="77777777" w:rsidR="00162FAD" w:rsidRPr="00162FAD" w:rsidRDefault="00162FAD" w:rsidP="00162FAD">
      <w:pPr>
        <w:pBdr>
          <w:bottom w:val="single" w:sz="4" w:space="1" w:color="auto"/>
        </w:pBdr>
        <w:spacing w:after="0"/>
        <w:rPr>
          <w:rFonts w:ascii="Arial" w:eastAsia="Times New Roman" w:hAnsi="Arial" w:cs="Arial"/>
          <w:sz w:val="6"/>
          <w:szCs w:val="6"/>
          <w:lang w:eastAsia="de-DE"/>
        </w:rPr>
      </w:pPr>
    </w:p>
    <w:p w14:paraId="44C2F0FA" w14:textId="77777777" w:rsidR="00162FAD" w:rsidRPr="00162FAD" w:rsidRDefault="00162FAD" w:rsidP="00162FAD">
      <w:pPr>
        <w:spacing w:after="0"/>
        <w:rPr>
          <w:rFonts w:ascii="Arial" w:eastAsia="Times New Roman" w:hAnsi="Arial" w:cs="Arial"/>
          <w:sz w:val="18"/>
          <w:szCs w:val="18"/>
          <w:lang w:eastAsia="de-DE"/>
        </w:rPr>
      </w:pPr>
    </w:p>
    <w:p w14:paraId="44C2F0FC" w14:textId="7FF789D0" w:rsidR="00162FAD" w:rsidRDefault="00A42498" w:rsidP="00162FAD">
      <w:pPr>
        <w:spacing w:after="0"/>
        <w:rPr>
          <w:rFonts w:ascii="Arial" w:eastAsia="Times New Roman" w:hAnsi="Arial" w:cs="Arial"/>
          <w:b/>
          <w:sz w:val="30"/>
          <w:szCs w:val="30"/>
          <w:lang w:eastAsia="de-DE"/>
        </w:rPr>
      </w:pPr>
      <w:proofErr w:type="spellStart"/>
      <w:r w:rsidRPr="00A42498">
        <w:rPr>
          <w:rFonts w:ascii="Arial" w:eastAsia="Times New Roman" w:hAnsi="Arial" w:cs="Arial"/>
          <w:b/>
          <w:sz w:val="30"/>
          <w:szCs w:val="30"/>
          <w:lang w:eastAsia="de-DE"/>
        </w:rPr>
        <w:t>Oto</w:t>
      </w:r>
      <w:proofErr w:type="spellEnd"/>
      <w:r w:rsidRPr="00A42498">
        <w:rPr>
          <w:rFonts w:ascii="Arial" w:eastAsia="Times New Roman" w:hAnsi="Arial" w:cs="Arial"/>
          <w:b/>
          <w:sz w:val="30"/>
          <w:szCs w:val="30"/>
          <w:lang w:eastAsia="de-DE"/>
        </w:rPr>
        <w:t>-Rhino-Laryngologie</w:t>
      </w:r>
    </w:p>
    <w:p w14:paraId="44C2F0FD" w14:textId="77777777" w:rsidR="00162FAD" w:rsidRDefault="00162FAD" w:rsidP="00162FAD">
      <w:pPr>
        <w:spacing w:after="0"/>
        <w:rPr>
          <w:rFonts w:ascii="Arial" w:eastAsia="Times New Roman" w:hAnsi="Arial" w:cs="Arial"/>
          <w:b/>
          <w:sz w:val="30"/>
          <w:szCs w:val="30"/>
          <w:lang w:eastAsia="de-DE"/>
        </w:rPr>
      </w:pPr>
    </w:p>
    <w:p w14:paraId="44C2F0FE" w14:textId="77777777" w:rsidR="00162FAD" w:rsidRPr="00162FAD" w:rsidRDefault="00162FAD" w:rsidP="00162FAD">
      <w:pPr>
        <w:spacing w:after="0"/>
        <w:rPr>
          <w:rFonts w:ascii="Arial" w:eastAsia="Times New Roman" w:hAnsi="Arial" w:cs="Arial"/>
          <w:b/>
          <w:sz w:val="30"/>
          <w:szCs w:val="30"/>
          <w:lang w:eastAsia="de-DE"/>
        </w:rPr>
      </w:pPr>
    </w:p>
    <w:p w14:paraId="44C2F0FF" w14:textId="77777777"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A58C3">
        <w:rPr>
          <w:rFonts w:ascii="Arial" w:eastAsia="Times New Roman" w:hAnsi="Arial" w:cs="Times New Roman"/>
          <w:lang w:val="de-DE" w:eastAsia="de-DE"/>
        </w:rPr>
      </w:r>
      <w:r w:rsidR="00EA58C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14:paraId="44C2F100" w14:textId="77777777" w:rsidR="00162FAD" w:rsidRPr="00162FAD" w:rsidRDefault="00162FAD" w:rsidP="00162FAD">
      <w:pPr>
        <w:spacing w:after="0"/>
        <w:rPr>
          <w:rFonts w:ascii="Arial" w:eastAsia="Times New Roman" w:hAnsi="Arial" w:cs="Times New Roman"/>
          <w:sz w:val="30"/>
          <w:szCs w:val="30"/>
          <w:lang w:val="de-DE" w:eastAsia="de-DE"/>
        </w:rPr>
      </w:pPr>
    </w:p>
    <w:p w14:paraId="44C2F101"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A58C3">
        <w:rPr>
          <w:rFonts w:ascii="Arial" w:eastAsia="Times New Roman" w:hAnsi="Arial" w:cs="Times New Roman"/>
          <w:lang w:val="de-DE" w:eastAsia="de-DE"/>
        </w:rPr>
      </w:r>
      <w:r w:rsidR="00EA58C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14:paraId="44C2F102" w14:textId="77777777" w:rsidR="00162FAD" w:rsidRPr="00162FAD" w:rsidRDefault="00162FAD" w:rsidP="00162FAD">
      <w:pPr>
        <w:spacing w:after="0"/>
        <w:rPr>
          <w:rFonts w:ascii="Arial" w:eastAsia="Times New Roman" w:hAnsi="Arial" w:cs="Times New Roman"/>
          <w:sz w:val="30"/>
          <w:szCs w:val="30"/>
          <w:lang w:val="de-DE" w:eastAsia="de-DE"/>
        </w:rPr>
      </w:pPr>
    </w:p>
    <w:p w14:paraId="44C2F103" w14:textId="77777777"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EA58C3">
        <w:rPr>
          <w:rFonts w:ascii="Arial" w:eastAsia="Times New Roman" w:hAnsi="Arial" w:cs="Times New Roman"/>
          <w:lang w:val="de-DE" w:eastAsia="de-DE"/>
        </w:rPr>
      </w:r>
      <w:r w:rsidR="00EA58C3">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14:paraId="44C2F104" w14:textId="77777777" w:rsidR="00162FAD" w:rsidRPr="00162FAD" w:rsidRDefault="00162FAD" w:rsidP="00162FAD">
      <w:pPr>
        <w:spacing w:after="0"/>
        <w:rPr>
          <w:rFonts w:ascii="Arial" w:eastAsia="Times New Roman" w:hAnsi="Arial" w:cs="Arial"/>
          <w:sz w:val="30"/>
          <w:szCs w:val="30"/>
          <w:lang w:eastAsia="de-DE"/>
        </w:rPr>
      </w:pPr>
    </w:p>
    <w:p w14:paraId="44C2F105" w14:textId="77777777" w:rsidR="00162FAD" w:rsidRPr="00162FAD" w:rsidRDefault="00162FAD" w:rsidP="00162FAD">
      <w:pPr>
        <w:spacing w:after="0"/>
        <w:rPr>
          <w:rFonts w:ascii="Arial" w:eastAsia="Times New Roman" w:hAnsi="Arial" w:cs="Arial"/>
          <w:sz w:val="30"/>
          <w:szCs w:val="30"/>
          <w:lang w:eastAsia="de-DE"/>
        </w:rPr>
      </w:pPr>
    </w:p>
    <w:p w14:paraId="44C2F106"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14:paraId="44C2F107"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14:paraId="44C2F108"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14:paraId="44C2F109"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0A"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14:paraId="44C2F10B"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0C"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14:paraId="44C2F10D"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0E"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14:paraId="44C2F10F"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10"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14:paraId="44C2F111"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p>
    <w:p w14:paraId="44C2F112" w14:textId="77777777"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14:paraId="44C2F113" w14:textId="77777777" w:rsidR="00162FAD" w:rsidRPr="00162FAD" w:rsidRDefault="00162FAD" w:rsidP="00162FAD">
      <w:pPr>
        <w:tabs>
          <w:tab w:val="left" w:pos="284"/>
          <w:tab w:val="left" w:pos="4678"/>
        </w:tabs>
        <w:spacing w:after="0"/>
        <w:rPr>
          <w:rFonts w:ascii="Arial" w:eastAsia="Times New Roman" w:hAnsi="Arial" w:cs="Arial"/>
          <w:lang w:val="de-DE" w:eastAsia="de-DE"/>
        </w:rPr>
      </w:pPr>
    </w:p>
    <w:p w14:paraId="44C2F114"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14:paraId="44C2F115" w14:textId="77777777" w:rsidR="00162FAD" w:rsidRPr="00162FAD" w:rsidRDefault="00162FAD" w:rsidP="00162FAD">
      <w:pPr>
        <w:spacing w:after="0"/>
        <w:rPr>
          <w:rFonts w:ascii="Arial" w:eastAsia="Times New Roman" w:hAnsi="Arial" w:cs="Arial"/>
          <w:b/>
          <w:lang w:val="de-DE" w:eastAsia="de-DE"/>
        </w:rPr>
      </w:pPr>
    </w:p>
    <w:p w14:paraId="44C2F116"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7"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8" w14:textId="77777777"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14:paraId="44C2F119" w14:textId="77777777" w:rsidR="00162FAD" w:rsidRPr="00162FAD" w:rsidRDefault="00162FAD" w:rsidP="00162FAD">
      <w:pPr>
        <w:spacing w:after="0"/>
        <w:rPr>
          <w:rFonts w:ascii="Arial" w:eastAsia="Times New Roman" w:hAnsi="Arial" w:cs="Arial"/>
          <w:lang w:val="de-DE" w:eastAsia="de-DE"/>
        </w:rPr>
      </w:pPr>
    </w:p>
    <w:p w14:paraId="44C2F11A"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B" w14:textId="77777777"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44C2F11C" w14:textId="77777777"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44C2F11D"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E" w14:textId="77777777"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1F" w14:textId="77777777" w:rsidR="00162FAD" w:rsidRPr="00162FAD" w:rsidRDefault="00162FAD" w:rsidP="00162FAD">
      <w:pPr>
        <w:tabs>
          <w:tab w:val="left" w:pos="5670"/>
        </w:tabs>
        <w:spacing w:after="0"/>
        <w:ind w:left="5670" w:hanging="5670"/>
        <w:rPr>
          <w:rFonts w:ascii="Arial" w:eastAsia="Times New Roman" w:hAnsi="Arial" w:cs="Arial"/>
          <w:b/>
          <w:lang w:val="de-DE" w:eastAsia="de-DE"/>
        </w:rPr>
      </w:pPr>
    </w:p>
    <w:p w14:paraId="44C2F120"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1"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2" w14:textId="77777777"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14:paraId="44C2F123"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p>
    <w:p w14:paraId="44C2F124"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5" w14:textId="77777777"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14:paraId="44C2F126" w14:textId="77777777"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14:paraId="44C2F127" w14:textId="77777777"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28" w14:textId="77777777" w:rsidR="00162FAD" w:rsidRPr="00162FAD" w:rsidRDefault="00162FAD" w:rsidP="00162FAD">
      <w:pPr>
        <w:spacing w:after="0"/>
        <w:rPr>
          <w:rFonts w:ascii="Arial" w:eastAsia="Times New Roman" w:hAnsi="Arial" w:cs="Arial"/>
          <w:lang w:val="de-DE" w:eastAsia="de-DE"/>
        </w:rPr>
      </w:pPr>
    </w:p>
    <w:p w14:paraId="44C2F129" w14:textId="77777777" w:rsidR="00162FAD" w:rsidRPr="00162FAD" w:rsidRDefault="00162FAD" w:rsidP="00162FAD">
      <w:pPr>
        <w:spacing w:after="0"/>
        <w:rPr>
          <w:rFonts w:ascii="Arial" w:eastAsia="Times New Roman" w:hAnsi="Arial" w:cs="Arial"/>
          <w:lang w:val="de-DE" w:eastAsia="de-DE"/>
        </w:rPr>
      </w:pPr>
    </w:p>
    <w:p w14:paraId="44C2F12A"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44C2F12B" w14:textId="77777777"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14:paraId="44C2F12C" w14:textId="77777777"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14:paraId="44C2F12D" w14:textId="77777777" w:rsidR="00162FAD" w:rsidRPr="00162FAD" w:rsidRDefault="00162FAD" w:rsidP="00162FAD">
      <w:pPr>
        <w:spacing w:after="0"/>
        <w:rPr>
          <w:rFonts w:ascii="Arial" w:eastAsia="Times New Roman" w:hAnsi="Arial" w:cs="Arial"/>
          <w:b/>
          <w:lang w:eastAsia="de-DE"/>
        </w:rPr>
      </w:pPr>
    </w:p>
    <w:p w14:paraId="44C2F12E" w14:textId="77777777" w:rsidR="00162FAD" w:rsidRPr="00162FAD" w:rsidRDefault="00162FAD" w:rsidP="00162FAD">
      <w:pPr>
        <w:spacing w:after="0"/>
        <w:rPr>
          <w:rFonts w:ascii="Arial" w:eastAsia="Times New Roman" w:hAnsi="Arial" w:cs="Arial"/>
          <w:b/>
          <w:lang w:val="de-DE" w:eastAsia="de-DE"/>
        </w:rPr>
      </w:pPr>
    </w:p>
    <w:p w14:paraId="44C2F12F"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14:paraId="44C2F130"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31"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14:paraId="44C2F132"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33" w14:textId="77777777"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44C2F134" w14:textId="77777777" w:rsidR="00162FAD" w:rsidRPr="00162FAD" w:rsidRDefault="00162FAD" w:rsidP="00162FAD">
      <w:pPr>
        <w:spacing w:after="0"/>
        <w:rPr>
          <w:rFonts w:ascii="Arial" w:eastAsia="Times New Roman" w:hAnsi="Arial" w:cs="Arial"/>
          <w:b/>
          <w:lang w:val="de-DE" w:eastAsia="de-DE"/>
        </w:rPr>
      </w:pPr>
    </w:p>
    <w:p w14:paraId="44C2F135" w14:textId="77777777" w:rsidR="00162FAD" w:rsidRPr="00162FAD" w:rsidRDefault="00162FAD" w:rsidP="00162FAD">
      <w:pPr>
        <w:spacing w:after="0"/>
        <w:rPr>
          <w:rFonts w:ascii="Arial" w:eastAsia="Times New Roman" w:hAnsi="Arial" w:cs="Arial"/>
          <w:b/>
          <w:lang w:val="de-DE" w:eastAsia="de-DE"/>
        </w:rPr>
      </w:pPr>
    </w:p>
    <w:p w14:paraId="44C2F136" w14:textId="77777777" w:rsidR="00162FAD" w:rsidRPr="00162FAD" w:rsidRDefault="00162FAD" w:rsidP="00162FAD">
      <w:pPr>
        <w:spacing w:after="0"/>
        <w:rPr>
          <w:rFonts w:ascii="Arial" w:eastAsia="Times New Roman" w:hAnsi="Arial" w:cs="Arial"/>
          <w:b/>
          <w:lang w:val="de-DE" w:eastAsia="de-DE"/>
        </w:rPr>
      </w:pPr>
    </w:p>
    <w:p w14:paraId="44C2F137" w14:textId="77777777" w:rsidR="00162FAD" w:rsidRPr="00162FAD" w:rsidRDefault="00162FAD" w:rsidP="00162FAD">
      <w:pPr>
        <w:spacing w:after="0"/>
        <w:rPr>
          <w:rFonts w:ascii="Arial" w:eastAsia="Times New Roman" w:hAnsi="Arial" w:cs="Arial"/>
          <w:b/>
          <w:lang w:val="de-DE" w:eastAsia="de-DE"/>
        </w:rPr>
      </w:pPr>
    </w:p>
    <w:p w14:paraId="44C2F138" w14:textId="77777777" w:rsidR="00162FAD" w:rsidRPr="00162FAD" w:rsidRDefault="00162FAD" w:rsidP="00162FAD">
      <w:pPr>
        <w:spacing w:after="0"/>
        <w:rPr>
          <w:rFonts w:ascii="Arial" w:eastAsia="Times New Roman" w:hAnsi="Arial" w:cs="Arial"/>
          <w:b/>
          <w:lang w:val="de-DE" w:eastAsia="de-DE"/>
        </w:rPr>
      </w:pPr>
    </w:p>
    <w:p w14:paraId="44C2F139" w14:textId="77777777" w:rsidR="00162FAD" w:rsidRPr="00162FAD" w:rsidRDefault="00162FAD" w:rsidP="00162FAD">
      <w:pPr>
        <w:spacing w:after="0"/>
        <w:rPr>
          <w:rFonts w:ascii="Arial" w:eastAsia="Times New Roman" w:hAnsi="Arial" w:cs="Arial"/>
          <w:b/>
          <w:lang w:val="de-DE" w:eastAsia="de-DE"/>
        </w:rPr>
      </w:pPr>
    </w:p>
    <w:p w14:paraId="44C2F13A" w14:textId="77777777"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14:paraId="44C2F13B" w14:textId="77777777" w:rsidR="00162FAD" w:rsidRPr="00162FAD" w:rsidRDefault="00162FAD" w:rsidP="00162FAD">
      <w:pPr>
        <w:spacing w:after="0"/>
        <w:rPr>
          <w:rFonts w:ascii="Arial" w:eastAsia="Times New Roman" w:hAnsi="Arial" w:cs="Arial"/>
          <w:lang w:val="de-DE" w:eastAsia="de-DE"/>
        </w:rPr>
      </w:pPr>
    </w:p>
    <w:p w14:paraId="02EBA489" w14:textId="77777777" w:rsidR="00AF74F4" w:rsidRPr="00162FAD" w:rsidRDefault="00AF74F4" w:rsidP="00AF74F4">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Pr="006A3362">
        <w:rPr>
          <w:rFonts w:ascii="Arial" w:eastAsia="Times New Roman" w:hAnsi="Arial" w:cs="Arial"/>
          <w:lang w:val="de-DE" w:eastAsia="de-DE"/>
        </w:rPr>
        <w:t>Kategorie A (</w:t>
      </w:r>
      <w:r>
        <w:rPr>
          <w:rFonts w:ascii="Arial" w:eastAsia="Times New Roman" w:hAnsi="Arial" w:cs="Arial"/>
          <w:lang w:val="de-DE" w:eastAsia="de-DE"/>
        </w:rPr>
        <w:t>4</w:t>
      </w:r>
      <w:r w:rsidRPr="006A3362">
        <w:rPr>
          <w:rFonts w:ascii="Arial" w:eastAsia="Times New Roman" w:hAnsi="Arial" w:cs="Arial"/>
          <w:lang w:val="de-DE" w:eastAsia="de-DE"/>
        </w:rPr>
        <w:t xml:space="preserve"> Jahre)</w:t>
      </w:r>
    </w:p>
    <w:p w14:paraId="2513CF2C" w14:textId="44DAC16A" w:rsidR="00AF74F4" w:rsidRPr="00162FAD" w:rsidRDefault="00AF74F4" w:rsidP="00AF74F4">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Pr="006A3362">
        <w:rPr>
          <w:rFonts w:ascii="Arial" w:eastAsia="Times New Roman" w:hAnsi="Arial" w:cs="Arial"/>
          <w:lang w:val="de-DE" w:eastAsia="de-DE"/>
        </w:rPr>
        <w:t xml:space="preserve">Kategorie </w:t>
      </w:r>
      <w:r>
        <w:rPr>
          <w:rFonts w:ascii="Arial" w:eastAsia="Times New Roman" w:hAnsi="Arial" w:cs="Arial"/>
          <w:lang w:val="de-DE" w:eastAsia="de-DE"/>
        </w:rPr>
        <w:t>B</w:t>
      </w:r>
      <w:r w:rsidRPr="006A3362">
        <w:rPr>
          <w:rFonts w:ascii="Arial" w:eastAsia="Times New Roman" w:hAnsi="Arial" w:cs="Arial"/>
          <w:lang w:val="de-DE" w:eastAsia="de-DE"/>
        </w:rPr>
        <w:t xml:space="preserve"> (</w:t>
      </w:r>
      <w:r>
        <w:rPr>
          <w:rFonts w:ascii="Arial" w:eastAsia="Times New Roman" w:hAnsi="Arial" w:cs="Arial"/>
          <w:lang w:val="de-DE" w:eastAsia="de-DE"/>
        </w:rPr>
        <w:t>3</w:t>
      </w:r>
      <w:r w:rsidRPr="006A3362">
        <w:rPr>
          <w:rFonts w:ascii="Arial" w:eastAsia="Times New Roman" w:hAnsi="Arial" w:cs="Arial"/>
          <w:lang w:val="de-DE" w:eastAsia="de-DE"/>
        </w:rPr>
        <w:t xml:space="preserve"> Jahre)</w:t>
      </w:r>
    </w:p>
    <w:p w14:paraId="44C2F13D" w14:textId="5C6D456D" w:rsidR="00162FAD" w:rsidRPr="00162FAD" w:rsidRDefault="00AF74F4"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Pr="006A3362">
        <w:rPr>
          <w:rFonts w:ascii="Arial" w:eastAsia="Times New Roman" w:hAnsi="Arial" w:cs="Arial"/>
          <w:lang w:val="de-DE" w:eastAsia="de-DE"/>
        </w:rPr>
        <w:t xml:space="preserve">Kategorie </w:t>
      </w:r>
      <w:r>
        <w:rPr>
          <w:rFonts w:ascii="Arial" w:eastAsia="Times New Roman" w:hAnsi="Arial" w:cs="Arial"/>
          <w:lang w:val="de-DE" w:eastAsia="de-DE"/>
        </w:rPr>
        <w:t>C</w:t>
      </w:r>
      <w:r w:rsidRPr="006A3362">
        <w:rPr>
          <w:rFonts w:ascii="Arial" w:eastAsia="Times New Roman" w:hAnsi="Arial" w:cs="Arial"/>
          <w:lang w:val="de-DE" w:eastAsia="de-DE"/>
        </w:rPr>
        <w:t xml:space="preserve"> (</w:t>
      </w:r>
      <w:r>
        <w:rPr>
          <w:rFonts w:ascii="Arial" w:eastAsia="Times New Roman" w:hAnsi="Arial" w:cs="Arial"/>
          <w:lang w:val="de-DE" w:eastAsia="de-DE"/>
        </w:rPr>
        <w:t>1</w:t>
      </w:r>
      <w:r w:rsidRPr="006A3362">
        <w:rPr>
          <w:rFonts w:ascii="Arial" w:eastAsia="Times New Roman" w:hAnsi="Arial" w:cs="Arial"/>
          <w:lang w:val="de-DE" w:eastAsia="de-DE"/>
        </w:rPr>
        <w:t xml:space="preserve"> Jahr)</w:t>
      </w:r>
    </w:p>
    <w:p w14:paraId="44C2F13E" w14:textId="77777777"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14:paraId="44C2F13F" w14:textId="77777777"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14:paraId="44C2F140" w14:textId="77777777" w:rsidR="00162FAD" w:rsidRPr="00162FAD" w:rsidRDefault="00162FAD" w:rsidP="00162FAD">
      <w:pPr>
        <w:tabs>
          <w:tab w:val="left" w:pos="-720"/>
          <w:tab w:val="left" w:pos="425"/>
        </w:tabs>
        <w:spacing w:after="0"/>
        <w:rPr>
          <w:rFonts w:ascii="Arial" w:eastAsia="Times New Roman" w:hAnsi="Arial" w:cs="Arial"/>
          <w:lang w:val="de-DE" w:eastAsia="de-DE"/>
        </w:rPr>
      </w:pPr>
    </w:p>
    <w:p w14:paraId="44C2F141" w14:textId="77777777"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14:paraId="44C2F142" w14:textId="77777777"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14:paraId="44C2F143"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14:paraId="44C2F144"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5"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6"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14:paraId="44C2F147"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8"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9"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14:paraId="44C2F14A"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B"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C"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14:paraId="44C2F14D"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4E" w14:textId="77777777" w:rsidR="00162FAD" w:rsidRPr="00162FAD" w:rsidRDefault="00162FAD" w:rsidP="00162FAD">
      <w:pPr>
        <w:tabs>
          <w:tab w:val="left" w:pos="-720"/>
        </w:tabs>
        <w:spacing w:after="0"/>
        <w:ind w:left="284"/>
        <w:rPr>
          <w:rFonts w:ascii="Arial" w:eastAsia="Times New Roman" w:hAnsi="Arial" w:cs="Arial"/>
          <w:lang w:val="de-DE" w:eastAsia="de-DE"/>
        </w:rPr>
      </w:pPr>
    </w:p>
    <w:p w14:paraId="44C2F14F" w14:textId="77777777"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(Weiterbildungsverbund oder Weiterbildungsnetz) ist beschrieben.</w:t>
      </w:r>
    </w:p>
    <w:p w14:paraId="44C2F150" w14:textId="77777777"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51" w14:textId="77777777" w:rsidR="00162FAD" w:rsidRPr="00162FAD" w:rsidRDefault="00162FAD" w:rsidP="00162FAD">
      <w:pPr>
        <w:tabs>
          <w:tab w:val="left" w:pos="-720"/>
        </w:tabs>
        <w:spacing w:after="0"/>
        <w:rPr>
          <w:rFonts w:ascii="Arial" w:eastAsia="Times New Roman" w:hAnsi="Arial" w:cs="Arial"/>
          <w:lang w:val="de-DE" w:eastAsia="de-DE"/>
        </w:rPr>
      </w:pPr>
    </w:p>
    <w:p w14:paraId="44C2F152" w14:textId="77777777" w:rsidR="00162FAD" w:rsidRPr="00162FAD" w:rsidRDefault="00162FAD" w:rsidP="00162FAD">
      <w:pPr>
        <w:tabs>
          <w:tab w:val="left" w:pos="-720"/>
        </w:tabs>
        <w:spacing w:after="0"/>
        <w:rPr>
          <w:rFonts w:ascii="Arial" w:eastAsia="Times New Roman" w:hAnsi="Arial" w:cs="Arial"/>
          <w:lang w:val="de-DE" w:eastAsia="de-DE"/>
        </w:rPr>
      </w:pPr>
    </w:p>
    <w:p w14:paraId="44C2F153" w14:textId="39901B1B"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 xml:space="preserve">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w:t>
      </w:r>
      <w:r w:rsidR="007D0FED">
        <w:rPr>
          <w:rFonts w:ascii="Arial" w:eastAsia="Times New Roman" w:hAnsi="Arial" w:cs="Arial"/>
          <w:lang w:eastAsia="de-DE"/>
        </w:rPr>
        <w:t>sstätten</w:t>
      </w:r>
      <w:r w:rsidRPr="00162FAD">
        <w:rPr>
          <w:rFonts w:ascii="Arial" w:eastAsia="Times New Roman" w:hAnsi="Arial" w:cs="Arial"/>
          <w:lang w:eastAsia="de-DE"/>
        </w:rPr>
        <w:t xml:space="preserve">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14:paraId="44C2F154" w14:textId="77777777"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55" w14:textId="77777777" w:rsidR="00162FAD" w:rsidRPr="00162FAD" w:rsidRDefault="00162FAD" w:rsidP="00162FAD">
      <w:pPr>
        <w:spacing w:after="0"/>
        <w:rPr>
          <w:rFonts w:ascii="Arial" w:eastAsia="Times New Roman" w:hAnsi="Arial" w:cs="Arial"/>
          <w:lang w:val="de-DE" w:eastAsia="de-DE"/>
        </w:rPr>
      </w:pPr>
    </w:p>
    <w:p w14:paraId="44C2F156" w14:textId="77777777" w:rsidR="00162FAD" w:rsidRPr="00162FAD" w:rsidRDefault="00162FAD" w:rsidP="00162FAD">
      <w:pPr>
        <w:spacing w:after="0"/>
        <w:rPr>
          <w:rFonts w:ascii="Arial" w:eastAsia="Times New Roman" w:hAnsi="Arial" w:cs="Arial"/>
          <w:lang w:val="de-DE" w:eastAsia="de-DE"/>
        </w:rPr>
      </w:pPr>
    </w:p>
    <w:p w14:paraId="44C2F157" w14:textId="77777777"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14:paraId="44C2F158" w14:textId="77777777"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14:paraId="44C2F159" w14:textId="742CC108"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proofErr w:type="spellStart"/>
      <w:r w:rsidR="00A42498">
        <w:rPr>
          <w:rFonts w:ascii="Arial" w:eastAsia="Times New Roman" w:hAnsi="Arial" w:cs="Arial"/>
          <w:b/>
          <w:sz w:val="24"/>
          <w:szCs w:val="24"/>
          <w:lang w:val="de-DE" w:eastAsia="de-DE"/>
        </w:rPr>
        <w:t>Oto</w:t>
      </w:r>
      <w:proofErr w:type="spellEnd"/>
      <w:r w:rsidR="00A42498">
        <w:rPr>
          <w:rFonts w:ascii="Arial" w:eastAsia="Times New Roman" w:hAnsi="Arial" w:cs="Arial"/>
          <w:b/>
          <w:sz w:val="24"/>
          <w:szCs w:val="24"/>
          <w:lang w:val="de-DE" w:eastAsia="de-DE"/>
        </w:rPr>
        <w:t>-Rhino-Laryngologie</w:t>
      </w:r>
      <w:r w:rsidRPr="00162FAD">
        <w:rPr>
          <w:rFonts w:ascii="Arial" w:eastAsia="Times New Roman" w:hAnsi="Arial" w:cs="Arial"/>
          <w:b/>
          <w:sz w:val="24"/>
          <w:szCs w:val="24"/>
          <w:lang w:val="de-DE" w:eastAsia="de-DE"/>
        </w:rPr>
        <w:t>»</w:t>
      </w:r>
    </w:p>
    <w:p w14:paraId="44C2F15A" w14:textId="77777777"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14:paraId="44C2F15B" w14:textId="77777777"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14:paraId="44C2F15C" w14:textId="77777777" w:rsidR="00403385" w:rsidRPr="00403385" w:rsidRDefault="00403385" w:rsidP="007361A8">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t>Anforderungen an alle Weiterbildungsstätten</w:t>
      </w:r>
    </w:p>
    <w:p w14:paraId="44C2F15D" w14:textId="4A8EBDF4" w:rsidR="00403385" w:rsidRPr="00403385" w:rsidRDefault="00403385" w:rsidP="007361A8">
      <w:pPr>
        <w:widowControl w:val="0"/>
        <w:spacing w:after="0"/>
        <w:rPr>
          <w:rFonts w:ascii="Arial" w:hAnsi="Arial" w:cs="Arial"/>
          <w:snapToGrid w:val="0"/>
        </w:rPr>
      </w:pPr>
      <w:r w:rsidRPr="00403385">
        <w:rPr>
          <w:rFonts w:ascii="Arial" w:hAnsi="Arial" w:cs="Arial"/>
          <w:snapToGrid w:val="0"/>
        </w:rPr>
        <w:t xml:space="preserve">Die anerkannten Weiterbildungsstätten stehen unter der Leitung eines Weiterbildungsverantwortlichen, der den Facharzttitel für </w:t>
      </w:r>
      <w:proofErr w:type="spellStart"/>
      <w:r w:rsidR="00A42498">
        <w:rPr>
          <w:rFonts w:ascii="Arial" w:hAnsi="Arial" w:cs="Arial"/>
          <w:snapToGrid w:val="0"/>
        </w:rPr>
        <w:t>Oto</w:t>
      </w:r>
      <w:proofErr w:type="spellEnd"/>
      <w:r w:rsidR="00A42498">
        <w:rPr>
          <w:rFonts w:ascii="Arial" w:hAnsi="Arial" w:cs="Arial"/>
          <w:snapToGrid w:val="0"/>
        </w:rPr>
        <w:t>-Rhino-Laryngologie</w:t>
      </w:r>
      <w:r w:rsidR="008E79DB">
        <w:rPr>
          <w:rFonts w:ascii="Arial" w:hAnsi="Arial" w:cs="Arial"/>
          <w:snapToGrid w:val="0"/>
        </w:rPr>
        <w:t xml:space="preserve"> </w:t>
      </w:r>
      <w:r w:rsidRPr="00403385">
        <w:rPr>
          <w:rFonts w:ascii="Arial" w:hAnsi="Arial" w:cs="Arial"/>
          <w:snapToGrid w:val="0"/>
        </w:rPr>
        <w:t xml:space="preserve">trägt. Ausnahmsweise genügen gleichwertige Voraussetzungen gemäss Art. 39 Abs. 2 WBO. </w:t>
      </w:r>
    </w:p>
    <w:p w14:paraId="44C2F15E"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5F" w14:textId="77777777" w:rsidR="00403385" w:rsidRPr="00403385" w:rsidRDefault="00403385" w:rsidP="007361A8">
      <w:pPr>
        <w:widowControl w:val="0"/>
        <w:spacing w:after="0"/>
        <w:rPr>
          <w:rFonts w:ascii="Arial" w:hAnsi="Arial" w:cs="Arial"/>
          <w:snapToGrid w:val="0"/>
        </w:rPr>
      </w:pPr>
    </w:p>
    <w:p w14:paraId="44C2F160"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Sie als Leiter sind für die Einhaltung des Weiterbildungsprogramms verantwortlich.</w:t>
      </w:r>
    </w:p>
    <w:p w14:paraId="44C2F161"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2" w14:textId="77777777" w:rsidR="00403385" w:rsidRPr="00403385" w:rsidRDefault="00403385" w:rsidP="007361A8">
      <w:pPr>
        <w:widowControl w:val="0"/>
        <w:spacing w:after="0"/>
        <w:rPr>
          <w:rFonts w:ascii="Arial" w:hAnsi="Arial" w:cs="Arial"/>
          <w:snapToGrid w:val="0"/>
        </w:rPr>
      </w:pPr>
    </w:p>
    <w:p w14:paraId="44C2F163"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Sie als Leiter weisen sich über die erfüllte Fortbildungspflicht aus (Art. 39 WBO).</w:t>
      </w:r>
    </w:p>
    <w:p w14:paraId="44C2F164"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5" w14:textId="77777777" w:rsidR="00403385" w:rsidRPr="00403385" w:rsidRDefault="00403385" w:rsidP="007361A8">
      <w:pPr>
        <w:widowControl w:val="0"/>
        <w:spacing w:after="0"/>
        <w:rPr>
          <w:rFonts w:ascii="Arial" w:hAnsi="Arial" w:cs="Arial"/>
          <w:snapToGrid w:val="0"/>
        </w:rPr>
      </w:pPr>
    </w:p>
    <w:p w14:paraId="697A35EA" w14:textId="77777777" w:rsidR="004813FB" w:rsidRDefault="004813FB" w:rsidP="004813FB">
      <w:pPr>
        <w:widowControl w:val="0"/>
        <w:spacing w:after="0"/>
        <w:rPr>
          <w:rFonts w:ascii="Arial" w:hAnsi="Arial" w:cs="Arial"/>
          <w:snapToGrid w:val="0"/>
        </w:rPr>
      </w:pPr>
      <w:r w:rsidRPr="005B6888">
        <w:rPr>
          <w:rFonts w:ascii="Arial" w:hAnsi="Arial" w:cs="Arial"/>
          <w:snapToGrid w:val="0"/>
        </w:rPr>
        <w:t>Es liegt ein Weiterbildungskonzept vor, das die Vermittlung der Lerninhalte zeitlich und inhaltlich strukturiert dokumentiert (Art. 41 WBO). Das Weiterbildungskonzept muss realistisch und nachvoll-</w:t>
      </w:r>
      <w:proofErr w:type="spellStart"/>
      <w:r w:rsidRPr="005B6888">
        <w:rPr>
          <w:rFonts w:ascii="Arial" w:hAnsi="Arial" w:cs="Arial"/>
          <w:snapToGrid w:val="0"/>
        </w:rPr>
        <w:t>ziehbar</w:t>
      </w:r>
      <w:proofErr w:type="spellEnd"/>
      <w:r w:rsidRPr="005B6888">
        <w:rPr>
          <w:rFonts w:ascii="Arial" w:hAnsi="Arial" w:cs="Arial"/>
          <w:snapToGrid w:val="0"/>
        </w:rPr>
        <w:t xml:space="preserve"> das Weiterbildungsangebot und auch die Maximalzahl der möglichen Weiterbildungsplätze definieren. Es beschreibt insbesondere die Ziele, die ein Arzt in Weiterbildung während eines Jahres erreichen kann (sowohl für die fachspezifische wie auch für eine fachfremde Weiterbildung) und zeigt auf, wie, durch wen, wann und wo die im Weiterbildungsprogramm geforderten praktischen und theoretischen Weiterbildungsinhalte vermittelt werden.</w:t>
      </w:r>
    </w:p>
    <w:p w14:paraId="1073440D" w14:textId="77777777" w:rsidR="004813FB" w:rsidRPr="00403385" w:rsidRDefault="004813FB" w:rsidP="004813F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31066BBC" w14:textId="77777777" w:rsidR="004813FB" w:rsidRDefault="004813FB" w:rsidP="004813FB">
      <w:pPr>
        <w:widowControl w:val="0"/>
        <w:spacing w:after="0"/>
        <w:rPr>
          <w:rFonts w:ascii="Arial" w:hAnsi="Arial" w:cs="Arial"/>
          <w:snapToGrid w:val="0"/>
        </w:rPr>
      </w:pPr>
    </w:p>
    <w:p w14:paraId="5E5FC9EF" w14:textId="77777777" w:rsidR="004813FB" w:rsidRPr="00BD57B6" w:rsidRDefault="004813FB" w:rsidP="004813FB">
      <w:pPr>
        <w:spacing w:after="0" w:line="280" w:lineRule="atLeast"/>
        <w:jc w:val="both"/>
        <w:rPr>
          <w:rFonts w:ascii="Arial" w:hAnsi="Arial" w:cs="Arial"/>
        </w:rPr>
      </w:pPr>
      <w:r w:rsidRPr="00BD57B6">
        <w:rPr>
          <w:rFonts w:ascii="Arial" w:hAnsi="Arial" w:cs="Arial"/>
        </w:rPr>
        <w:t>Weiterbildungsvertrag für alle Weiterzubildenden gemäss Art. 41 Abs. 3 WBO.</w:t>
      </w:r>
    </w:p>
    <w:p w14:paraId="1BD2D056" w14:textId="77777777" w:rsidR="004813FB" w:rsidRPr="00403385" w:rsidRDefault="004813FB" w:rsidP="004813FB">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8" w14:textId="77777777" w:rsidR="00403385" w:rsidRPr="004813FB" w:rsidRDefault="00403385" w:rsidP="007361A8">
      <w:pPr>
        <w:widowControl w:val="0"/>
        <w:spacing w:after="0"/>
        <w:rPr>
          <w:rFonts w:ascii="Arial" w:hAnsi="Arial" w:cs="Arial"/>
          <w:snapToGrid w:val="0"/>
          <w:lang w:val="de-DE"/>
        </w:rPr>
      </w:pPr>
    </w:p>
    <w:p w14:paraId="44C2F169"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Die allgemeinen Lernziele werden gemäss Ziffer 3 dieses Programms und dem Logbuch vermittelt. Spezielle Beachtung ist denjenigen Lernzielen zu schenken, die sich mit Ethik, Gesundheitsökonomie, Pharmakotherapie, Patientensicherheit und Qualitätssicherung beschäftigen (Art. 16 WBO).</w:t>
      </w:r>
    </w:p>
    <w:p w14:paraId="44C2F16A"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B" w14:textId="77777777" w:rsidR="00403385" w:rsidRPr="00403385" w:rsidRDefault="00403385" w:rsidP="007361A8">
      <w:pPr>
        <w:widowControl w:val="0"/>
        <w:spacing w:after="0"/>
        <w:rPr>
          <w:rFonts w:ascii="Arial" w:hAnsi="Arial" w:cs="Arial"/>
          <w:snapToGrid w:val="0"/>
        </w:rPr>
      </w:pPr>
    </w:p>
    <w:p w14:paraId="44C2F16C" w14:textId="77777777" w:rsidR="00403385" w:rsidRPr="00403385" w:rsidRDefault="00403385" w:rsidP="007361A8">
      <w:pPr>
        <w:widowControl w:val="0"/>
        <w:spacing w:after="0"/>
        <w:rPr>
          <w:rFonts w:ascii="Arial" w:hAnsi="Arial" w:cs="Arial"/>
          <w:snapToGrid w:val="0"/>
        </w:rPr>
      </w:pPr>
      <w:r w:rsidRPr="00403385">
        <w:rPr>
          <w:rFonts w:ascii="Arial" w:hAnsi="Arial" w:cs="Arial"/>
          <w:snapToGrid w:val="0"/>
        </w:rPr>
        <w:t>Es steht ein klinikeigenes (bzw. abteilungseigenes, institutseigenes) spitaleigenes oder ein durch die Fachgesellschaft bereitgestelltes Meldewesen für Fehler (u. a. Critical Incidence Reporting System, CIRS) zur Verfügung.</w:t>
      </w:r>
    </w:p>
    <w:p w14:paraId="44C2F16D" w14:textId="77777777" w:rsidR="00403385" w:rsidRPr="00403385" w:rsidRDefault="00403385" w:rsidP="007361A8">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6E" w14:textId="77777777" w:rsidR="00403385" w:rsidRPr="00403385" w:rsidRDefault="00403385" w:rsidP="007361A8">
      <w:pPr>
        <w:widowControl w:val="0"/>
        <w:spacing w:after="0"/>
        <w:rPr>
          <w:rFonts w:ascii="Arial" w:hAnsi="Arial" w:cs="Arial"/>
          <w:snapToGrid w:val="0"/>
        </w:rPr>
      </w:pPr>
    </w:p>
    <w:p w14:paraId="44C2F16F" w14:textId="38D0B97B" w:rsidR="00ED42C7" w:rsidRDefault="00ED42C7" w:rsidP="00ED42C7">
      <w:pPr>
        <w:spacing w:after="0" w:line="280" w:lineRule="atLeast"/>
        <w:rPr>
          <w:rFonts w:ascii="Arial" w:hAnsi="Arial" w:cs="Arial"/>
        </w:rPr>
      </w:pPr>
      <w:r>
        <w:rPr>
          <w:rFonts w:ascii="Arial" w:hAnsi="Arial" w:cs="Arial"/>
        </w:rPr>
        <w:t xml:space="preserve">Von den folgenden Fachzeitschriften stehen die aktuellen Ausgaben von mindestens </w:t>
      </w:r>
      <w:r w:rsidR="009434A7">
        <w:rPr>
          <w:rFonts w:ascii="Arial" w:hAnsi="Arial" w:cs="Arial"/>
        </w:rPr>
        <w:t>4</w:t>
      </w:r>
      <w:r>
        <w:rPr>
          <w:rFonts w:ascii="Arial" w:hAnsi="Arial" w:cs="Arial"/>
        </w:rPr>
        <w:t xml:space="preserve"> den Weiterzubildenden jederzeit als Print- und/oder Volltext-Online-Ausgaben zur Verfügung: </w:t>
      </w:r>
      <w:r w:rsidR="002F0C5C">
        <w:rPr>
          <w:rFonts w:ascii="Arial" w:eastAsia="Times New Roman" w:hAnsi="Arial" w:cs="Arial"/>
          <w:spacing w:val="-2"/>
          <w:lang w:eastAsia="de-DE"/>
        </w:rPr>
        <w:t xml:space="preserve">HNO, </w:t>
      </w:r>
      <w:proofErr w:type="spellStart"/>
      <w:r w:rsidR="002F0C5C">
        <w:rPr>
          <w:rFonts w:ascii="Arial" w:eastAsia="Times New Roman" w:hAnsi="Arial" w:cs="Arial"/>
          <w:spacing w:val="-2"/>
          <w:lang w:eastAsia="de-DE"/>
        </w:rPr>
        <w:t>Laryngo</w:t>
      </w:r>
      <w:proofErr w:type="spellEnd"/>
      <w:r w:rsidR="002F0C5C">
        <w:rPr>
          <w:rFonts w:ascii="Arial" w:eastAsia="Times New Roman" w:hAnsi="Arial" w:cs="Arial"/>
          <w:spacing w:val="-2"/>
          <w:lang w:eastAsia="de-DE"/>
        </w:rPr>
        <w:t xml:space="preserve">-Rhino-Otologie, </w:t>
      </w:r>
      <w:proofErr w:type="spellStart"/>
      <w:r w:rsidR="002F0C5C">
        <w:rPr>
          <w:rFonts w:ascii="Arial" w:eastAsia="Times New Roman" w:hAnsi="Arial" w:cs="Arial"/>
          <w:spacing w:val="-2"/>
          <w:lang w:eastAsia="de-DE"/>
        </w:rPr>
        <w:t>Otology</w:t>
      </w:r>
      <w:proofErr w:type="spellEnd"/>
      <w:r w:rsidR="002F0C5C">
        <w:rPr>
          <w:rFonts w:ascii="Arial" w:eastAsia="Times New Roman" w:hAnsi="Arial" w:cs="Arial"/>
          <w:spacing w:val="-2"/>
          <w:lang w:eastAsia="de-DE"/>
        </w:rPr>
        <w:t xml:space="preserve"> &amp; </w:t>
      </w:r>
      <w:proofErr w:type="spellStart"/>
      <w:r w:rsidR="002F0C5C">
        <w:rPr>
          <w:rFonts w:ascii="Arial" w:eastAsia="Times New Roman" w:hAnsi="Arial" w:cs="Arial"/>
          <w:spacing w:val="-2"/>
          <w:lang w:eastAsia="de-DE"/>
        </w:rPr>
        <w:t>Neurootology</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Laryngoscope</w:t>
      </w:r>
      <w:proofErr w:type="spellEnd"/>
      <w:r w:rsidR="002F0C5C">
        <w:rPr>
          <w:rFonts w:ascii="Arial" w:eastAsia="Times New Roman" w:hAnsi="Arial" w:cs="Arial"/>
          <w:spacing w:val="-2"/>
          <w:lang w:eastAsia="de-DE"/>
        </w:rPr>
        <w:t xml:space="preserve">, Head &amp; Neck, </w:t>
      </w:r>
      <w:proofErr w:type="spellStart"/>
      <w:r w:rsidR="002F0C5C">
        <w:rPr>
          <w:rFonts w:ascii="Arial" w:eastAsia="Times New Roman" w:hAnsi="Arial" w:cs="Arial"/>
          <w:spacing w:val="-2"/>
          <w:lang w:eastAsia="de-DE"/>
        </w:rPr>
        <w:t>Otolaryngology-Head&amp;Neck</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Surgery</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Rhinology</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Plastic</w:t>
      </w:r>
      <w:proofErr w:type="spellEnd"/>
      <w:r w:rsidR="002F0C5C">
        <w:rPr>
          <w:rFonts w:ascii="Arial" w:eastAsia="Times New Roman" w:hAnsi="Arial" w:cs="Arial"/>
          <w:spacing w:val="-2"/>
          <w:lang w:eastAsia="de-DE"/>
        </w:rPr>
        <w:t xml:space="preserve"> and </w:t>
      </w:r>
      <w:proofErr w:type="spellStart"/>
      <w:r w:rsidR="002F0C5C">
        <w:rPr>
          <w:rFonts w:ascii="Arial" w:eastAsia="Times New Roman" w:hAnsi="Arial" w:cs="Arial"/>
          <w:spacing w:val="-2"/>
          <w:lang w:eastAsia="de-DE"/>
        </w:rPr>
        <w:t>Reconstructive</w:t>
      </w:r>
      <w:proofErr w:type="spellEnd"/>
      <w:r w:rsidR="002F0C5C">
        <w:rPr>
          <w:rFonts w:ascii="Arial" w:eastAsia="Times New Roman" w:hAnsi="Arial" w:cs="Arial"/>
          <w:spacing w:val="-2"/>
          <w:lang w:eastAsia="de-DE"/>
        </w:rPr>
        <w:t xml:space="preserve"> </w:t>
      </w:r>
      <w:proofErr w:type="spellStart"/>
      <w:r w:rsidR="002F0C5C">
        <w:rPr>
          <w:rFonts w:ascii="Arial" w:eastAsia="Times New Roman" w:hAnsi="Arial" w:cs="Arial"/>
          <w:spacing w:val="-2"/>
          <w:lang w:eastAsia="de-DE"/>
        </w:rPr>
        <w:t>Surgery</w:t>
      </w:r>
      <w:proofErr w:type="spellEnd"/>
      <w:r>
        <w:rPr>
          <w:rFonts w:ascii="Arial" w:hAnsi="Arial" w:cs="Arial"/>
        </w:rPr>
        <w:t>. Am Arbeitsplatz oder in dessen unmittelbaren Nähe steht ein PC mit leistungsfähiger Internetverbindung bereit. Für die an der Weiterbildungsstätte nicht verfügbaren Zeitschriften-Artikel und Bücher besteht ein Zugang zu einer Bibliothek mit Fernleihe.</w:t>
      </w:r>
    </w:p>
    <w:p w14:paraId="44C2F170" w14:textId="77777777" w:rsidR="00403385" w:rsidRPr="00ED42C7" w:rsidRDefault="00403385" w:rsidP="00ED42C7">
      <w:pPr>
        <w:spacing w:after="0" w:line="280" w:lineRule="atLeast"/>
        <w:jc w:val="both"/>
        <w:rPr>
          <w:rFonts w:ascii="Arial" w:hAnsi="Arial" w:cs="Arial"/>
        </w:rPr>
      </w:pPr>
      <w:r w:rsidRPr="00ED42C7">
        <w:rPr>
          <w:rFonts w:ascii="Arial" w:hAnsi="Arial" w:cs="Arial"/>
          <w:snapToGrid w:val="0"/>
          <w:lang w:val="de-DE"/>
        </w:rPr>
        <w:fldChar w:fldCharType="begin">
          <w:ffData>
            <w:name w:val="Kontrollkästchen45"/>
            <w:enabled/>
            <w:calcOnExit w:val="0"/>
            <w:checkBox>
              <w:sizeAuto/>
              <w:default w:val="0"/>
            </w:checkBox>
          </w:ffData>
        </w:fldChar>
      </w:r>
      <w:r w:rsidRPr="00ED42C7">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ED42C7">
        <w:rPr>
          <w:rFonts w:ascii="Arial" w:hAnsi="Arial" w:cs="Arial"/>
          <w:snapToGrid w:val="0"/>
        </w:rPr>
        <w:fldChar w:fldCharType="end"/>
      </w:r>
      <w:r w:rsidRPr="00ED42C7">
        <w:rPr>
          <w:rFonts w:ascii="Arial" w:hAnsi="Arial" w:cs="Arial"/>
          <w:snapToGrid w:val="0"/>
          <w:lang w:val="de-DE"/>
        </w:rPr>
        <w:t xml:space="preserve"> ja</w:t>
      </w:r>
      <w:r w:rsidRPr="00ED42C7">
        <w:rPr>
          <w:rFonts w:ascii="Arial" w:hAnsi="Arial" w:cs="Arial"/>
          <w:snapToGrid w:val="0"/>
          <w:lang w:val="de-DE"/>
        </w:rPr>
        <w:tab/>
      </w:r>
      <w:r w:rsidRPr="00ED42C7">
        <w:rPr>
          <w:rFonts w:ascii="Arial" w:hAnsi="Arial" w:cs="Arial"/>
          <w:snapToGrid w:val="0"/>
          <w:lang w:val="de-DE"/>
        </w:rPr>
        <w:fldChar w:fldCharType="begin">
          <w:ffData>
            <w:name w:val="Kontrollkästchen44"/>
            <w:enabled/>
            <w:calcOnExit w:val="0"/>
            <w:checkBox>
              <w:sizeAuto/>
              <w:default w:val="0"/>
            </w:checkBox>
          </w:ffData>
        </w:fldChar>
      </w:r>
      <w:r w:rsidRPr="00ED42C7">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ED42C7">
        <w:rPr>
          <w:rFonts w:ascii="Arial" w:hAnsi="Arial" w:cs="Arial"/>
          <w:snapToGrid w:val="0"/>
        </w:rPr>
        <w:fldChar w:fldCharType="end"/>
      </w:r>
      <w:r w:rsidRPr="00ED42C7">
        <w:rPr>
          <w:rFonts w:ascii="Arial" w:hAnsi="Arial" w:cs="Arial"/>
          <w:snapToGrid w:val="0"/>
          <w:lang w:val="de-DE"/>
        </w:rPr>
        <w:t xml:space="preserve"> nein</w:t>
      </w:r>
    </w:p>
    <w:p w14:paraId="44C2F171" w14:textId="77777777" w:rsidR="00403385" w:rsidRPr="00403385" w:rsidRDefault="00403385" w:rsidP="007361A8">
      <w:pPr>
        <w:widowControl w:val="0"/>
        <w:spacing w:after="0"/>
        <w:rPr>
          <w:rFonts w:ascii="Arial" w:hAnsi="Arial" w:cs="Arial"/>
          <w:snapToGrid w:val="0"/>
        </w:rPr>
      </w:pPr>
    </w:p>
    <w:p w14:paraId="44C2F172" w14:textId="555F5274" w:rsidR="00403385" w:rsidRPr="00403385" w:rsidRDefault="00403385" w:rsidP="007361A8">
      <w:pPr>
        <w:widowControl w:val="0"/>
        <w:spacing w:after="0"/>
        <w:rPr>
          <w:rFonts w:ascii="Arial" w:hAnsi="Arial" w:cs="Arial"/>
          <w:snapToGrid w:val="0"/>
        </w:rPr>
      </w:pPr>
      <w:r w:rsidRPr="00403385">
        <w:rPr>
          <w:rFonts w:ascii="Arial" w:hAnsi="Arial" w:cs="Arial"/>
          <w:snapToGrid w:val="0"/>
        </w:rPr>
        <w:t>Ihre Weiterbildungsstätten ist verpflichtet, den Ärzten in Weiterbildung den Besuch de</w:t>
      </w:r>
      <w:r>
        <w:rPr>
          <w:rFonts w:ascii="Arial" w:hAnsi="Arial" w:cs="Arial"/>
          <w:snapToGrid w:val="0"/>
        </w:rPr>
        <w:t>r geforderten Kurse (Ziffer 2.2</w:t>
      </w:r>
      <w:r w:rsidRPr="00403385">
        <w:rPr>
          <w:rFonts w:ascii="Arial" w:hAnsi="Arial" w:cs="Arial"/>
          <w:snapToGrid w:val="0"/>
        </w:rPr>
        <w:t>) im Rahmen der Arbeitszeit zu ermöglichen.</w:t>
      </w:r>
    </w:p>
    <w:p w14:paraId="44C2F173" w14:textId="77777777" w:rsidR="00403385" w:rsidRPr="00403385" w:rsidRDefault="00403385" w:rsidP="007361A8">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74" w14:textId="77777777" w:rsidR="00403385" w:rsidRPr="00403385" w:rsidRDefault="00403385" w:rsidP="007361A8">
      <w:pPr>
        <w:tabs>
          <w:tab w:val="left" w:pos="-720"/>
        </w:tabs>
        <w:spacing w:after="0"/>
        <w:rPr>
          <w:rFonts w:ascii="Arial" w:hAnsi="Arial" w:cs="Arial"/>
          <w:snapToGrid w:val="0"/>
        </w:rPr>
      </w:pPr>
    </w:p>
    <w:p w14:paraId="44C2F175" w14:textId="77777777" w:rsidR="00403385" w:rsidRPr="00403385" w:rsidRDefault="00403385" w:rsidP="007361A8">
      <w:pPr>
        <w:tabs>
          <w:tab w:val="left" w:pos="-720"/>
        </w:tabs>
        <w:spacing w:after="0"/>
        <w:rPr>
          <w:rFonts w:ascii="Arial" w:hAnsi="Arial" w:cs="Arial"/>
          <w:snapToGrid w:val="0"/>
        </w:rPr>
      </w:pPr>
      <w:r w:rsidRPr="00403385">
        <w:rPr>
          <w:rFonts w:ascii="Arial" w:hAnsi="Arial" w:cs="Arial"/>
          <w:snapToGrid w:val="0"/>
        </w:rPr>
        <w:t xml:space="preserve">Ihre Weiterbildungsstätte führt vier Mal jährlich ein </w:t>
      </w:r>
      <w:r>
        <w:rPr>
          <w:rFonts w:ascii="Arial" w:hAnsi="Arial" w:cs="Arial"/>
          <w:snapToGrid w:val="0"/>
        </w:rPr>
        <w:t>a</w:t>
      </w:r>
      <w:r w:rsidRPr="00403385">
        <w:rPr>
          <w:rFonts w:ascii="Arial" w:hAnsi="Arial" w:cs="Arial"/>
          <w:snapToGrid w:val="0"/>
        </w:rPr>
        <w:t>rbeitsplatzbasiertes Assessment durch, mit dem der Stand der Weiterbildung festgehalten wird.</w:t>
      </w:r>
    </w:p>
    <w:p w14:paraId="44C2F176" w14:textId="77777777" w:rsidR="00403385" w:rsidRPr="00403385" w:rsidRDefault="00403385" w:rsidP="007361A8">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44C2F177" w14:textId="77777777" w:rsidR="00403385" w:rsidRPr="00403385" w:rsidRDefault="00403385" w:rsidP="007361A8">
      <w:pPr>
        <w:spacing w:after="0"/>
        <w:rPr>
          <w:rFonts w:ascii="Arial" w:hAnsi="Arial" w:cs="Arial"/>
          <w:snapToGrid w:val="0"/>
        </w:rPr>
      </w:pPr>
      <w:r w:rsidRPr="00403385">
        <w:rPr>
          <w:rFonts w:ascii="Arial" w:hAnsi="Arial" w:cs="Arial"/>
          <w:snapToGrid w:val="0"/>
        </w:rPr>
        <w:br w:type="page"/>
      </w:r>
    </w:p>
    <w:p w14:paraId="5BAF2E05" w14:textId="77777777" w:rsidR="004C2E1E" w:rsidRPr="00403385" w:rsidRDefault="004C2E1E" w:rsidP="004C2E1E">
      <w:pPr>
        <w:tabs>
          <w:tab w:val="left" w:pos="-720"/>
        </w:tabs>
        <w:spacing w:after="0"/>
        <w:rPr>
          <w:rFonts w:ascii="Arial" w:eastAsia="Times New Roman" w:hAnsi="Arial" w:cs="Arial"/>
          <w:lang w:val="de-DE" w:eastAsia="de-DE"/>
        </w:rPr>
      </w:pPr>
      <w:r w:rsidRPr="00403385">
        <w:rPr>
          <w:rFonts w:ascii="Arial" w:eastAsia="Times New Roman" w:hAnsi="Arial" w:cs="Arial"/>
          <w:b/>
          <w:lang w:eastAsia="de-DE"/>
        </w:rPr>
        <w:lastRenderedPageBreak/>
        <w:t>Anforderungen an alle Weiterbildungsstätten</w:t>
      </w:r>
    </w:p>
    <w:p w14:paraId="5CAED2C6" w14:textId="1D47EF34" w:rsidR="004C2E1E" w:rsidRPr="004C2E1E" w:rsidRDefault="004C2E1E" w:rsidP="004C2E1E">
      <w:pPr>
        <w:tabs>
          <w:tab w:val="left" w:pos="-720"/>
          <w:tab w:val="left" w:pos="425"/>
          <w:tab w:val="left" w:pos="8222"/>
          <w:tab w:val="left" w:pos="8789"/>
        </w:tabs>
        <w:spacing w:after="0"/>
        <w:rPr>
          <w:rFonts w:ascii="Arial" w:eastAsia="Times New Roman" w:hAnsi="Arial" w:cs="Arial"/>
          <w:bCs/>
          <w:lang w:eastAsia="de-DE"/>
        </w:rPr>
      </w:pPr>
      <w:r w:rsidRPr="004C2E1E">
        <w:rPr>
          <w:rFonts w:ascii="Arial" w:eastAsia="Times New Roman" w:hAnsi="Arial" w:cs="Arial"/>
          <w:bCs/>
          <w:lang w:eastAsia="de-DE"/>
        </w:rPr>
        <w:t xml:space="preserve">Die Anzahl von ambulanten und stationären Patienten, wie auch die Anzahl der durchgeführten </w:t>
      </w:r>
      <w:proofErr w:type="spellStart"/>
      <w:r w:rsidRPr="004C2E1E">
        <w:rPr>
          <w:rFonts w:ascii="Arial" w:eastAsia="Times New Roman" w:hAnsi="Arial" w:cs="Arial"/>
          <w:bCs/>
          <w:lang w:eastAsia="de-DE"/>
        </w:rPr>
        <w:t>chi-rurgischen</w:t>
      </w:r>
      <w:proofErr w:type="spellEnd"/>
      <w:r w:rsidRPr="004C2E1E">
        <w:rPr>
          <w:rFonts w:ascii="Arial" w:eastAsia="Times New Roman" w:hAnsi="Arial" w:cs="Arial"/>
          <w:bCs/>
          <w:lang w:eastAsia="de-DE"/>
        </w:rPr>
        <w:t xml:space="preserve"> Eingriffe erlauben eine gesicherte und vollständige Weiterbildung aller sich in </w:t>
      </w:r>
      <w:proofErr w:type="spellStart"/>
      <w:r w:rsidRPr="004C2E1E">
        <w:rPr>
          <w:rFonts w:ascii="Arial" w:eastAsia="Times New Roman" w:hAnsi="Arial" w:cs="Arial"/>
          <w:bCs/>
          <w:lang w:eastAsia="de-DE"/>
        </w:rPr>
        <w:t>Weiterbil</w:t>
      </w:r>
      <w:proofErr w:type="spellEnd"/>
      <w:r w:rsidRPr="004C2E1E">
        <w:rPr>
          <w:rFonts w:ascii="Arial" w:eastAsia="Times New Roman" w:hAnsi="Arial" w:cs="Arial"/>
          <w:bCs/>
          <w:lang w:eastAsia="de-DE"/>
        </w:rPr>
        <w:t>-dung befindlicher Ärzte innerhalb der geforderten Weiterbildungszeit.</w:t>
      </w:r>
    </w:p>
    <w:p w14:paraId="52794230" w14:textId="77777777" w:rsidR="004C2E1E" w:rsidRPr="00403385" w:rsidRDefault="004C2E1E" w:rsidP="004C2E1E">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6BBB7D62" w14:textId="77777777" w:rsidR="004C2E1E" w:rsidRPr="004C2E1E" w:rsidRDefault="004C2E1E" w:rsidP="004C2E1E">
      <w:pPr>
        <w:tabs>
          <w:tab w:val="left" w:pos="-720"/>
          <w:tab w:val="left" w:pos="425"/>
          <w:tab w:val="left" w:pos="8222"/>
          <w:tab w:val="left" w:pos="8789"/>
        </w:tabs>
        <w:spacing w:after="0"/>
        <w:rPr>
          <w:rFonts w:ascii="Arial" w:eastAsia="Times New Roman" w:hAnsi="Arial" w:cs="Arial"/>
          <w:bCs/>
          <w:lang w:eastAsia="de-DE"/>
        </w:rPr>
      </w:pPr>
    </w:p>
    <w:p w14:paraId="3AE9F152" w14:textId="62C99DE6" w:rsidR="004C2E1E" w:rsidRPr="004C2E1E" w:rsidRDefault="004C2E1E" w:rsidP="004C2E1E">
      <w:pPr>
        <w:tabs>
          <w:tab w:val="left" w:pos="-720"/>
          <w:tab w:val="left" w:pos="425"/>
          <w:tab w:val="left" w:pos="8222"/>
          <w:tab w:val="left" w:pos="8789"/>
        </w:tabs>
        <w:spacing w:after="0"/>
        <w:rPr>
          <w:rFonts w:ascii="Arial" w:eastAsia="Times New Roman" w:hAnsi="Arial" w:cs="Arial"/>
          <w:bCs/>
          <w:lang w:eastAsia="de-DE"/>
        </w:rPr>
      </w:pPr>
      <w:r w:rsidRPr="004C2E1E">
        <w:rPr>
          <w:rFonts w:ascii="Arial" w:eastAsia="Times New Roman" w:hAnsi="Arial" w:cs="Arial"/>
          <w:bCs/>
          <w:lang w:eastAsia="de-DE"/>
        </w:rPr>
        <w:t xml:space="preserve">Weiterbildungsstätte der Kategorien B und C müssen die Vervollständigung der Weiterbildung zum Facharzt Otorhinolaryngologie und zum Schwerpunkt Hals- und Gesichtschirurgie in schriftlich </w:t>
      </w:r>
      <w:proofErr w:type="spellStart"/>
      <w:r w:rsidRPr="004C2E1E">
        <w:rPr>
          <w:rFonts w:ascii="Arial" w:eastAsia="Times New Roman" w:hAnsi="Arial" w:cs="Arial"/>
          <w:bCs/>
          <w:lang w:eastAsia="de-DE"/>
        </w:rPr>
        <w:t>ge-regelter</w:t>
      </w:r>
      <w:proofErr w:type="spellEnd"/>
      <w:r w:rsidRPr="004C2E1E">
        <w:rPr>
          <w:rFonts w:ascii="Arial" w:eastAsia="Times New Roman" w:hAnsi="Arial" w:cs="Arial"/>
          <w:bCs/>
          <w:lang w:eastAsia="de-DE"/>
        </w:rPr>
        <w:t xml:space="preserve"> Kooperation mit einer Weiterbildungsstätte der Kategorie A im Rahmen eines </w:t>
      </w:r>
      <w:proofErr w:type="spellStart"/>
      <w:r w:rsidRPr="004C2E1E">
        <w:rPr>
          <w:rFonts w:ascii="Arial" w:eastAsia="Times New Roman" w:hAnsi="Arial" w:cs="Arial"/>
          <w:bCs/>
          <w:lang w:eastAsia="de-DE"/>
        </w:rPr>
        <w:t>Weiterbil-dungsnetzes</w:t>
      </w:r>
      <w:proofErr w:type="spellEnd"/>
      <w:r w:rsidRPr="004C2E1E">
        <w:rPr>
          <w:rFonts w:ascii="Arial" w:eastAsia="Times New Roman" w:hAnsi="Arial" w:cs="Arial"/>
          <w:bCs/>
          <w:lang w:eastAsia="de-DE"/>
        </w:rPr>
        <w:t xml:space="preserve"> oder Weiterbildungsverbundes garantieren.</w:t>
      </w:r>
    </w:p>
    <w:p w14:paraId="10ED1623" w14:textId="77777777" w:rsidR="004C2E1E" w:rsidRPr="00403385" w:rsidRDefault="004C2E1E" w:rsidP="004C2E1E">
      <w:pPr>
        <w:tabs>
          <w:tab w:val="left" w:pos="-720"/>
        </w:tabs>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EA58C3">
        <w:rPr>
          <w:rFonts w:ascii="Arial" w:hAnsi="Arial" w:cs="Arial"/>
          <w:snapToGrid w:val="0"/>
          <w:lang w:val="de-DE"/>
        </w:rPr>
      </w:r>
      <w:r w:rsidR="00EA58C3">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14:paraId="76531F50" w14:textId="1D0FB311" w:rsidR="004C2E1E" w:rsidRDefault="004C2E1E" w:rsidP="007361A8">
      <w:pPr>
        <w:tabs>
          <w:tab w:val="left" w:pos="-720"/>
          <w:tab w:val="left" w:pos="425"/>
          <w:tab w:val="left" w:pos="8222"/>
          <w:tab w:val="left" w:pos="8789"/>
        </w:tabs>
        <w:spacing w:after="0"/>
        <w:rPr>
          <w:rFonts w:ascii="Arial" w:eastAsia="Times New Roman" w:hAnsi="Arial" w:cs="Arial"/>
          <w:bCs/>
          <w:lang w:val="de-DE" w:eastAsia="de-DE"/>
        </w:rPr>
      </w:pPr>
    </w:p>
    <w:p w14:paraId="7E555064" w14:textId="29F9F587" w:rsidR="003136D5" w:rsidRDefault="003136D5" w:rsidP="007361A8">
      <w:pPr>
        <w:tabs>
          <w:tab w:val="left" w:pos="-720"/>
          <w:tab w:val="left" w:pos="425"/>
          <w:tab w:val="left" w:pos="8222"/>
          <w:tab w:val="left" w:pos="8789"/>
        </w:tabs>
        <w:spacing w:after="0"/>
        <w:rPr>
          <w:rFonts w:ascii="Arial" w:eastAsia="Times New Roman" w:hAnsi="Arial" w:cs="Arial"/>
          <w:bCs/>
          <w:lang w:val="de-DE" w:eastAsia="de-DE"/>
        </w:rPr>
      </w:pPr>
    </w:p>
    <w:p w14:paraId="07B8B71D" w14:textId="77777777" w:rsidR="009F1FFC" w:rsidRPr="009F1FFC" w:rsidRDefault="009F1FFC" w:rsidP="009F1FFC">
      <w:pPr>
        <w:tabs>
          <w:tab w:val="left" w:pos="-720"/>
          <w:tab w:val="left" w:pos="425"/>
          <w:tab w:val="left" w:pos="8222"/>
          <w:tab w:val="left" w:pos="8789"/>
        </w:tabs>
        <w:spacing w:after="0"/>
        <w:rPr>
          <w:rFonts w:ascii="Arial" w:eastAsia="Times New Roman" w:hAnsi="Arial" w:cs="Arial"/>
          <w:b/>
          <w:lang w:eastAsia="de-DE"/>
        </w:rPr>
      </w:pPr>
      <w:r w:rsidRPr="009F1FFC">
        <w:rPr>
          <w:rFonts w:ascii="Arial" w:eastAsia="Times New Roman" w:hAnsi="Arial" w:cs="Arial"/>
          <w:b/>
          <w:lang w:eastAsia="de-DE"/>
        </w:rPr>
        <w:t>Charakteristik der Klinik</w:t>
      </w:r>
    </w:p>
    <w:p w14:paraId="54557C12" w14:textId="77777777" w:rsidR="009F1FFC" w:rsidRPr="009F1FFC" w:rsidRDefault="009F1FFC" w:rsidP="009F1FFC">
      <w:pPr>
        <w:tabs>
          <w:tab w:val="left" w:pos="-720"/>
          <w:tab w:val="left" w:pos="425"/>
          <w:tab w:val="left" w:pos="8222"/>
          <w:tab w:val="left" w:pos="8789"/>
        </w:tabs>
        <w:spacing w:after="0"/>
        <w:rPr>
          <w:rFonts w:ascii="Arial" w:eastAsia="Times New Roman" w:hAnsi="Arial" w:cs="Arial"/>
          <w:bCs/>
          <w:lang w:eastAsia="de-DE"/>
        </w:rPr>
      </w:pPr>
      <w:r w:rsidRPr="009F1FFC">
        <w:rPr>
          <w:rFonts w:ascii="Arial" w:eastAsia="Times New Roman" w:hAnsi="Arial" w:cs="Arial"/>
          <w:bCs/>
          <w:lang w:eastAsia="de-DE"/>
        </w:rPr>
        <w:t>Grundversorgung</w:t>
      </w:r>
    </w:p>
    <w:p w14:paraId="31B7A8E4" w14:textId="77777777" w:rsidR="009F1FFC" w:rsidRPr="007361A8" w:rsidRDefault="009F1FFC" w:rsidP="00AD4D6C">
      <w:pPr>
        <w:tabs>
          <w:tab w:val="left" w:pos="-720"/>
          <w:tab w:val="left" w:pos="425"/>
          <w:tab w:val="left" w:pos="8505"/>
          <w:tab w:val="left" w:pos="9072"/>
        </w:tabs>
        <w:spacing w:after="0"/>
        <w:rPr>
          <w:rFonts w:ascii="Arial" w:eastAsia="Times New Roman" w:hAnsi="Arial" w:cs="Arial"/>
          <w:lang w:val="de-DE" w:eastAsia="de-DE"/>
        </w:rPr>
      </w:pPr>
      <w:r w:rsidRPr="009F1FFC">
        <w:rPr>
          <w:rFonts w:ascii="Arial" w:eastAsia="Times New Roman" w:hAnsi="Arial" w:cs="Arial"/>
          <w:bCs/>
          <w:lang w:eastAsia="de-DE"/>
        </w:rPr>
        <w:t>Erweiterte Grundversorgung</w:t>
      </w:r>
      <w:r>
        <w:rPr>
          <w:rFonts w:ascii="Arial" w:eastAsia="Times New Roman" w:hAnsi="Arial" w:cs="Arial"/>
          <w:bCs/>
          <w:lang w:eastAsia="de-DE"/>
        </w:rPr>
        <w:tab/>
      </w:r>
      <w:r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ja</w:t>
      </w:r>
      <w:r w:rsidRPr="007361A8">
        <w:rPr>
          <w:rFonts w:ascii="Arial" w:eastAsia="Times New Roman" w:hAnsi="Arial" w:cs="Arial"/>
          <w:lang w:val="de-DE" w:eastAsia="de-DE"/>
        </w:rPr>
        <w:tab/>
      </w: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nein</w:t>
      </w:r>
    </w:p>
    <w:p w14:paraId="4BEA8A66" w14:textId="77777777" w:rsidR="009F1FFC" w:rsidRPr="007361A8" w:rsidRDefault="009F1FFC" w:rsidP="00AD4D6C">
      <w:pPr>
        <w:tabs>
          <w:tab w:val="left" w:pos="-720"/>
          <w:tab w:val="left" w:pos="425"/>
          <w:tab w:val="left" w:pos="8505"/>
          <w:tab w:val="left" w:pos="9072"/>
        </w:tabs>
        <w:spacing w:after="0"/>
        <w:rPr>
          <w:rFonts w:ascii="Arial" w:eastAsia="Times New Roman" w:hAnsi="Arial" w:cs="Arial"/>
          <w:lang w:val="de-DE" w:eastAsia="de-DE"/>
        </w:rPr>
      </w:pPr>
      <w:r w:rsidRPr="009F1FFC">
        <w:rPr>
          <w:rFonts w:ascii="Arial" w:eastAsia="Times New Roman" w:hAnsi="Arial" w:cs="Arial"/>
          <w:bCs/>
          <w:lang w:eastAsia="de-DE"/>
        </w:rPr>
        <w:t>Zentrumsfunktion (Universitäts- oder grösseres Kantonsspital)</w:t>
      </w:r>
      <w:r>
        <w:rPr>
          <w:rFonts w:ascii="Arial" w:eastAsia="Times New Roman" w:hAnsi="Arial" w:cs="Arial"/>
          <w:bCs/>
          <w:lang w:eastAsia="de-DE"/>
        </w:rPr>
        <w:tab/>
      </w:r>
      <w:r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ja</w:t>
      </w:r>
      <w:r w:rsidRPr="007361A8">
        <w:rPr>
          <w:rFonts w:ascii="Arial" w:eastAsia="Times New Roman" w:hAnsi="Arial" w:cs="Arial"/>
          <w:lang w:val="de-DE" w:eastAsia="de-DE"/>
        </w:rPr>
        <w:tab/>
      </w: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nein</w:t>
      </w:r>
    </w:p>
    <w:p w14:paraId="17BD6132" w14:textId="7FCC5B4B" w:rsidR="009F1FFC" w:rsidRPr="009F1FFC" w:rsidRDefault="009F1FFC" w:rsidP="00AD4D6C">
      <w:pPr>
        <w:tabs>
          <w:tab w:val="left" w:pos="-720"/>
          <w:tab w:val="left" w:pos="425"/>
          <w:tab w:val="left" w:pos="8505"/>
          <w:tab w:val="left" w:pos="9072"/>
        </w:tabs>
        <w:spacing w:after="0"/>
        <w:rPr>
          <w:rFonts w:ascii="Arial" w:eastAsia="Times New Roman" w:hAnsi="Arial" w:cs="Arial"/>
          <w:bCs/>
          <w:lang w:val="de-DE" w:eastAsia="de-DE"/>
        </w:rPr>
      </w:pPr>
    </w:p>
    <w:p w14:paraId="28373D06" w14:textId="77777777" w:rsidR="00E77B39" w:rsidRPr="007361A8" w:rsidRDefault="009F1FFC" w:rsidP="00AD4D6C">
      <w:pPr>
        <w:tabs>
          <w:tab w:val="left" w:pos="-720"/>
          <w:tab w:val="left" w:pos="425"/>
          <w:tab w:val="left" w:pos="8505"/>
          <w:tab w:val="left" w:pos="9072"/>
        </w:tabs>
        <w:spacing w:after="0"/>
        <w:rPr>
          <w:rFonts w:ascii="Arial" w:eastAsia="Times New Roman" w:hAnsi="Arial" w:cs="Arial"/>
          <w:lang w:val="de-DE" w:eastAsia="de-DE"/>
        </w:rPr>
      </w:pPr>
      <w:r w:rsidRPr="009F1FFC">
        <w:rPr>
          <w:rFonts w:ascii="Arial" w:eastAsia="Times New Roman" w:hAnsi="Arial" w:cs="Arial"/>
          <w:bCs/>
          <w:lang w:eastAsia="de-DE"/>
        </w:rPr>
        <w:t>Eigenständige Klinik oder Abteilung an einem Spital</w:t>
      </w:r>
      <w:r w:rsidR="00E77B39">
        <w:rPr>
          <w:rFonts w:ascii="Arial" w:eastAsia="Times New Roman" w:hAnsi="Arial" w:cs="Arial"/>
          <w:bCs/>
          <w:lang w:eastAsia="de-DE"/>
        </w:rPr>
        <w:tab/>
      </w:r>
      <w:r w:rsidR="00E77B39"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E77B39"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E77B39" w:rsidRPr="007361A8">
        <w:rPr>
          <w:rFonts w:ascii="Arial" w:eastAsia="Times New Roman" w:hAnsi="Arial" w:cs="Arial"/>
          <w:lang w:val="de-DE" w:eastAsia="de-DE"/>
        </w:rPr>
        <w:fldChar w:fldCharType="end"/>
      </w:r>
      <w:r w:rsidR="00E77B39" w:rsidRPr="007361A8">
        <w:rPr>
          <w:rFonts w:ascii="Arial" w:eastAsia="Times New Roman" w:hAnsi="Arial" w:cs="Arial"/>
          <w:lang w:val="de-DE" w:eastAsia="de-DE"/>
        </w:rPr>
        <w:t xml:space="preserve"> ja</w:t>
      </w:r>
      <w:r w:rsidR="00E77B39" w:rsidRPr="007361A8">
        <w:rPr>
          <w:rFonts w:ascii="Arial" w:eastAsia="Times New Roman" w:hAnsi="Arial" w:cs="Arial"/>
          <w:lang w:val="de-DE" w:eastAsia="de-DE"/>
        </w:rPr>
        <w:tab/>
      </w:r>
      <w:r w:rsidR="00E77B39"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E77B39"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E77B39" w:rsidRPr="007361A8">
        <w:rPr>
          <w:rFonts w:ascii="Arial" w:eastAsia="Times New Roman" w:hAnsi="Arial" w:cs="Arial"/>
          <w:lang w:val="de-DE" w:eastAsia="de-DE"/>
        </w:rPr>
        <w:fldChar w:fldCharType="end"/>
      </w:r>
      <w:r w:rsidR="00E77B39" w:rsidRPr="007361A8">
        <w:rPr>
          <w:rFonts w:ascii="Arial" w:eastAsia="Times New Roman" w:hAnsi="Arial" w:cs="Arial"/>
          <w:lang w:val="de-DE" w:eastAsia="de-DE"/>
        </w:rPr>
        <w:t xml:space="preserve"> nein</w:t>
      </w:r>
    </w:p>
    <w:p w14:paraId="45A1C925" w14:textId="28F3C817"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Mindestanzahl Eintritte pro Jahr (stationär)</w:t>
      </w:r>
      <w:r w:rsidR="00E77B39">
        <w:rPr>
          <w:rFonts w:ascii="Arial" w:eastAsia="Times New Roman" w:hAnsi="Arial" w:cs="Arial"/>
          <w:bCs/>
          <w:lang w:eastAsia="de-DE"/>
        </w:rPr>
        <w:tab/>
      </w:r>
      <w:r w:rsidR="00E77B39" w:rsidRPr="00162FAD">
        <w:rPr>
          <w:rFonts w:ascii="Arial" w:eastAsia="Times New Roman" w:hAnsi="Arial" w:cs="Arial"/>
          <w:lang w:val="de-DE" w:eastAsia="de-DE"/>
        </w:rPr>
        <w:fldChar w:fldCharType="begin">
          <w:ffData>
            <w:name w:val="Text29"/>
            <w:enabled/>
            <w:calcOnExit w:val="0"/>
            <w:textInput/>
          </w:ffData>
        </w:fldChar>
      </w:r>
      <w:r w:rsidR="00E77B39" w:rsidRPr="00162FAD">
        <w:rPr>
          <w:rFonts w:ascii="Arial" w:eastAsia="Times New Roman" w:hAnsi="Arial" w:cs="Arial"/>
          <w:lang w:val="de-DE" w:eastAsia="de-DE"/>
        </w:rPr>
        <w:instrText xml:space="preserve"> FORMTEXT </w:instrText>
      </w:r>
      <w:r w:rsidR="00E77B39" w:rsidRPr="00162FAD">
        <w:rPr>
          <w:rFonts w:ascii="Arial" w:eastAsia="Times New Roman" w:hAnsi="Arial" w:cs="Arial"/>
          <w:lang w:val="de-DE" w:eastAsia="de-DE"/>
        </w:rPr>
      </w:r>
      <w:r w:rsidR="00E77B39" w:rsidRPr="00162FAD">
        <w:rPr>
          <w:rFonts w:ascii="Arial" w:eastAsia="Times New Roman" w:hAnsi="Arial" w:cs="Arial"/>
          <w:lang w:val="de-DE" w:eastAsia="de-DE"/>
        </w:rPr>
        <w:fldChar w:fldCharType="separate"/>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fldChar w:fldCharType="end"/>
      </w:r>
    </w:p>
    <w:p w14:paraId="1945A66C" w14:textId="77777777" w:rsidR="00E77B39" w:rsidRDefault="00E77B39" w:rsidP="00AD4D6C">
      <w:pPr>
        <w:tabs>
          <w:tab w:val="left" w:pos="-720"/>
          <w:tab w:val="left" w:pos="425"/>
          <w:tab w:val="left" w:pos="8505"/>
          <w:tab w:val="left" w:pos="9072"/>
        </w:tabs>
        <w:spacing w:after="0"/>
        <w:rPr>
          <w:rFonts w:ascii="Arial" w:eastAsia="Times New Roman" w:hAnsi="Arial" w:cs="Arial"/>
          <w:bCs/>
          <w:lang w:eastAsia="de-DE"/>
        </w:rPr>
      </w:pPr>
    </w:p>
    <w:p w14:paraId="6AAE6854" w14:textId="68132792"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Poliklinik/Ambulatorium mit kontinuierlicher Supervision</w:t>
      </w:r>
      <w:r w:rsidR="00E77B39">
        <w:rPr>
          <w:rFonts w:ascii="Arial" w:eastAsia="Times New Roman" w:hAnsi="Arial" w:cs="Arial"/>
          <w:bCs/>
          <w:lang w:eastAsia="de-DE"/>
        </w:rPr>
        <w:tab/>
      </w:r>
      <w:r w:rsidR="00E77B39"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E77B39"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E77B39" w:rsidRPr="007361A8">
        <w:rPr>
          <w:rFonts w:ascii="Arial" w:eastAsia="Times New Roman" w:hAnsi="Arial" w:cs="Arial"/>
          <w:lang w:val="de-DE" w:eastAsia="de-DE"/>
        </w:rPr>
        <w:fldChar w:fldCharType="end"/>
      </w:r>
      <w:r w:rsidR="00E77B39" w:rsidRPr="007361A8">
        <w:rPr>
          <w:rFonts w:ascii="Arial" w:eastAsia="Times New Roman" w:hAnsi="Arial" w:cs="Arial"/>
          <w:lang w:val="de-DE" w:eastAsia="de-DE"/>
        </w:rPr>
        <w:t xml:space="preserve"> ja</w:t>
      </w:r>
      <w:r w:rsidR="00E77B39" w:rsidRPr="007361A8">
        <w:rPr>
          <w:rFonts w:ascii="Arial" w:eastAsia="Times New Roman" w:hAnsi="Arial" w:cs="Arial"/>
          <w:lang w:val="de-DE" w:eastAsia="de-DE"/>
        </w:rPr>
        <w:tab/>
      </w:r>
      <w:r w:rsidR="00E77B39"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E77B39"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E77B39" w:rsidRPr="007361A8">
        <w:rPr>
          <w:rFonts w:ascii="Arial" w:eastAsia="Times New Roman" w:hAnsi="Arial" w:cs="Arial"/>
          <w:lang w:val="de-DE" w:eastAsia="de-DE"/>
        </w:rPr>
        <w:fldChar w:fldCharType="end"/>
      </w:r>
      <w:r w:rsidR="00E77B39" w:rsidRPr="007361A8">
        <w:rPr>
          <w:rFonts w:ascii="Arial" w:eastAsia="Times New Roman" w:hAnsi="Arial" w:cs="Arial"/>
          <w:lang w:val="de-DE" w:eastAsia="de-DE"/>
        </w:rPr>
        <w:t xml:space="preserve"> nein</w:t>
      </w:r>
    </w:p>
    <w:p w14:paraId="3FE56131" w14:textId="31D48112"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Mindestzahl ambulante Patienten pro Jahr</w:t>
      </w:r>
      <w:r w:rsidR="00E77B39">
        <w:rPr>
          <w:rFonts w:ascii="Arial" w:eastAsia="Times New Roman" w:hAnsi="Arial" w:cs="Arial"/>
          <w:bCs/>
          <w:lang w:eastAsia="de-DE"/>
        </w:rPr>
        <w:tab/>
      </w:r>
      <w:r w:rsidR="00E77B39" w:rsidRPr="00162FAD">
        <w:rPr>
          <w:rFonts w:ascii="Arial" w:eastAsia="Times New Roman" w:hAnsi="Arial" w:cs="Arial"/>
          <w:lang w:val="de-DE" w:eastAsia="de-DE"/>
        </w:rPr>
        <w:fldChar w:fldCharType="begin">
          <w:ffData>
            <w:name w:val="Text29"/>
            <w:enabled/>
            <w:calcOnExit w:val="0"/>
            <w:textInput/>
          </w:ffData>
        </w:fldChar>
      </w:r>
      <w:r w:rsidR="00E77B39" w:rsidRPr="00162FAD">
        <w:rPr>
          <w:rFonts w:ascii="Arial" w:eastAsia="Times New Roman" w:hAnsi="Arial" w:cs="Arial"/>
          <w:lang w:val="de-DE" w:eastAsia="de-DE"/>
        </w:rPr>
        <w:instrText xml:space="preserve"> FORMTEXT </w:instrText>
      </w:r>
      <w:r w:rsidR="00E77B39" w:rsidRPr="00162FAD">
        <w:rPr>
          <w:rFonts w:ascii="Arial" w:eastAsia="Times New Roman" w:hAnsi="Arial" w:cs="Arial"/>
          <w:lang w:val="de-DE" w:eastAsia="de-DE"/>
        </w:rPr>
      </w:r>
      <w:r w:rsidR="00E77B39" w:rsidRPr="00162FAD">
        <w:rPr>
          <w:rFonts w:ascii="Arial" w:eastAsia="Times New Roman" w:hAnsi="Arial" w:cs="Arial"/>
          <w:lang w:val="de-DE" w:eastAsia="de-DE"/>
        </w:rPr>
        <w:fldChar w:fldCharType="separate"/>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fldChar w:fldCharType="end"/>
      </w:r>
    </w:p>
    <w:p w14:paraId="5DCE663F" w14:textId="4D2B7C07"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Mindestzahl ambulante Konsultationen pro Jahr</w:t>
      </w:r>
      <w:r w:rsidR="00E77B39">
        <w:rPr>
          <w:rFonts w:ascii="Arial" w:eastAsia="Times New Roman" w:hAnsi="Arial" w:cs="Arial"/>
          <w:bCs/>
          <w:lang w:eastAsia="de-DE"/>
        </w:rPr>
        <w:tab/>
      </w:r>
      <w:r w:rsidR="00E77B39" w:rsidRPr="00162FAD">
        <w:rPr>
          <w:rFonts w:ascii="Arial" w:eastAsia="Times New Roman" w:hAnsi="Arial" w:cs="Arial"/>
          <w:lang w:val="de-DE" w:eastAsia="de-DE"/>
        </w:rPr>
        <w:fldChar w:fldCharType="begin">
          <w:ffData>
            <w:name w:val="Text29"/>
            <w:enabled/>
            <w:calcOnExit w:val="0"/>
            <w:textInput/>
          </w:ffData>
        </w:fldChar>
      </w:r>
      <w:r w:rsidR="00E77B39" w:rsidRPr="00162FAD">
        <w:rPr>
          <w:rFonts w:ascii="Arial" w:eastAsia="Times New Roman" w:hAnsi="Arial" w:cs="Arial"/>
          <w:lang w:val="de-DE" w:eastAsia="de-DE"/>
        </w:rPr>
        <w:instrText xml:space="preserve"> FORMTEXT </w:instrText>
      </w:r>
      <w:r w:rsidR="00E77B39" w:rsidRPr="00162FAD">
        <w:rPr>
          <w:rFonts w:ascii="Arial" w:eastAsia="Times New Roman" w:hAnsi="Arial" w:cs="Arial"/>
          <w:lang w:val="de-DE" w:eastAsia="de-DE"/>
        </w:rPr>
      </w:r>
      <w:r w:rsidR="00E77B39" w:rsidRPr="00162FAD">
        <w:rPr>
          <w:rFonts w:ascii="Arial" w:eastAsia="Times New Roman" w:hAnsi="Arial" w:cs="Arial"/>
          <w:lang w:val="de-DE" w:eastAsia="de-DE"/>
        </w:rPr>
        <w:fldChar w:fldCharType="separate"/>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t> </w:t>
      </w:r>
      <w:r w:rsidR="00E77B39" w:rsidRPr="00162FAD">
        <w:rPr>
          <w:rFonts w:ascii="Arial" w:eastAsia="Times New Roman" w:hAnsi="Arial" w:cs="Arial"/>
          <w:lang w:val="de-DE" w:eastAsia="de-DE"/>
        </w:rPr>
        <w:fldChar w:fldCharType="end"/>
      </w:r>
    </w:p>
    <w:p w14:paraId="2BE73512" w14:textId="77777777" w:rsidR="0030765E"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Notfallstation im Spital</w:t>
      </w:r>
      <w:r w:rsidR="0030765E">
        <w:rPr>
          <w:rFonts w:ascii="Arial" w:eastAsia="Times New Roman" w:hAnsi="Arial" w:cs="Arial"/>
          <w:bCs/>
          <w:lang w:eastAsia="de-DE"/>
        </w:rPr>
        <w:tab/>
      </w:r>
      <w:r w:rsidR="0030765E"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30765E"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0765E" w:rsidRPr="007361A8">
        <w:rPr>
          <w:rFonts w:ascii="Arial" w:eastAsia="Times New Roman" w:hAnsi="Arial" w:cs="Arial"/>
          <w:lang w:val="de-DE" w:eastAsia="de-DE"/>
        </w:rPr>
        <w:fldChar w:fldCharType="end"/>
      </w:r>
      <w:r w:rsidR="0030765E" w:rsidRPr="007361A8">
        <w:rPr>
          <w:rFonts w:ascii="Arial" w:eastAsia="Times New Roman" w:hAnsi="Arial" w:cs="Arial"/>
          <w:lang w:val="de-DE" w:eastAsia="de-DE"/>
        </w:rPr>
        <w:t xml:space="preserve"> ja</w:t>
      </w:r>
      <w:r w:rsidR="0030765E" w:rsidRPr="007361A8">
        <w:rPr>
          <w:rFonts w:ascii="Arial" w:eastAsia="Times New Roman" w:hAnsi="Arial" w:cs="Arial"/>
          <w:lang w:val="de-DE" w:eastAsia="de-DE"/>
        </w:rPr>
        <w:tab/>
      </w:r>
      <w:r w:rsidR="0030765E"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30765E"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0765E" w:rsidRPr="007361A8">
        <w:rPr>
          <w:rFonts w:ascii="Arial" w:eastAsia="Times New Roman" w:hAnsi="Arial" w:cs="Arial"/>
          <w:lang w:val="de-DE" w:eastAsia="de-DE"/>
        </w:rPr>
        <w:fldChar w:fldCharType="end"/>
      </w:r>
      <w:r w:rsidR="0030765E" w:rsidRPr="007361A8">
        <w:rPr>
          <w:rFonts w:ascii="Arial" w:eastAsia="Times New Roman" w:hAnsi="Arial" w:cs="Arial"/>
          <w:lang w:val="de-DE" w:eastAsia="de-DE"/>
        </w:rPr>
        <w:t xml:space="preserve"> nein</w:t>
      </w:r>
    </w:p>
    <w:p w14:paraId="523569BC" w14:textId="5FEBAE6E"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p>
    <w:p w14:paraId="66262BE2" w14:textId="77777777"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 xml:space="preserve">Anzahl der folgenden 9 SIWF-anerkannten Weiterbildungsstätten im Hause: </w:t>
      </w:r>
    </w:p>
    <w:p w14:paraId="48E2F94F"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Chirurgie</w:t>
      </w:r>
    </w:p>
    <w:p w14:paraId="69C25699"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Innere Medizin</w:t>
      </w:r>
    </w:p>
    <w:p w14:paraId="4CE46C12"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Pädiatrie</w:t>
      </w:r>
    </w:p>
    <w:p w14:paraId="1CDABC5D"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Neurochirurgie</w:t>
      </w:r>
    </w:p>
    <w:p w14:paraId="78C2C148"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Kieferchirurgie</w:t>
      </w:r>
    </w:p>
    <w:p w14:paraId="7DE692F0"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Wiederherstellungschirurgie</w:t>
      </w:r>
    </w:p>
    <w:p w14:paraId="4DE0F17D"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Medizinische Onkologie</w:t>
      </w:r>
    </w:p>
    <w:p w14:paraId="25B1FE61"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Radio-Onkologie</w:t>
      </w:r>
    </w:p>
    <w:p w14:paraId="616E6E17" w14:textId="03666AB5" w:rsidR="009F1FFC" w:rsidRPr="009F1FFC" w:rsidRDefault="0030765E" w:rsidP="00AD4D6C">
      <w:pPr>
        <w:tabs>
          <w:tab w:val="left" w:pos="-720"/>
          <w:tab w:val="left" w:pos="425"/>
          <w:tab w:val="left" w:pos="8505"/>
          <w:tab w:val="left" w:pos="9072"/>
        </w:tabs>
        <w:spacing w:after="0"/>
        <w:rPr>
          <w:rFonts w:ascii="Arial" w:eastAsia="Times New Roman" w:hAnsi="Arial" w:cs="Arial"/>
          <w:bCs/>
          <w:lang w:eastAsia="de-DE"/>
        </w:rPr>
      </w:pP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Pr>
          <w:rFonts w:ascii="Arial" w:eastAsia="Times New Roman" w:hAnsi="Arial" w:cs="Arial"/>
          <w:lang w:val="de-DE" w:eastAsia="de-DE"/>
        </w:rPr>
        <w:t xml:space="preserve"> </w:t>
      </w:r>
      <w:r w:rsidR="009F1FFC" w:rsidRPr="009F1FFC">
        <w:rPr>
          <w:rFonts w:ascii="Arial" w:eastAsia="Times New Roman" w:hAnsi="Arial" w:cs="Arial"/>
          <w:bCs/>
          <w:lang w:eastAsia="de-DE"/>
        </w:rPr>
        <w:t>Neuroradiologie</w:t>
      </w:r>
    </w:p>
    <w:p w14:paraId="755F9630" w14:textId="77777777" w:rsidR="0030765E" w:rsidRDefault="0030765E" w:rsidP="00AD4D6C">
      <w:pPr>
        <w:tabs>
          <w:tab w:val="left" w:pos="-720"/>
          <w:tab w:val="left" w:pos="425"/>
          <w:tab w:val="left" w:pos="8505"/>
          <w:tab w:val="left" w:pos="9072"/>
        </w:tabs>
        <w:spacing w:after="0"/>
        <w:rPr>
          <w:rFonts w:ascii="Arial" w:eastAsia="Times New Roman" w:hAnsi="Arial" w:cs="Arial"/>
          <w:bCs/>
          <w:lang w:eastAsia="de-DE"/>
        </w:rPr>
      </w:pPr>
    </w:p>
    <w:p w14:paraId="64826542" w14:textId="0F71B638" w:rsidR="009F1FFC"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Spezielle Dienstleistungen:</w:t>
      </w:r>
    </w:p>
    <w:p w14:paraId="79738D4F" w14:textId="6A1131D7" w:rsidR="009F1FFC" w:rsidRPr="009F1FFC" w:rsidRDefault="009F1FFC" w:rsidP="00AD4D6C">
      <w:pPr>
        <w:tabs>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w:t>
      </w:r>
      <w:r w:rsidR="00D44435">
        <w:rPr>
          <w:rFonts w:ascii="Arial" w:eastAsia="Times New Roman" w:hAnsi="Arial" w:cs="Arial"/>
          <w:bCs/>
          <w:lang w:eastAsia="de-DE"/>
        </w:rPr>
        <w:t xml:space="preserve"> </w:t>
      </w:r>
      <w:r w:rsidRPr="009F1FFC">
        <w:rPr>
          <w:rFonts w:ascii="Arial" w:eastAsia="Times New Roman" w:hAnsi="Arial" w:cs="Arial"/>
          <w:bCs/>
          <w:lang w:eastAsia="de-DE"/>
        </w:rPr>
        <w:t>Wöchentliches Interdisziplinäres Tumorboard mit Radio-Onkologie und Onkologie</w:t>
      </w:r>
      <w:r w:rsidR="003815D0">
        <w:rPr>
          <w:rFonts w:ascii="Arial" w:eastAsia="Times New Roman" w:hAnsi="Arial" w:cs="Arial"/>
          <w:bCs/>
          <w:lang w:eastAsia="de-DE"/>
        </w:rPr>
        <w:tab/>
      </w:r>
      <w:r w:rsidR="003815D0"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ja</w:t>
      </w:r>
      <w:r w:rsidR="003815D0" w:rsidRPr="007361A8">
        <w:rPr>
          <w:rFonts w:ascii="Arial" w:eastAsia="Times New Roman" w:hAnsi="Arial" w:cs="Arial"/>
          <w:lang w:val="de-DE" w:eastAsia="de-DE"/>
        </w:rPr>
        <w:tab/>
      </w:r>
      <w:r w:rsidR="003815D0"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nein</w:t>
      </w:r>
    </w:p>
    <w:p w14:paraId="610104F6" w14:textId="345AE939" w:rsidR="009F1FFC" w:rsidRPr="009F1FFC" w:rsidRDefault="009F1FFC" w:rsidP="00AD4D6C">
      <w:pPr>
        <w:tabs>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w:t>
      </w:r>
      <w:r w:rsidR="00D44435">
        <w:rPr>
          <w:rFonts w:ascii="Arial" w:eastAsia="Times New Roman" w:hAnsi="Arial" w:cs="Arial"/>
          <w:bCs/>
          <w:lang w:eastAsia="de-DE"/>
        </w:rPr>
        <w:t xml:space="preserve"> </w:t>
      </w:r>
      <w:r w:rsidRPr="009F1FFC">
        <w:rPr>
          <w:rFonts w:ascii="Arial" w:eastAsia="Times New Roman" w:hAnsi="Arial" w:cs="Arial"/>
          <w:bCs/>
          <w:lang w:eastAsia="de-DE"/>
        </w:rPr>
        <w:t>Audiologische Abteilung mit hauptamtlichem Leiter</w:t>
      </w:r>
      <w:r w:rsidR="003815D0">
        <w:rPr>
          <w:rFonts w:ascii="Arial" w:eastAsia="Times New Roman" w:hAnsi="Arial" w:cs="Arial"/>
          <w:bCs/>
          <w:lang w:eastAsia="de-DE"/>
        </w:rPr>
        <w:tab/>
      </w:r>
      <w:r w:rsidR="003815D0"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ja</w:t>
      </w:r>
      <w:r w:rsidR="003815D0" w:rsidRPr="007361A8">
        <w:rPr>
          <w:rFonts w:ascii="Arial" w:eastAsia="Times New Roman" w:hAnsi="Arial" w:cs="Arial"/>
          <w:lang w:val="de-DE" w:eastAsia="de-DE"/>
        </w:rPr>
        <w:tab/>
      </w:r>
      <w:r w:rsidR="003815D0"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nein</w:t>
      </w:r>
    </w:p>
    <w:p w14:paraId="7F28358B" w14:textId="2D9E231F" w:rsidR="009F1FFC" w:rsidRPr="009F1FFC" w:rsidRDefault="009F1FFC" w:rsidP="00AD4D6C">
      <w:pPr>
        <w:tabs>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w:t>
      </w:r>
      <w:r w:rsidR="00D44435">
        <w:rPr>
          <w:rFonts w:ascii="Arial" w:eastAsia="Times New Roman" w:hAnsi="Arial" w:cs="Arial"/>
          <w:bCs/>
          <w:lang w:eastAsia="de-DE"/>
        </w:rPr>
        <w:t xml:space="preserve"> </w:t>
      </w:r>
      <w:r w:rsidRPr="009F1FFC">
        <w:rPr>
          <w:rFonts w:ascii="Arial" w:eastAsia="Times New Roman" w:hAnsi="Arial" w:cs="Arial"/>
          <w:bCs/>
          <w:lang w:eastAsia="de-DE"/>
        </w:rPr>
        <w:t>Phoniatrische Abteilung mit hauptamtlichem Leiter</w:t>
      </w:r>
      <w:r w:rsidR="003815D0">
        <w:rPr>
          <w:rFonts w:ascii="Arial" w:eastAsia="Times New Roman" w:hAnsi="Arial" w:cs="Arial"/>
          <w:bCs/>
          <w:lang w:eastAsia="de-DE"/>
        </w:rPr>
        <w:tab/>
      </w:r>
      <w:r w:rsidR="003815D0"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ja</w:t>
      </w:r>
      <w:r w:rsidR="003815D0" w:rsidRPr="007361A8">
        <w:rPr>
          <w:rFonts w:ascii="Arial" w:eastAsia="Times New Roman" w:hAnsi="Arial" w:cs="Arial"/>
          <w:lang w:val="de-DE" w:eastAsia="de-DE"/>
        </w:rPr>
        <w:tab/>
      </w:r>
      <w:r w:rsidR="003815D0"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nein</w:t>
      </w:r>
    </w:p>
    <w:p w14:paraId="698556FA" w14:textId="77777777" w:rsidR="00D44435" w:rsidRDefault="00D44435" w:rsidP="00AD4D6C">
      <w:pPr>
        <w:tabs>
          <w:tab w:val="left" w:pos="-720"/>
          <w:tab w:val="left" w:pos="425"/>
          <w:tab w:val="left" w:pos="8505"/>
          <w:tab w:val="left" w:pos="9072"/>
        </w:tabs>
        <w:spacing w:after="0"/>
        <w:rPr>
          <w:rFonts w:ascii="Arial" w:eastAsia="Times New Roman" w:hAnsi="Arial" w:cs="Arial"/>
          <w:bCs/>
          <w:lang w:eastAsia="de-DE"/>
        </w:rPr>
      </w:pPr>
    </w:p>
    <w:p w14:paraId="754D16C7" w14:textId="34F62FC2" w:rsidR="003136D5" w:rsidRPr="009F1FFC" w:rsidRDefault="009F1FFC" w:rsidP="00AD4D6C">
      <w:pPr>
        <w:tabs>
          <w:tab w:val="left" w:pos="-720"/>
          <w:tab w:val="left" w:pos="425"/>
          <w:tab w:val="left" w:pos="8505"/>
          <w:tab w:val="left" w:pos="9072"/>
        </w:tabs>
        <w:spacing w:after="0"/>
        <w:rPr>
          <w:rFonts w:ascii="Arial" w:eastAsia="Times New Roman" w:hAnsi="Arial" w:cs="Arial"/>
          <w:bCs/>
          <w:lang w:eastAsia="de-DE"/>
        </w:rPr>
      </w:pPr>
      <w:r w:rsidRPr="009F1FFC">
        <w:rPr>
          <w:rFonts w:ascii="Arial" w:eastAsia="Times New Roman" w:hAnsi="Arial" w:cs="Arial"/>
          <w:bCs/>
          <w:lang w:eastAsia="de-DE"/>
        </w:rPr>
        <w:t>Tutor gemäss Richtlinien SGUM für die Sonographie</w:t>
      </w:r>
      <w:r w:rsidR="003815D0">
        <w:rPr>
          <w:rFonts w:ascii="Arial" w:eastAsia="Times New Roman" w:hAnsi="Arial" w:cs="Arial"/>
          <w:bCs/>
          <w:lang w:eastAsia="de-DE"/>
        </w:rPr>
        <w:tab/>
      </w:r>
      <w:r w:rsidR="003815D0"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ja</w:t>
      </w:r>
      <w:r w:rsidR="003815D0" w:rsidRPr="007361A8">
        <w:rPr>
          <w:rFonts w:ascii="Arial" w:eastAsia="Times New Roman" w:hAnsi="Arial" w:cs="Arial"/>
          <w:lang w:val="de-DE" w:eastAsia="de-DE"/>
        </w:rPr>
        <w:tab/>
      </w:r>
      <w:r w:rsidR="003815D0"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3815D0"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3815D0" w:rsidRPr="007361A8">
        <w:rPr>
          <w:rFonts w:ascii="Arial" w:eastAsia="Times New Roman" w:hAnsi="Arial" w:cs="Arial"/>
          <w:lang w:val="de-DE" w:eastAsia="de-DE"/>
        </w:rPr>
        <w:fldChar w:fldCharType="end"/>
      </w:r>
      <w:r w:rsidR="003815D0" w:rsidRPr="007361A8">
        <w:rPr>
          <w:rFonts w:ascii="Arial" w:eastAsia="Times New Roman" w:hAnsi="Arial" w:cs="Arial"/>
          <w:lang w:val="de-DE" w:eastAsia="de-DE"/>
        </w:rPr>
        <w:t xml:space="preserve"> nein</w:t>
      </w:r>
    </w:p>
    <w:p w14:paraId="416D8C28" w14:textId="22A6BB31" w:rsidR="003136D5" w:rsidRDefault="003136D5" w:rsidP="00AD4D6C">
      <w:pPr>
        <w:tabs>
          <w:tab w:val="left" w:pos="-720"/>
          <w:tab w:val="left" w:pos="425"/>
          <w:tab w:val="left" w:pos="8505"/>
          <w:tab w:val="left" w:pos="9072"/>
        </w:tabs>
        <w:spacing w:after="0"/>
        <w:rPr>
          <w:rFonts w:ascii="Arial" w:eastAsia="Times New Roman" w:hAnsi="Arial" w:cs="Arial"/>
          <w:bCs/>
          <w:lang w:val="de-DE" w:eastAsia="de-DE"/>
        </w:rPr>
      </w:pPr>
    </w:p>
    <w:p w14:paraId="7168066A" w14:textId="3ECAF284" w:rsidR="003136D5" w:rsidRDefault="003136D5" w:rsidP="00AD4D6C">
      <w:pPr>
        <w:tabs>
          <w:tab w:val="left" w:pos="-720"/>
          <w:tab w:val="left" w:pos="425"/>
          <w:tab w:val="left" w:pos="8505"/>
          <w:tab w:val="left" w:pos="9072"/>
        </w:tabs>
        <w:spacing w:after="0"/>
        <w:rPr>
          <w:rFonts w:ascii="Arial" w:eastAsia="Times New Roman" w:hAnsi="Arial" w:cs="Arial"/>
          <w:bCs/>
          <w:lang w:val="de-DE" w:eastAsia="de-DE"/>
        </w:rPr>
      </w:pPr>
    </w:p>
    <w:p w14:paraId="4CE2B36F" w14:textId="77777777" w:rsidR="00B5417F" w:rsidRPr="00B5417F" w:rsidRDefault="00B5417F" w:rsidP="00AD4D6C">
      <w:pPr>
        <w:tabs>
          <w:tab w:val="left" w:pos="-720"/>
          <w:tab w:val="left" w:pos="425"/>
          <w:tab w:val="left" w:pos="8505"/>
          <w:tab w:val="left" w:pos="9072"/>
        </w:tabs>
        <w:spacing w:after="0"/>
        <w:rPr>
          <w:rFonts w:ascii="Arial" w:eastAsia="Times New Roman" w:hAnsi="Arial" w:cs="Arial"/>
          <w:b/>
          <w:lang w:val="de-DE" w:eastAsia="de-DE"/>
        </w:rPr>
      </w:pPr>
      <w:r w:rsidRPr="00B5417F">
        <w:rPr>
          <w:rFonts w:ascii="Arial" w:eastAsia="Times New Roman" w:hAnsi="Arial" w:cs="Arial"/>
          <w:b/>
          <w:lang w:val="de-DE" w:eastAsia="de-DE"/>
        </w:rPr>
        <w:t>Ärztlicher Mitarbeiterstab</w:t>
      </w:r>
    </w:p>
    <w:p w14:paraId="300A8C02" w14:textId="77777777" w:rsidR="00B5417F" w:rsidRPr="00B5417F" w:rsidRDefault="00B5417F" w:rsidP="00AD4D6C">
      <w:pPr>
        <w:tabs>
          <w:tab w:val="left" w:pos="-720"/>
          <w:tab w:val="left" w:pos="425"/>
          <w:tab w:val="left" w:pos="8505"/>
          <w:tab w:val="left" w:pos="9072"/>
        </w:tabs>
        <w:spacing w:after="0"/>
        <w:rPr>
          <w:rFonts w:ascii="Arial" w:eastAsia="Times New Roman" w:hAnsi="Arial" w:cs="Arial"/>
          <w:bCs/>
          <w:lang w:val="de-DE" w:eastAsia="de-DE"/>
        </w:rPr>
      </w:pPr>
      <w:r w:rsidRPr="00B5417F">
        <w:rPr>
          <w:rFonts w:ascii="Arial" w:eastAsia="Times New Roman" w:hAnsi="Arial" w:cs="Arial"/>
          <w:bCs/>
          <w:lang w:val="de-DE" w:eastAsia="de-DE"/>
        </w:rPr>
        <w:t xml:space="preserve">Leiter der Weiterbildungsstätte vollamtlich (mind. 80%) an der Institution in ORL tätig (kann im </w:t>
      </w:r>
      <w:proofErr w:type="spellStart"/>
      <w:r w:rsidRPr="00B5417F">
        <w:rPr>
          <w:rFonts w:ascii="Arial" w:eastAsia="Times New Roman" w:hAnsi="Arial" w:cs="Arial"/>
          <w:bCs/>
          <w:lang w:val="de-DE" w:eastAsia="de-DE"/>
        </w:rPr>
        <w:t>Job-Sharing</w:t>
      </w:r>
      <w:proofErr w:type="spellEnd"/>
      <w:r w:rsidRPr="00B5417F">
        <w:rPr>
          <w:rFonts w:ascii="Arial" w:eastAsia="Times New Roman" w:hAnsi="Arial" w:cs="Arial"/>
          <w:bCs/>
          <w:lang w:val="de-DE" w:eastAsia="de-DE"/>
        </w:rPr>
        <w:t xml:space="preserve"> von 2 Co-Leitern wahrgenommen werden, zusammen mindestens 100% Anstellung)</w:t>
      </w:r>
    </w:p>
    <w:p w14:paraId="11A92E86" w14:textId="15512C3C" w:rsidR="00B5417F" w:rsidRDefault="00B5417F" w:rsidP="00AD4D6C">
      <w:pPr>
        <w:tabs>
          <w:tab w:val="left" w:pos="-720"/>
          <w:tab w:val="left" w:pos="709"/>
          <w:tab w:val="left" w:pos="8505"/>
          <w:tab w:val="left" w:pos="9072"/>
        </w:tabs>
        <w:spacing w:after="0"/>
        <w:rPr>
          <w:rFonts w:ascii="Arial" w:eastAsia="Times New Roman" w:hAnsi="Arial" w:cs="Arial"/>
          <w:lang w:val="de-DE" w:eastAsia="de-DE"/>
        </w:rPr>
      </w:pPr>
      <w:r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ja</w:t>
      </w:r>
      <w:r w:rsidRPr="007361A8">
        <w:rPr>
          <w:rFonts w:ascii="Arial" w:eastAsia="Times New Roman" w:hAnsi="Arial" w:cs="Arial"/>
          <w:lang w:val="de-DE" w:eastAsia="de-DE"/>
        </w:rPr>
        <w:tab/>
      </w: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nein</w:t>
      </w:r>
    </w:p>
    <w:p w14:paraId="661AAC72" w14:textId="77777777" w:rsidR="00B5417F" w:rsidRDefault="00B5417F" w:rsidP="00AD4D6C">
      <w:pPr>
        <w:tabs>
          <w:tab w:val="left" w:pos="-720"/>
          <w:tab w:val="left" w:pos="709"/>
          <w:tab w:val="left" w:pos="8505"/>
          <w:tab w:val="left" w:pos="9072"/>
        </w:tabs>
        <w:spacing w:after="0"/>
        <w:rPr>
          <w:rFonts w:ascii="Arial" w:eastAsia="Times New Roman" w:hAnsi="Arial" w:cs="Arial"/>
          <w:bCs/>
          <w:lang w:val="de-DE" w:eastAsia="de-DE"/>
        </w:rPr>
      </w:pPr>
    </w:p>
    <w:p w14:paraId="1FA9FBAD" w14:textId="1A0A2138" w:rsidR="00B5417F" w:rsidRPr="00B5417F" w:rsidRDefault="00B5417F" w:rsidP="00AD4D6C">
      <w:pPr>
        <w:tabs>
          <w:tab w:val="left" w:pos="-720"/>
          <w:tab w:val="left" w:pos="425"/>
          <w:tab w:val="left" w:pos="8505"/>
          <w:tab w:val="left" w:pos="9072"/>
        </w:tabs>
        <w:spacing w:after="0"/>
        <w:rPr>
          <w:rFonts w:ascii="Arial" w:eastAsia="Times New Roman" w:hAnsi="Arial" w:cs="Arial"/>
          <w:bCs/>
          <w:lang w:val="de-DE" w:eastAsia="de-DE"/>
        </w:rPr>
      </w:pPr>
      <w:r w:rsidRPr="00B5417F">
        <w:rPr>
          <w:rFonts w:ascii="Arial" w:eastAsia="Times New Roman" w:hAnsi="Arial" w:cs="Arial"/>
          <w:bCs/>
          <w:lang w:val="de-DE" w:eastAsia="de-DE"/>
        </w:rPr>
        <w:t>Der Leiter verfügt über den Titel eines Universitäts-Professors einer medizinischen Fakultät oder über eine Habilitation mit dem akademischen Titel Privatdozent (PD)</w:t>
      </w:r>
    </w:p>
    <w:p w14:paraId="6AFAD040" w14:textId="525CEDAC" w:rsidR="00B5417F" w:rsidRDefault="00B5417F" w:rsidP="00AD4D6C">
      <w:pPr>
        <w:tabs>
          <w:tab w:val="left" w:pos="-720"/>
          <w:tab w:val="left" w:pos="425"/>
          <w:tab w:val="left" w:pos="709"/>
          <w:tab w:val="left" w:pos="8505"/>
          <w:tab w:val="left" w:pos="9072"/>
        </w:tabs>
        <w:spacing w:after="0"/>
        <w:rPr>
          <w:rFonts w:ascii="Arial" w:eastAsia="Times New Roman" w:hAnsi="Arial" w:cs="Arial"/>
          <w:lang w:val="de-DE" w:eastAsia="de-DE"/>
        </w:rPr>
      </w:pPr>
      <w:r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ja</w:t>
      </w:r>
      <w:r w:rsidRPr="007361A8">
        <w:rPr>
          <w:rFonts w:ascii="Arial" w:eastAsia="Times New Roman" w:hAnsi="Arial" w:cs="Arial"/>
          <w:lang w:val="de-DE" w:eastAsia="de-DE"/>
        </w:rPr>
        <w:tab/>
      </w: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nein</w:t>
      </w:r>
    </w:p>
    <w:p w14:paraId="5216B6A0" w14:textId="77777777" w:rsidR="00B5417F" w:rsidRDefault="00B5417F" w:rsidP="00AD4D6C">
      <w:pPr>
        <w:tabs>
          <w:tab w:val="left" w:pos="-720"/>
          <w:tab w:val="left" w:pos="425"/>
          <w:tab w:val="left" w:pos="709"/>
          <w:tab w:val="left" w:pos="8505"/>
          <w:tab w:val="left" w:pos="9072"/>
        </w:tabs>
        <w:spacing w:after="0"/>
        <w:rPr>
          <w:rFonts w:ascii="Arial" w:eastAsia="Times New Roman" w:hAnsi="Arial" w:cs="Arial"/>
          <w:bCs/>
          <w:lang w:val="de-DE" w:eastAsia="de-DE"/>
        </w:rPr>
      </w:pPr>
    </w:p>
    <w:p w14:paraId="5728D23F" w14:textId="226A819B" w:rsidR="00B5417F" w:rsidRPr="00B5417F" w:rsidRDefault="00B5417F" w:rsidP="00AD4D6C">
      <w:pPr>
        <w:tabs>
          <w:tab w:val="left" w:pos="-720"/>
          <w:tab w:val="left" w:pos="425"/>
          <w:tab w:val="left" w:pos="8505"/>
          <w:tab w:val="left" w:pos="9072"/>
        </w:tabs>
        <w:spacing w:after="0"/>
        <w:rPr>
          <w:rFonts w:ascii="Arial" w:eastAsia="Times New Roman" w:hAnsi="Arial" w:cs="Arial"/>
          <w:bCs/>
          <w:lang w:val="de-DE" w:eastAsia="de-DE"/>
        </w:rPr>
      </w:pPr>
      <w:r w:rsidRPr="00B5417F">
        <w:rPr>
          <w:rFonts w:ascii="Arial" w:eastAsia="Times New Roman" w:hAnsi="Arial" w:cs="Arial"/>
          <w:bCs/>
          <w:lang w:val="de-DE" w:eastAsia="de-DE"/>
        </w:rPr>
        <w:lastRenderedPageBreak/>
        <w:t xml:space="preserve">Stellvertreter des Leiters mit Facharzttitel in ORL vollamtlich (mind. 80%) an der Institution in ORL tätig (kann im </w:t>
      </w:r>
      <w:proofErr w:type="spellStart"/>
      <w:r w:rsidRPr="00B5417F">
        <w:rPr>
          <w:rFonts w:ascii="Arial" w:eastAsia="Times New Roman" w:hAnsi="Arial" w:cs="Arial"/>
          <w:bCs/>
          <w:lang w:val="de-DE" w:eastAsia="de-DE"/>
        </w:rPr>
        <w:t>Job-Sharing</w:t>
      </w:r>
      <w:proofErr w:type="spellEnd"/>
      <w:r w:rsidRPr="00B5417F">
        <w:rPr>
          <w:rFonts w:ascii="Arial" w:eastAsia="Times New Roman" w:hAnsi="Arial" w:cs="Arial"/>
          <w:bCs/>
          <w:lang w:val="de-DE" w:eastAsia="de-DE"/>
        </w:rPr>
        <w:t xml:space="preserve"> von 2 Co-</w:t>
      </w:r>
      <w:proofErr w:type="spellStart"/>
      <w:r w:rsidRPr="00B5417F">
        <w:rPr>
          <w:rFonts w:ascii="Arial" w:eastAsia="Times New Roman" w:hAnsi="Arial" w:cs="Arial"/>
          <w:bCs/>
          <w:lang w:val="de-DE" w:eastAsia="de-DE"/>
        </w:rPr>
        <w:t>Stv</w:t>
      </w:r>
      <w:proofErr w:type="spellEnd"/>
      <w:r w:rsidRPr="00B5417F">
        <w:rPr>
          <w:rFonts w:ascii="Arial" w:eastAsia="Times New Roman" w:hAnsi="Arial" w:cs="Arial"/>
          <w:bCs/>
          <w:lang w:val="de-DE" w:eastAsia="de-DE"/>
        </w:rPr>
        <w:t xml:space="preserve"> wahrgenommen werden, zusammen mindestens 100% Anstellung)</w:t>
      </w:r>
    </w:p>
    <w:p w14:paraId="277F5BC9" w14:textId="728471FA" w:rsidR="00B5417F" w:rsidRDefault="00B5417F" w:rsidP="00AD4D6C">
      <w:pPr>
        <w:tabs>
          <w:tab w:val="left" w:pos="-720"/>
          <w:tab w:val="left" w:pos="425"/>
          <w:tab w:val="left" w:pos="709"/>
          <w:tab w:val="left" w:pos="8505"/>
          <w:tab w:val="left" w:pos="9072"/>
        </w:tabs>
        <w:spacing w:after="0"/>
        <w:rPr>
          <w:rFonts w:ascii="Arial" w:eastAsia="Times New Roman" w:hAnsi="Arial" w:cs="Arial"/>
          <w:lang w:val="de-DE" w:eastAsia="de-DE"/>
        </w:rPr>
      </w:pPr>
      <w:r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ja</w:t>
      </w:r>
      <w:r w:rsidRPr="007361A8">
        <w:rPr>
          <w:rFonts w:ascii="Arial" w:eastAsia="Times New Roman" w:hAnsi="Arial" w:cs="Arial"/>
          <w:lang w:val="de-DE" w:eastAsia="de-DE"/>
        </w:rPr>
        <w:tab/>
      </w:r>
      <w:r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Pr="007361A8">
        <w:rPr>
          <w:rFonts w:ascii="Arial" w:eastAsia="Times New Roman" w:hAnsi="Arial" w:cs="Arial"/>
          <w:lang w:val="de-DE" w:eastAsia="de-DE"/>
        </w:rPr>
        <w:fldChar w:fldCharType="end"/>
      </w:r>
      <w:r w:rsidRPr="007361A8">
        <w:rPr>
          <w:rFonts w:ascii="Arial" w:eastAsia="Times New Roman" w:hAnsi="Arial" w:cs="Arial"/>
          <w:lang w:val="de-DE" w:eastAsia="de-DE"/>
        </w:rPr>
        <w:t xml:space="preserve"> nein</w:t>
      </w:r>
    </w:p>
    <w:p w14:paraId="5E156AEC" w14:textId="77777777" w:rsidR="00B5417F" w:rsidRDefault="00B5417F" w:rsidP="00AD4D6C">
      <w:pPr>
        <w:tabs>
          <w:tab w:val="left" w:pos="-720"/>
          <w:tab w:val="left" w:pos="425"/>
          <w:tab w:val="left" w:pos="709"/>
          <w:tab w:val="left" w:pos="8505"/>
          <w:tab w:val="left" w:pos="9072"/>
        </w:tabs>
        <w:spacing w:after="0"/>
        <w:rPr>
          <w:rFonts w:ascii="Arial" w:eastAsia="Times New Roman" w:hAnsi="Arial" w:cs="Arial"/>
          <w:bCs/>
          <w:lang w:val="de-DE" w:eastAsia="de-DE"/>
        </w:rPr>
      </w:pPr>
    </w:p>
    <w:p w14:paraId="54168FC8" w14:textId="33142940" w:rsidR="00B5417F" w:rsidRPr="00B5417F" w:rsidRDefault="00B5417F" w:rsidP="00AD4D6C">
      <w:pPr>
        <w:tabs>
          <w:tab w:val="left" w:pos="-720"/>
          <w:tab w:val="left" w:pos="425"/>
          <w:tab w:val="left" w:pos="8505"/>
          <w:tab w:val="left" w:pos="9072"/>
        </w:tabs>
        <w:spacing w:after="0"/>
        <w:rPr>
          <w:rFonts w:ascii="Arial" w:eastAsia="Times New Roman" w:hAnsi="Arial" w:cs="Arial"/>
          <w:bCs/>
          <w:lang w:val="de-DE" w:eastAsia="de-DE"/>
        </w:rPr>
      </w:pPr>
      <w:r w:rsidRPr="00B5417F">
        <w:rPr>
          <w:rFonts w:ascii="Arial" w:eastAsia="Times New Roman" w:hAnsi="Arial" w:cs="Arial"/>
          <w:bCs/>
          <w:lang w:val="de-DE" w:eastAsia="de-DE"/>
        </w:rPr>
        <w:t>Mindestanzahl Stellen zusätzlich zum Leiter in der Funktion als:</w:t>
      </w:r>
    </w:p>
    <w:p w14:paraId="0096BDC8" w14:textId="30ABD3BF" w:rsidR="00B5417F" w:rsidRPr="00B5417F" w:rsidRDefault="00B5417F" w:rsidP="00AD4D6C">
      <w:pPr>
        <w:tabs>
          <w:tab w:val="left" w:pos="-720"/>
          <w:tab w:val="left" w:pos="425"/>
          <w:tab w:val="left" w:pos="8505"/>
          <w:tab w:val="left" w:pos="9072"/>
        </w:tabs>
        <w:spacing w:after="0"/>
        <w:rPr>
          <w:rFonts w:ascii="Arial" w:eastAsia="Times New Roman" w:hAnsi="Arial" w:cs="Arial"/>
          <w:bCs/>
          <w:lang w:val="de-DE" w:eastAsia="de-DE"/>
        </w:rPr>
      </w:pPr>
      <w:r w:rsidRPr="00B5417F">
        <w:rPr>
          <w:rFonts w:ascii="Arial" w:eastAsia="Times New Roman" w:hAnsi="Arial" w:cs="Arial"/>
          <w:bCs/>
          <w:lang w:val="de-DE" w:eastAsia="de-DE"/>
        </w:rPr>
        <w:t>-</w:t>
      </w:r>
      <w:r>
        <w:rPr>
          <w:rFonts w:ascii="Arial" w:eastAsia="Times New Roman" w:hAnsi="Arial" w:cs="Arial"/>
          <w:bCs/>
          <w:lang w:val="de-DE" w:eastAsia="de-DE"/>
        </w:rPr>
        <w:t xml:space="preserve"> </w:t>
      </w:r>
      <w:r w:rsidRPr="00B5417F">
        <w:rPr>
          <w:rFonts w:ascii="Arial" w:eastAsia="Times New Roman" w:hAnsi="Arial" w:cs="Arial"/>
          <w:bCs/>
          <w:lang w:val="de-DE" w:eastAsia="de-DE"/>
        </w:rPr>
        <w:t>Leitende Ärzte/Oberärzte</w:t>
      </w:r>
      <w:r>
        <w:rPr>
          <w:rFonts w:ascii="Arial" w:eastAsia="Times New Roman" w:hAnsi="Arial" w:cs="Arial"/>
          <w:bCs/>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AC67BE9" w14:textId="1D483FB7" w:rsidR="003136D5" w:rsidRDefault="00B5417F" w:rsidP="00AD4D6C">
      <w:pPr>
        <w:tabs>
          <w:tab w:val="left" w:pos="-720"/>
          <w:tab w:val="left" w:pos="425"/>
          <w:tab w:val="left" w:pos="8505"/>
          <w:tab w:val="left" w:pos="9072"/>
        </w:tabs>
        <w:spacing w:after="0"/>
        <w:rPr>
          <w:rFonts w:ascii="Arial" w:eastAsia="Times New Roman" w:hAnsi="Arial" w:cs="Arial"/>
          <w:bCs/>
          <w:lang w:val="de-DE" w:eastAsia="de-DE"/>
        </w:rPr>
      </w:pPr>
      <w:r w:rsidRPr="00B5417F">
        <w:rPr>
          <w:rFonts w:ascii="Arial" w:eastAsia="Times New Roman" w:hAnsi="Arial" w:cs="Arial"/>
          <w:bCs/>
          <w:lang w:val="de-DE" w:eastAsia="de-DE"/>
        </w:rPr>
        <w:t>-</w:t>
      </w:r>
      <w:r>
        <w:rPr>
          <w:rFonts w:ascii="Arial" w:eastAsia="Times New Roman" w:hAnsi="Arial" w:cs="Arial"/>
          <w:bCs/>
          <w:lang w:val="de-DE" w:eastAsia="de-DE"/>
        </w:rPr>
        <w:t xml:space="preserve"> </w:t>
      </w:r>
      <w:r w:rsidRPr="00B5417F">
        <w:rPr>
          <w:rFonts w:ascii="Arial" w:eastAsia="Times New Roman" w:hAnsi="Arial" w:cs="Arial"/>
          <w:bCs/>
          <w:lang w:val="de-DE" w:eastAsia="de-DE"/>
        </w:rPr>
        <w:t>Assistenzärzte ORL</w:t>
      </w:r>
      <w:r>
        <w:rPr>
          <w:rFonts w:ascii="Arial" w:eastAsia="Times New Roman" w:hAnsi="Arial" w:cs="Arial"/>
          <w:bCs/>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14:paraId="06C233B8" w14:textId="6D33A5CE" w:rsidR="007061EC" w:rsidRDefault="007061EC" w:rsidP="00AD4D6C">
      <w:pPr>
        <w:tabs>
          <w:tab w:val="left" w:pos="-720"/>
          <w:tab w:val="left" w:pos="425"/>
          <w:tab w:val="left" w:pos="8505"/>
          <w:tab w:val="left" w:pos="9072"/>
        </w:tabs>
        <w:spacing w:after="0"/>
        <w:rPr>
          <w:rFonts w:ascii="Arial" w:eastAsia="Times New Roman" w:hAnsi="Arial" w:cs="Arial"/>
          <w:bCs/>
          <w:lang w:val="de-DE" w:eastAsia="de-DE"/>
        </w:rPr>
      </w:pPr>
    </w:p>
    <w:p w14:paraId="716CB403" w14:textId="77777777" w:rsidR="000A63C3" w:rsidRPr="000A63C3" w:rsidRDefault="000A63C3" w:rsidP="00AD4D6C">
      <w:pPr>
        <w:tabs>
          <w:tab w:val="left" w:pos="-720"/>
          <w:tab w:val="left" w:pos="425"/>
          <w:tab w:val="left" w:pos="8505"/>
          <w:tab w:val="left" w:pos="9072"/>
        </w:tabs>
        <w:spacing w:after="0"/>
        <w:rPr>
          <w:rFonts w:ascii="Arial" w:eastAsia="Times New Roman" w:hAnsi="Arial" w:cs="Arial"/>
          <w:bCs/>
          <w:lang w:val="de-DE" w:eastAsia="de-DE"/>
        </w:rPr>
      </w:pPr>
    </w:p>
    <w:p w14:paraId="6F8BF73B" w14:textId="77777777" w:rsidR="00870F98" w:rsidRPr="00870F98" w:rsidRDefault="00870F98" w:rsidP="00AD4D6C">
      <w:pPr>
        <w:tabs>
          <w:tab w:val="left" w:pos="-720"/>
          <w:tab w:val="left" w:pos="425"/>
          <w:tab w:val="left" w:pos="8505"/>
          <w:tab w:val="left" w:pos="9072"/>
        </w:tabs>
        <w:spacing w:after="0"/>
        <w:rPr>
          <w:rFonts w:ascii="Arial" w:eastAsia="Times New Roman" w:hAnsi="Arial" w:cs="Arial"/>
          <w:b/>
          <w:lang w:val="de-DE" w:eastAsia="de-DE"/>
        </w:rPr>
      </w:pPr>
      <w:r w:rsidRPr="00870F98">
        <w:rPr>
          <w:rFonts w:ascii="Arial" w:eastAsia="Times New Roman" w:hAnsi="Arial" w:cs="Arial"/>
          <w:b/>
          <w:lang w:val="de-DE" w:eastAsia="de-DE"/>
        </w:rPr>
        <w:t>Weiterbildungsangebot</w:t>
      </w:r>
    </w:p>
    <w:p w14:paraId="679876C3" w14:textId="63DEB4CA" w:rsidR="00870F98" w:rsidRP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r w:rsidRPr="00870F98">
        <w:rPr>
          <w:rFonts w:ascii="Arial" w:eastAsia="Times New Roman" w:hAnsi="Arial" w:cs="Arial"/>
          <w:bCs/>
          <w:lang w:val="de-DE" w:eastAsia="de-DE"/>
        </w:rPr>
        <w:t>-</w:t>
      </w:r>
      <w:r>
        <w:rPr>
          <w:rFonts w:ascii="Arial" w:eastAsia="Times New Roman" w:hAnsi="Arial" w:cs="Arial"/>
          <w:bCs/>
          <w:lang w:val="de-DE" w:eastAsia="de-DE"/>
        </w:rPr>
        <w:t xml:space="preserve"> </w:t>
      </w:r>
      <w:r w:rsidRPr="00870F98">
        <w:rPr>
          <w:rFonts w:ascii="Arial" w:eastAsia="Times New Roman" w:hAnsi="Arial" w:cs="Arial"/>
          <w:bCs/>
          <w:lang w:val="de-DE" w:eastAsia="de-DE"/>
        </w:rPr>
        <w:t>Gesamter Lernzielkatalog inkl. Schwerpunkt Hals und Gesichtschirurgie</w:t>
      </w:r>
      <w:r w:rsidR="00AD4D6C">
        <w:rPr>
          <w:rFonts w:ascii="Arial" w:eastAsia="Times New Roman" w:hAnsi="Arial" w:cs="Arial"/>
          <w:bCs/>
          <w:lang w:val="de-DE" w:eastAsia="de-DE"/>
        </w:rPr>
        <w:tab/>
      </w:r>
      <w:r w:rsidR="00AD4D6C"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ja</w:t>
      </w:r>
      <w:r w:rsidR="00AD4D6C" w:rsidRPr="007361A8">
        <w:rPr>
          <w:rFonts w:ascii="Arial" w:eastAsia="Times New Roman" w:hAnsi="Arial" w:cs="Arial"/>
          <w:lang w:val="de-DE" w:eastAsia="de-DE"/>
        </w:rPr>
        <w:tab/>
      </w:r>
      <w:r w:rsidR="00AD4D6C"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nein</w:t>
      </w:r>
    </w:p>
    <w:p w14:paraId="5F10F912" w14:textId="05BEFDD8" w:rsidR="00870F98" w:rsidRP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r w:rsidRPr="00870F98">
        <w:rPr>
          <w:rFonts w:ascii="Arial" w:eastAsia="Times New Roman" w:hAnsi="Arial" w:cs="Arial"/>
          <w:bCs/>
          <w:lang w:val="de-DE" w:eastAsia="de-DE"/>
        </w:rPr>
        <w:t>-</w:t>
      </w:r>
      <w:r>
        <w:rPr>
          <w:rFonts w:ascii="Arial" w:eastAsia="Times New Roman" w:hAnsi="Arial" w:cs="Arial"/>
          <w:bCs/>
          <w:lang w:val="de-DE" w:eastAsia="de-DE"/>
        </w:rPr>
        <w:t xml:space="preserve"> </w:t>
      </w:r>
      <w:proofErr w:type="spellStart"/>
      <w:r w:rsidRPr="00870F98">
        <w:rPr>
          <w:rFonts w:ascii="Arial" w:eastAsia="Times New Roman" w:hAnsi="Arial" w:cs="Arial"/>
          <w:bCs/>
          <w:lang w:val="de-DE" w:eastAsia="de-DE"/>
        </w:rPr>
        <w:t>Grössere</w:t>
      </w:r>
      <w:proofErr w:type="spellEnd"/>
      <w:r w:rsidRPr="00870F98">
        <w:rPr>
          <w:rFonts w:ascii="Arial" w:eastAsia="Times New Roman" w:hAnsi="Arial" w:cs="Arial"/>
          <w:bCs/>
          <w:lang w:val="de-DE" w:eastAsia="de-DE"/>
        </w:rPr>
        <w:t xml:space="preserve"> Teile des Lernzielkatalogs inkl. Schwerpunkt Hals- und Gesichtschirurgie</w:t>
      </w:r>
      <w:r w:rsidR="00AD4D6C">
        <w:rPr>
          <w:rFonts w:ascii="Arial" w:eastAsia="Times New Roman" w:hAnsi="Arial" w:cs="Arial"/>
          <w:bCs/>
          <w:lang w:val="de-DE" w:eastAsia="de-DE"/>
        </w:rPr>
        <w:tab/>
      </w:r>
      <w:r w:rsidR="00AD4D6C"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ja</w:t>
      </w:r>
      <w:r w:rsidR="00AD4D6C" w:rsidRPr="007361A8">
        <w:rPr>
          <w:rFonts w:ascii="Arial" w:eastAsia="Times New Roman" w:hAnsi="Arial" w:cs="Arial"/>
          <w:lang w:val="de-DE" w:eastAsia="de-DE"/>
        </w:rPr>
        <w:tab/>
      </w:r>
      <w:r w:rsidR="00AD4D6C"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nein</w:t>
      </w:r>
    </w:p>
    <w:p w14:paraId="29300666" w14:textId="6F0B07A8" w:rsid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r w:rsidRPr="00870F98">
        <w:rPr>
          <w:rFonts w:ascii="Arial" w:eastAsia="Times New Roman" w:hAnsi="Arial" w:cs="Arial"/>
          <w:bCs/>
          <w:lang w:val="de-DE" w:eastAsia="de-DE"/>
        </w:rPr>
        <w:t>-</w:t>
      </w:r>
      <w:r>
        <w:rPr>
          <w:rFonts w:ascii="Arial" w:eastAsia="Times New Roman" w:hAnsi="Arial" w:cs="Arial"/>
          <w:bCs/>
          <w:lang w:val="de-DE" w:eastAsia="de-DE"/>
        </w:rPr>
        <w:t xml:space="preserve"> </w:t>
      </w:r>
      <w:r w:rsidRPr="00870F98">
        <w:rPr>
          <w:rFonts w:ascii="Arial" w:eastAsia="Times New Roman" w:hAnsi="Arial" w:cs="Arial"/>
          <w:bCs/>
          <w:lang w:val="de-DE" w:eastAsia="de-DE"/>
        </w:rPr>
        <w:t>Teile des Lernzielkatalogs ORL (ohne Schwerpunkte)</w:t>
      </w:r>
      <w:r w:rsidR="00AD4D6C">
        <w:rPr>
          <w:rFonts w:ascii="Arial" w:eastAsia="Times New Roman" w:hAnsi="Arial" w:cs="Arial"/>
          <w:bCs/>
          <w:lang w:val="de-DE" w:eastAsia="de-DE"/>
        </w:rPr>
        <w:tab/>
      </w:r>
      <w:r w:rsidR="00AD4D6C"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ja</w:t>
      </w:r>
      <w:r w:rsidR="00AD4D6C" w:rsidRPr="007361A8">
        <w:rPr>
          <w:rFonts w:ascii="Arial" w:eastAsia="Times New Roman" w:hAnsi="Arial" w:cs="Arial"/>
          <w:lang w:val="de-DE" w:eastAsia="de-DE"/>
        </w:rPr>
        <w:tab/>
      </w:r>
      <w:r w:rsidR="00AD4D6C"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nein</w:t>
      </w:r>
    </w:p>
    <w:p w14:paraId="32724F3F" w14:textId="2D53801E" w:rsid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r w:rsidRPr="00870F98">
        <w:rPr>
          <w:rFonts w:ascii="Arial" w:eastAsia="Times New Roman" w:hAnsi="Arial" w:cs="Arial"/>
          <w:bCs/>
          <w:lang w:val="de-DE" w:eastAsia="de-DE"/>
        </w:rPr>
        <w:t>-</w:t>
      </w:r>
      <w:r>
        <w:rPr>
          <w:rFonts w:ascii="Arial" w:eastAsia="Times New Roman" w:hAnsi="Arial" w:cs="Arial"/>
          <w:bCs/>
          <w:lang w:val="de-DE" w:eastAsia="de-DE"/>
        </w:rPr>
        <w:t xml:space="preserve"> </w:t>
      </w:r>
      <w:r w:rsidRPr="00870F98">
        <w:rPr>
          <w:rFonts w:ascii="Arial" w:eastAsia="Times New Roman" w:hAnsi="Arial" w:cs="Arial"/>
          <w:bCs/>
          <w:lang w:val="de-DE" w:eastAsia="de-DE"/>
        </w:rPr>
        <w:t>Schriftlich vereinbarte Zusammenarbeit mit Weiterbildungsstätte der Kategorie A</w:t>
      </w:r>
      <w:r w:rsidR="00AD4D6C">
        <w:rPr>
          <w:rFonts w:ascii="Arial" w:eastAsia="Times New Roman" w:hAnsi="Arial" w:cs="Arial"/>
          <w:bCs/>
          <w:lang w:val="de-DE" w:eastAsia="de-DE"/>
        </w:rPr>
        <w:tab/>
      </w:r>
      <w:r w:rsidR="00AD4D6C"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ja</w:t>
      </w:r>
      <w:r w:rsidR="00AD4D6C" w:rsidRPr="007361A8">
        <w:rPr>
          <w:rFonts w:ascii="Arial" w:eastAsia="Times New Roman" w:hAnsi="Arial" w:cs="Arial"/>
          <w:lang w:val="de-DE" w:eastAsia="de-DE"/>
        </w:rPr>
        <w:tab/>
      </w:r>
      <w:r w:rsidR="00AD4D6C"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nein</w:t>
      </w:r>
    </w:p>
    <w:p w14:paraId="7AE10A74" w14:textId="7242D1BF" w:rsid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p>
    <w:p w14:paraId="08757391" w14:textId="77777777" w:rsidR="000A63C3" w:rsidRPr="00870F98" w:rsidRDefault="000A63C3" w:rsidP="00AD4D6C">
      <w:pPr>
        <w:tabs>
          <w:tab w:val="left" w:pos="-720"/>
          <w:tab w:val="left" w:pos="425"/>
          <w:tab w:val="left" w:pos="8505"/>
          <w:tab w:val="left" w:pos="9072"/>
        </w:tabs>
        <w:spacing w:after="0"/>
        <w:rPr>
          <w:rFonts w:ascii="Arial" w:eastAsia="Times New Roman" w:hAnsi="Arial" w:cs="Arial"/>
          <w:bCs/>
          <w:lang w:val="de-DE" w:eastAsia="de-DE"/>
        </w:rPr>
      </w:pPr>
    </w:p>
    <w:p w14:paraId="6656F5B5" w14:textId="77777777" w:rsidR="00870F98" w:rsidRPr="00870F98" w:rsidRDefault="00870F98" w:rsidP="00AD4D6C">
      <w:pPr>
        <w:tabs>
          <w:tab w:val="left" w:pos="-720"/>
          <w:tab w:val="left" w:pos="425"/>
          <w:tab w:val="left" w:pos="8505"/>
          <w:tab w:val="left" w:pos="9072"/>
        </w:tabs>
        <w:spacing w:after="0"/>
        <w:rPr>
          <w:rFonts w:ascii="Arial" w:eastAsia="Times New Roman" w:hAnsi="Arial" w:cs="Arial"/>
          <w:b/>
          <w:lang w:val="de-DE" w:eastAsia="de-DE"/>
        </w:rPr>
      </w:pPr>
      <w:r w:rsidRPr="00870F98">
        <w:rPr>
          <w:rFonts w:ascii="Arial" w:eastAsia="Times New Roman" w:hAnsi="Arial" w:cs="Arial"/>
          <w:b/>
          <w:lang w:val="de-DE" w:eastAsia="de-DE"/>
        </w:rPr>
        <w:t>Weiter- und Fortbildung</w:t>
      </w:r>
    </w:p>
    <w:p w14:paraId="311D0815" w14:textId="3F35A391" w:rsidR="00870F98" w:rsidRP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r w:rsidRPr="00870F98">
        <w:rPr>
          <w:rFonts w:ascii="Arial" w:eastAsia="Times New Roman" w:hAnsi="Arial" w:cs="Arial"/>
          <w:bCs/>
          <w:lang w:val="de-DE" w:eastAsia="de-DE"/>
        </w:rPr>
        <w:t>Theoretische strukturierte Weiterbildung (h/Woche)</w:t>
      </w:r>
      <w:r w:rsidR="00AD4D6C">
        <w:rPr>
          <w:rFonts w:ascii="Arial" w:eastAsia="Times New Roman" w:hAnsi="Arial" w:cs="Arial"/>
          <w:bCs/>
          <w:lang w:val="de-DE" w:eastAsia="de-DE"/>
        </w:rPr>
        <w:tab/>
      </w:r>
      <w:r w:rsidR="00AD4D6C" w:rsidRPr="00162FAD">
        <w:rPr>
          <w:rFonts w:ascii="Arial" w:eastAsia="Times New Roman" w:hAnsi="Arial" w:cs="Arial"/>
          <w:lang w:val="de-DE" w:eastAsia="de-DE"/>
        </w:rPr>
        <w:fldChar w:fldCharType="begin">
          <w:ffData>
            <w:name w:val="Text29"/>
            <w:enabled/>
            <w:calcOnExit w:val="0"/>
            <w:textInput/>
          </w:ffData>
        </w:fldChar>
      </w:r>
      <w:r w:rsidR="00AD4D6C" w:rsidRPr="00162FAD">
        <w:rPr>
          <w:rFonts w:ascii="Arial" w:eastAsia="Times New Roman" w:hAnsi="Arial" w:cs="Arial"/>
          <w:lang w:val="de-DE" w:eastAsia="de-DE"/>
        </w:rPr>
        <w:instrText xml:space="preserve"> FORMTEXT </w:instrText>
      </w:r>
      <w:r w:rsidR="00AD4D6C" w:rsidRPr="00162FAD">
        <w:rPr>
          <w:rFonts w:ascii="Arial" w:eastAsia="Times New Roman" w:hAnsi="Arial" w:cs="Arial"/>
          <w:lang w:val="de-DE" w:eastAsia="de-DE"/>
        </w:rPr>
      </w:r>
      <w:r w:rsidR="00AD4D6C" w:rsidRPr="00162FAD">
        <w:rPr>
          <w:rFonts w:ascii="Arial" w:eastAsia="Times New Roman" w:hAnsi="Arial" w:cs="Arial"/>
          <w:lang w:val="de-DE" w:eastAsia="de-DE"/>
        </w:rPr>
        <w:fldChar w:fldCharType="separate"/>
      </w:r>
      <w:r w:rsidR="00AD4D6C" w:rsidRPr="00162FAD">
        <w:rPr>
          <w:rFonts w:ascii="Arial" w:eastAsia="Times New Roman" w:hAnsi="Arial" w:cs="Arial"/>
          <w:lang w:val="de-DE" w:eastAsia="de-DE"/>
        </w:rPr>
        <w:t> </w:t>
      </w:r>
      <w:r w:rsidR="00AD4D6C" w:rsidRPr="00162FAD">
        <w:rPr>
          <w:rFonts w:ascii="Arial" w:eastAsia="Times New Roman" w:hAnsi="Arial" w:cs="Arial"/>
          <w:lang w:val="de-DE" w:eastAsia="de-DE"/>
        </w:rPr>
        <w:t> </w:t>
      </w:r>
      <w:r w:rsidR="00AD4D6C" w:rsidRPr="00162FAD">
        <w:rPr>
          <w:rFonts w:ascii="Arial" w:eastAsia="Times New Roman" w:hAnsi="Arial" w:cs="Arial"/>
          <w:lang w:val="de-DE" w:eastAsia="de-DE"/>
        </w:rPr>
        <w:t> </w:t>
      </w:r>
      <w:r w:rsidR="00AD4D6C" w:rsidRPr="00162FAD">
        <w:rPr>
          <w:rFonts w:ascii="Arial" w:eastAsia="Times New Roman" w:hAnsi="Arial" w:cs="Arial"/>
          <w:lang w:val="de-DE" w:eastAsia="de-DE"/>
        </w:rPr>
        <w:t> </w:t>
      </w:r>
      <w:r w:rsidR="00AD4D6C" w:rsidRPr="00162FAD">
        <w:rPr>
          <w:rFonts w:ascii="Arial" w:eastAsia="Times New Roman" w:hAnsi="Arial" w:cs="Arial"/>
          <w:lang w:val="de-DE" w:eastAsia="de-DE"/>
        </w:rPr>
        <w:t> </w:t>
      </w:r>
      <w:r w:rsidR="00AD4D6C" w:rsidRPr="00162FAD">
        <w:rPr>
          <w:rFonts w:ascii="Arial" w:eastAsia="Times New Roman" w:hAnsi="Arial" w:cs="Arial"/>
          <w:lang w:val="de-DE" w:eastAsia="de-DE"/>
        </w:rPr>
        <w:fldChar w:fldCharType="end"/>
      </w:r>
    </w:p>
    <w:p w14:paraId="41CBD39D" w14:textId="43FE506D" w:rsidR="00870F98" w:rsidRP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r w:rsidRPr="00870F98">
        <w:rPr>
          <w:rFonts w:ascii="Arial" w:eastAsia="Times New Roman" w:hAnsi="Arial" w:cs="Arial"/>
          <w:bCs/>
          <w:lang w:val="de-DE" w:eastAsia="de-DE"/>
        </w:rPr>
        <w:t>Möglichkeit für wissenschaftliches Arbeiten, Clinical Trial Unit</w:t>
      </w:r>
      <w:r w:rsidR="00AD4D6C">
        <w:rPr>
          <w:rFonts w:ascii="Arial" w:eastAsia="Times New Roman" w:hAnsi="Arial" w:cs="Arial"/>
          <w:bCs/>
          <w:lang w:val="de-DE" w:eastAsia="de-DE"/>
        </w:rPr>
        <w:tab/>
      </w:r>
      <w:r w:rsidR="00AD4D6C"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ja</w:t>
      </w:r>
      <w:r w:rsidR="00AD4D6C" w:rsidRPr="007361A8">
        <w:rPr>
          <w:rFonts w:ascii="Arial" w:eastAsia="Times New Roman" w:hAnsi="Arial" w:cs="Arial"/>
          <w:lang w:val="de-DE" w:eastAsia="de-DE"/>
        </w:rPr>
        <w:tab/>
      </w:r>
      <w:r w:rsidR="00AD4D6C"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nein</w:t>
      </w:r>
    </w:p>
    <w:p w14:paraId="2D599ECF" w14:textId="1AA2BD90" w:rsidR="007061EC" w:rsidRPr="00870F98" w:rsidRDefault="00870F98" w:rsidP="00AD4D6C">
      <w:pPr>
        <w:tabs>
          <w:tab w:val="left" w:pos="-720"/>
          <w:tab w:val="left" w:pos="425"/>
          <w:tab w:val="left" w:pos="8505"/>
          <w:tab w:val="left" w:pos="9072"/>
        </w:tabs>
        <w:spacing w:after="0"/>
        <w:rPr>
          <w:rFonts w:ascii="Arial" w:eastAsia="Times New Roman" w:hAnsi="Arial" w:cs="Arial"/>
          <w:bCs/>
          <w:lang w:val="de-DE" w:eastAsia="de-DE"/>
        </w:rPr>
      </w:pPr>
      <w:proofErr w:type="spellStart"/>
      <w:r w:rsidRPr="00870F98">
        <w:rPr>
          <w:rFonts w:ascii="Arial" w:eastAsia="Times New Roman" w:hAnsi="Arial" w:cs="Arial"/>
          <w:bCs/>
          <w:lang w:val="de-DE" w:eastAsia="de-DE"/>
        </w:rPr>
        <w:t>Regelmässige</w:t>
      </w:r>
      <w:proofErr w:type="spellEnd"/>
      <w:r w:rsidRPr="00870F98">
        <w:rPr>
          <w:rFonts w:ascii="Arial" w:eastAsia="Times New Roman" w:hAnsi="Arial" w:cs="Arial"/>
          <w:bCs/>
          <w:lang w:val="de-DE" w:eastAsia="de-DE"/>
        </w:rPr>
        <w:t xml:space="preserve"> Publikationen (</w:t>
      </w:r>
      <w:proofErr w:type="spellStart"/>
      <w:r w:rsidRPr="00870F98">
        <w:rPr>
          <w:rFonts w:ascii="Arial" w:eastAsia="Times New Roman" w:hAnsi="Arial" w:cs="Arial"/>
          <w:bCs/>
          <w:lang w:val="de-DE" w:eastAsia="de-DE"/>
        </w:rPr>
        <w:t>peer</w:t>
      </w:r>
      <w:proofErr w:type="spellEnd"/>
      <w:r w:rsidRPr="00870F98">
        <w:rPr>
          <w:rFonts w:ascii="Arial" w:eastAsia="Times New Roman" w:hAnsi="Arial" w:cs="Arial"/>
          <w:bCs/>
          <w:lang w:val="de-DE" w:eastAsia="de-DE"/>
        </w:rPr>
        <w:t xml:space="preserve"> </w:t>
      </w:r>
      <w:proofErr w:type="spellStart"/>
      <w:r w:rsidRPr="00870F98">
        <w:rPr>
          <w:rFonts w:ascii="Arial" w:eastAsia="Times New Roman" w:hAnsi="Arial" w:cs="Arial"/>
          <w:bCs/>
          <w:lang w:val="de-DE" w:eastAsia="de-DE"/>
        </w:rPr>
        <w:t>reviewed</w:t>
      </w:r>
      <w:proofErr w:type="spellEnd"/>
      <w:r w:rsidRPr="00870F98">
        <w:rPr>
          <w:rFonts w:ascii="Arial" w:eastAsia="Times New Roman" w:hAnsi="Arial" w:cs="Arial"/>
          <w:bCs/>
          <w:lang w:val="de-DE" w:eastAsia="de-DE"/>
        </w:rPr>
        <w:t>)</w:t>
      </w:r>
      <w:r w:rsidR="00AD4D6C">
        <w:rPr>
          <w:rFonts w:ascii="Arial" w:eastAsia="Times New Roman" w:hAnsi="Arial" w:cs="Arial"/>
          <w:bCs/>
          <w:lang w:val="de-DE" w:eastAsia="de-DE"/>
        </w:rPr>
        <w:tab/>
      </w:r>
      <w:r w:rsidR="00AD4D6C" w:rsidRPr="007361A8">
        <w:rPr>
          <w:rFonts w:ascii="Arial" w:eastAsia="Times New Roman" w:hAnsi="Arial" w:cs="Arial"/>
          <w:lang w:val="de-DE" w:eastAsia="de-DE"/>
        </w:rPr>
        <w:fldChar w:fldCharType="begin">
          <w:ffData>
            <w:name w:val="Kontrollkästchen21"/>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ja</w:t>
      </w:r>
      <w:r w:rsidR="00AD4D6C" w:rsidRPr="007361A8">
        <w:rPr>
          <w:rFonts w:ascii="Arial" w:eastAsia="Times New Roman" w:hAnsi="Arial" w:cs="Arial"/>
          <w:lang w:val="de-DE" w:eastAsia="de-DE"/>
        </w:rPr>
        <w:tab/>
      </w:r>
      <w:r w:rsidR="00AD4D6C" w:rsidRPr="007361A8">
        <w:rPr>
          <w:rFonts w:ascii="Arial" w:eastAsia="Times New Roman" w:hAnsi="Arial" w:cs="Arial"/>
          <w:lang w:val="de-DE" w:eastAsia="de-DE"/>
        </w:rPr>
        <w:fldChar w:fldCharType="begin">
          <w:ffData>
            <w:name w:val="Kontrollkästchen22"/>
            <w:enabled/>
            <w:calcOnExit w:val="0"/>
            <w:checkBox>
              <w:sizeAuto/>
              <w:default w:val="0"/>
            </w:checkBox>
          </w:ffData>
        </w:fldChar>
      </w:r>
      <w:r w:rsidR="00AD4D6C" w:rsidRPr="007361A8">
        <w:rPr>
          <w:rFonts w:ascii="Arial" w:eastAsia="Times New Roman" w:hAnsi="Arial" w:cs="Arial"/>
          <w:lang w:val="de-DE" w:eastAsia="de-DE"/>
        </w:rPr>
        <w:instrText xml:space="preserve"> FORMCHECKBOX </w:instrText>
      </w:r>
      <w:r w:rsidR="00EA58C3">
        <w:rPr>
          <w:rFonts w:ascii="Arial" w:eastAsia="Times New Roman" w:hAnsi="Arial" w:cs="Arial"/>
          <w:lang w:val="de-DE" w:eastAsia="de-DE"/>
        </w:rPr>
      </w:r>
      <w:r w:rsidR="00EA58C3">
        <w:rPr>
          <w:rFonts w:ascii="Arial" w:eastAsia="Times New Roman" w:hAnsi="Arial" w:cs="Arial"/>
          <w:lang w:val="de-DE" w:eastAsia="de-DE"/>
        </w:rPr>
        <w:fldChar w:fldCharType="separate"/>
      </w:r>
      <w:r w:rsidR="00AD4D6C" w:rsidRPr="007361A8">
        <w:rPr>
          <w:rFonts w:ascii="Arial" w:eastAsia="Times New Roman" w:hAnsi="Arial" w:cs="Arial"/>
          <w:lang w:val="de-DE" w:eastAsia="de-DE"/>
        </w:rPr>
        <w:fldChar w:fldCharType="end"/>
      </w:r>
      <w:r w:rsidR="00AD4D6C" w:rsidRPr="007361A8">
        <w:rPr>
          <w:rFonts w:ascii="Arial" w:eastAsia="Times New Roman" w:hAnsi="Arial" w:cs="Arial"/>
          <w:lang w:val="de-DE" w:eastAsia="de-DE"/>
        </w:rPr>
        <w:t xml:space="preserve"> nein</w:t>
      </w:r>
    </w:p>
    <w:p w14:paraId="01726317" w14:textId="77777777" w:rsidR="00AD4D6C" w:rsidRDefault="00AD4D6C" w:rsidP="007361A8">
      <w:pPr>
        <w:tabs>
          <w:tab w:val="left" w:pos="8222"/>
          <w:tab w:val="left" w:pos="8789"/>
          <w:tab w:val="left" w:pos="8931"/>
        </w:tabs>
        <w:spacing w:after="0"/>
        <w:rPr>
          <w:rFonts w:ascii="Arial" w:eastAsia="Times New Roman" w:hAnsi="Arial" w:cs="Arial"/>
          <w:lang w:val="de-DE" w:eastAsia="de-DE"/>
        </w:rPr>
      </w:pPr>
    </w:p>
    <w:p w14:paraId="7BAB7623" w14:textId="77777777" w:rsidR="00AD4D6C" w:rsidRDefault="00AD4D6C" w:rsidP="007361A8">
      <w:pPr>
        <w:spacing w:after="0"/>
        <w:rPr>
          <w:rFonts w:ascii="Arial" w:eastAsia="Times New Roman" w:hAnsi="Arial" w:cs="Arial"/>
          <w:lang w:val="de-DE" w:eastAsia="de-DE"/>
        </w:rPr>
      </w:pPr>
    </w:p>
    <w:p w14:paraId="44C2F190" w14:textId="77777777" w:rsidR="00403385" w:rsidRPr="00403385" w:rsidRDefault="00403385" w:rsidP="007361A8">
      <w:pPr>
        <w:tabs>
          <w:tab w:val="left" w:pos="-720"/>
          <w:tab w:val="left" w:pos="425"/>
          <w:tab w:val="left" w:pos="4820"/>
          <w:tab w:val="left" w:pos="7797"/>
          <w:tab w:val="left" w:pos="8505"/>
        </w:tabs>
        <w:spacing w:after="0"/>
        <w:rPr>
          <w:rFonts w:ascii="Arial" w:eastAsia="Times New Roman" w:hAnsi="Arial" w:cs="Arial"/>
          <w:lang w:val="de-DE" w:eastAsia="de-DE"/>
        </w:rPr>
      </w:pPr>
      <w:r w:rsidRPr="00403385">
        <w:rPr>
          <w:rFonts w:ascii="Arial" w:eastAsia="Times New Roman" w:hAnsi="Arial" w:cs="Times New Roman"/>
          <w:b/>
          <w:lang w:val="de-DE" w:eastAsia="de-DE"/>
        </w:rPr>
        <w:t>Bitte beachten:</w:t>
      </w:r>
    </w:p>
    <w:p w14:paraId="44C2F191" w14:textId="35CE518F" w:rsidR="00403385" w:rsidRPr="00403385" w:rsidRDefault="00403385" w:rsidP="007361A8">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Kriterien für die Einteilung von Weiterbildungsstätten (Ziffer 5 WBP und Art 41 WBO)</w:t>
      </w:r>
    </w:p>
    <w:p w14:paraId="44C2F192"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14:paraId="44C2F193"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p>
    <w:p w14:paraId="44C2F194" w14:textId="471B9FD0" w:rsidR="00403385" w:rsidRPr="00403385" w:rsidRDefault="00403385" w:rsidP="007361A8">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Weiterbildungskonzept</w:t>
      </w:r>
    </w:p>
    <w:p w14:paraId="44C2F195"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Gesuchen um Anerkennung / Einteilung und Umteilung. Ohne Weiterbildungskonzept kann Ihr Antrag nicht beurteilt werden (vgl. Art. 41 WBO).</w:t>
      </w:r>
    </w:p>
    <w:p w14:paraId="44C2F196"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p>
    <w:p w14:paraId="44C2F197" w14:textId="7C6CD733" w:rsidR="00403385" w:rsidRPr="00403385" w:rsidRDefault="00403385" w:rsidP="007361A8">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Visitationen</w:t>
      </w:r>
    </w:p>
    <w:p w14:paraId="44C2F198" w14:textId="77777777" w:rsidR="00403385" w:rsidRPr="00403385" w:rsidRDefault="00403385" w:rsidP="007361A8">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Visitation findet auch statt, wenn die Resultate in der Assistenten-Umfrage ungenügend sind (Kennwert Globalbeurteilung ≤ 3.5). Ferner machen wir Sie darauf aufmerksam, dass bei Neuanerkennungen und Re-Evaluationen (Leiterwechsel) in jedem Fall nur eine provisorische Einteilung bzw. Einteilung «in Re-Evaluation» möglich ist, bis eine Visitation stattgefunden hat.</w:t>
      </w:r>
    </w:p>
    <w:p w14:paraId="44C2F199" w14:textId="77777777" w:rsidR="00403385" w:rsidRPr="00403385" w:rsidRDefault="00403385" w:rsidP="007361A8">
      <w:pPr>
        <w:spacing w:after="0"/>
        <w:rPr>
          <w:rFonts w:ascii="Arial" w:eastAsia="Times New Roman" w:hAnsi="Arial" w:cs="Arial"/>
          <w:lang w:val="de-DE" w:eastAsia="de-DE"/>
        </w:rPr>
      </w:pPr>
    </w:p>
    <w:p w14:paraId="44C2F19A" w14:textId="791BC4A3" w:rsidR="00403385" w:rsidRPr="00403385" w:rsidRDefault="00403385" w:rsidP="007361A8">
      <w:pPr>
        <w:spacing w:after="0"/>
        <w:rPr>
          <w:rFonts w:ascii="Arial" w:eastAsia="Times New Roman" w:hAnsi="Arial" w:cs="Arial"/>
          <w:lang w:val="de-DE" w:eastAsia="de-DE"/>
        </w:rPr>
      </w:pPr>
      <w:r w:rsidRPr="00403385">
        <w:rPr>
          <w:rFonts w:ascii="Arial" w:eastAsia="Times New Roman" w:hAnsi="Arial" w:cs="Arial"/>
          <w:lang w:val="de-DE" w:eastAsia="de-DE"/>
        </w:rPr>
        <w:t xml:space="preserve">Pro Visitation ist mit Kosten von CHF </w:t>
      </w:r>
      <w:r w:rsidR="00AD4D6C">
        <w:rPr>
          <w:rFonts w:ascii="Arial" w:eastAsia="Times New Roman" w:hAnsi="Arial" w:cs="Arial"/>
          <w:lang w:val="de-DE" w:eastAsia="de-DE"/>
        </w:rPr>
        <w:t>6</w:t>
      </w:r>
      <w:r w:rsidRPr="00403385">
        <w:rPr>
          <w:rFonts w:ascii="Arial" w:eastAsia="Times New Roman" w:hAnsi="Arial" w:cs="Arial"/>
          <w:lang w:val="de-DE" w:eastAsia="de-DE"/>
        </w:rPr>
        <w:t xml:space="preserve"> </w:t>
      </w:r>
      <w:r w:rsidR="00DA5512">
        <w:rPr>
          <w:rFonts w:ascii="Arial" w:eastAsia="Times New Roman" w:hAnsi="Arial" w:cs="Arial"/>
          <w:lang w:val="de-DE" w:eastAsia="de-DE"/>
        </w:rPr>
        <w:t>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14:paraId="44C2F19B" w14:textId="77777777" w:rsidR="00403385" w:rsidRPr="00403385" w:rsidRDefault="00403385" w:rsidP="007361A8">
      <w:pPr>
        <w:tabs>
          <w:tab w:val="left" w:pos="-720"/>
          <w:tab w:val="left" w:pos="425"/>
        </w:tabs>
        <w:spacing w:after="0"/>
        <w:rPr>
          <w:rFonts w:ascii="Arial" w:eastAsia="Times New Roman" w:hAnsi="Arial" w:cs="Times New Roman"/>
          <w:lang w:val="de-DE" w:eastAsia="de-DE"/>
        </w:rPr>
      </w:pPr>
    </w:p>
    <w:p w14:paraId="44C2F19C" w14:textId="77777777" w:rsidR="00403385" w:rsidRPr="00403385" w:rsidRDefault="00403385" w:rsidP="007361A8">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14:paraId="44C2F19D" w14:textId="77777777" w:rsidR="00403385" w:rsidRPr="00403385" w:rsidRDefault="00403385" w:rsidP="007361A8">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6"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6"/>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17"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7"/>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14:paraId="44C2F19E" w14:textId="429B1C6F" w:rsidR="007361A8" w:rsidRDefault="007361A8" w:rsidP="007361A8">
      <w:pPr>
        <w:tabs>
          <w:tab w:val="left" w:pos="-720"/>
          <w:tab w:val="left" w:pos="425"/>
          <w:tab w:val="left" w:pos="5103"/>
        </w:tabs>
        <w:spacing w:after="0"/>
        <w:rPr>
          <w:rFonts w:ascii="Arial" w:eastAsia="Times New Roman" w:hAnsi="Arial" w:cs="Times New Roman"/>
          <w:lang w:val="de-DE" w:eastAsia="de-DE"/>
        </w:rPr>
      </w:pPr>
    </w:p>
    <w:p w14:paraId="539EAC49" w14:textId="09444949" w:rsidR="00AD4D6C" w:rsidRDefault="00AD4D6C" w:rsidP="007361A8">
      <w:pPr>
        <w:tabs>
          <w:tab w:val="left" w:pos="-720"/>
          <w:tab w:val="left" w:pos="425"/>
          <w:tab w:val="left" w:pos="5103"/>
        </w:tabs>
        <w:spacing w:after="0"/>
        <w:rPr>
          <w:rFonts w:ascii="Arial" w:eastAsia="Times New Roman" w:hAnsi="Arial" w:cs="Times New Roman"/>
          <w:lang w:val="de-DE" w:eastAsia="de-DE"/>
        </w:rPr>
      </w:pPr>
    </w:p>
    <w:p w14:paraId="44C2F19F" w14:textId="77777777" w:rsidR="00403385" w:rsidRPr="007361A8" w:rsidRDefault="00403385" w:rsidP="007361A8">
      <w:pPr>
        <w:tabs>
          <w:tab w:val="left" w:pos="-720"/>
          <w:tab w:val="left" w:pos="425"/>
        </w:tabs>
        <w:spacing w:after="0"/>
        <w:rPr>
          <w:rFonts w:ascii="Arial" w:eastAsia="Times New Roman" w:hAnsi="Arial" w:cs="Times New Roman"/>
          <w:b/>
          <w:bCs/>
          <w:sz w:val="18"/>
          <w:szCs w:val="18"/>
          <w:lang w:val="de-DE" w:eastAsia="de-DE"/>
        </w:rPr>
      </w:pPr>
      <w:r w:rsidRPr="007361A8">
        <w:rPr>
          <w:rFonts w:ascii="Arial" w:eastAsia="Times New Roman" w:hAnsi="Arial" w:cs="Times New Roman"/>
          <w:b/>
          <w:bCs/>
          <w:sz w:val="18"/>
          <w:szCs w:val="18"/>
          <w:lang w:val="de-DE" w:eastAsia="de-DE"/>
        </w:rPr>
        <w:t>Bitte beilegen:</w:t>
      </w:r>
    </w:p>
    <w:p w14:paraId="44C2F1A0" w14:textId="77777777" w:rsidR="00403385" w:rsidRPr="007361A8" w:rsidRDefault="00403385" w:rsidP="007361A8">
      <w:pPr>
        <w:tabs>
          <w:tab w:val="left" w:pos="425"/>
        </w:tabs>
        <w:spacing w:after="0"/>
        <w:rPr>
          <w:rFonts w:ascii="Arial" w:eastAsia="Times New Roman" w:hAnsi="Arial" w:cs="Times New Roman"/>
          <w:sz w:val="18"/>
          <w:szCs w:val="18"/>
          <w:lang w:val="de-DE" w:eastAsia="de-DE"/>
        </w:rPr>
      </w:pPr>
      <w:r w:rsidRPr="007361A8">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7361A8">
        <w:rPr>
          <w:rFonts w:ascii="Arial" w:eastAsia="Times New Roman" w:hAnsi="Arial" w:cs="Times New Roman"/>
          <w:sz w:val="18"/>
          <w:szCs w:val="18"/>
          <w:lang w:val="de-DE" w:eastAsia="de-DE"/>
        </w:rPr>
        <w:instrText xml:space="preserve"> FORMCHECKBOX </w:instrText>
      </w:r>
      <w:r w:rsidR="00EA58C3">
        <w:rPr>
          <w:rFonts w:ascii="Arial" w:eastAsia="Times New Roman" w:hAnsi="Arial" w:cs="Times New Roman"/>
          <w:sz w:val="18"/>
          <w:szCs w:val="18"/>
          <w:lang w:val="de-DE" w:eastAsia="de-DE"/>
        </w:rPr>
      </w:r>
      <w:r w:rsidR="00EA58C3">
        <w:rPr>
          <w:rFonts w:ascii="Arial" w:eastAsia="Times New Roman" w:hAnsi="Arial" w:cs="Times New Roman"/>
          <w:sz w:val="18"/>
          <w:szCs w:val="18"/>
          <w:lang w:val="de-DE" w:eastAsia="de-DE"/>
        </w:rPr>
        <w:fldChar w:fldCharType="separate"/>
      </w:r>
      <w:r w:rsidRPr="007361A8">
        <w:rPr>
          <w:rFonts w:ascii="Arial" w:eastAsia="Times New Roman" w:hAnsi="Arial" w:cs="Times New Roman"/>
          <w:sz w:val="18"/>
          <w:szCs w:val="18"/>
          <w:lang w:val="de-DE" w:eastAsia="de-DE"/>
        </w:rPr>
        <w:fldChar w:fldCharType="end"/>
      </w:r>
      <w:r w:rsidRPr="007361A8">
        <w:rPr>
          <w:rFonts w:ascii="Arial" w:eastAsia="Times New Roman" w:hAnsi="Arial" w:cs="Times New Roman"/>
          <w:sz w:val="18"/>
          <w:szCs w:val="18"/>
          <w:lang w:val="de-DE" w:eastAsia="de-DE"/>
        </w:rPr>
        <w:tab/>
        <w:t xml:space="preserve">Leiter/Weiterbildungsverantwortlicher: Nachweis der absolvierten Fortbildungspflicht gemäss </w:t>
      </w:r>
    </w:p>
    <w:p w14:paraId="44C2F1A1" w14:textId="77777777" w:rsidR="00403385" w:rsidRPr="007361A8" w:rsidRDefault="00403385" w:rsidP="007361A8">
      <w:pPr>
        <w:tabs>
          <w:tab w:val="left" w:pos="425"/>
        </w:tabs>
        <w:spacing w:after="0"/>
        <w:rPr>
          <w:rFonts w:ascii="Arial" w:eastAsia="Times New Roman" w:hAnsi="Arial" w:cs="Times New Roman"/>
          <w:sz w:val="18"/>
          <w:szCs w:val="18"/>
          <w:lang w:val="de-DE" w:eastAsia="de-DE"/>
        </w:rPr>
      </w:pPr>
      <w:r w:rsidRPr="007361A8">
        <w:rPr>
          <w:rFonts w:ascii="Arial" w:eastAsia="Times New Roman" w:hAnsi="Arial" w:cs="Times New Roman"/>
          <w:sz w:val="18"/>
          <w:szCs w:val="18"/>
          <w:lang w:val="de-DE" w:eastAsia="de-DE"/>
        </w:rPr>
        <w:tab/>
        <w:t>FBO</w:t>
      </w:r>
    </w:p>
    <w:p w14:paraId="44C2F1A2" w14:textId="77777777" w:rsidR="00403385" w:rsidRPr="007361A8" w:rsidRDefault="00403385" w:rsidP="007361A8">
      <w:pPr>
        <w:tabs>
          <w:tab w:val="left" w:pos="-720"/>
          <w:tab w:val="left" w:pos="425"/>
        </w:tabs>
        <w:spacing w:after="0"/>
        <w:rPr>
          <w:rFonts w:ascii="Arial" w:eastAsia="Times New Roman" w:hAnsi="Arial" w:cs="Times New Roman"/>
          <w:sz w:val="18"/>
          <w:szCs w:val="18"/>
          <w:lang w:val="de-DE" w:eastAsia="de-DE"/>
        </w:rPr>
      </w:pPr>
      <w:r w:rsidRPr="007361A8">
        <w:rPr>
          <w:rFonts w:ascii="Arial" w:eastAsia="Times New Roman" w:hAnsi="Arial" w:cs="Times New Roman"/>
          <w:sz w:val="18"/>
          <w:szCs w:val="18"/>
          <w:lang w:val="de-DE" w:eastAsia="de-DE"/>
        </w:rPr>
        <w:fldChar w:fldCharType="begin">
          <w:ffData>
            <w:name w:val="Kontrollkästchen5"/>
            <w:enabled/>
            <w:calcOnExit w:val="0"/>
            <w:checkBox>
              <w:sizeAuto/>
              <w:default w:val="0"/>
            </w:checkBox>
          </w:ffData>
        </w:fldChar>
      </w:r>
      <w:r w:rsidRPr="007361A8">
        <w:rPr>
          <w:rFonts w:ascii="Arial" w:eastAsia="Times New Roman" w:hAnsi="Arial" w:cs="Times New Roman"/>
          <w:sz w:val="18"/>
          <w:szCs w:val="18"/>
          <w:lang w:val="de-DE" w:eastAsia="de-DE"/>
        </w:rPr>
        <w:instrText xml:space="preserve"> FORMCHECKBOX </w:instrText>
      </w:r>
      <w:r w:rsidR="00EA58C3">
        <w:rPr>
          <w:rFonts w:ascii="Arial" w:eastAsia="Times New Roman" w:hAnsi="Arial" w:cs="Times New Roman"/>
          <w:sz w:val="18"/>
          <w:szCs w:val="18"/>
          <w:lang w:val="de-DE" w:eastAsia="de-DE"/>
        </w:rPr>
      </w:r>
      <w:r w:rsidR="00EA58C3">
        <w:rPr>
          <w:rFonts w:ascii="Arial" w:eastAsia="Times New Roman" w:hAnsi="Arial" w:cs="Times New Roman"/>
          <w:sz w:val="18"/>
          <w:szCs w:val="18"/>
          <w:lang w:val="de-DE" w:eastAsia="de-DE"/>
        </w:rPr>
        <w:fldChar w:fldCharType="separate"/>
      </w:r>
      <w:r w:rsidRPr="007361A8">
        <w:rPr>
          <w:rFonts w:ascii="Arial" w:eastAsia="Times New Roman" w:hAnsi="Arial" w:cs="Times New Roman"/>
          <w:sz w:val="18"/>
          <w:szCs w:val="18"/>
          <w:lang w:val="de-DE" w:eastAsia="de-DE"/>
        </w:rPr>
        <w:fldChar w:fldCharType="end"/>
      </w:r>
      <w:r w:rsidRPr="007361A8">
        <w:rPr>
          <w:rFonts w:ascii="Arial" w:eastAsia="Times New Roman" w:hAnsi="Arial" w:cs="Times New Roman"/>
          <w:sz w:val="18"/>
          <w:szCs w:val="18"/>
          <w:lang w:val="de-DE" w:eastAsia="de-DE"/>
        </w:rPr>
        <w:tab/>
        <w:t>aktualisiertes Weiterbildungskonzept</w:t>
      </w:r>
    </w:p>
    <w:p w14:paraId="44C2F1A3" w14:textId="77777777" w:rsidR="00403385" w:rsidRPr="007361A8" w:rsidRDefault="00403385" w:rsidP="007361A8">
      <w:pPr>
        <w:tabs>
          <w:tab w:val="left" w:pos="-720"/>
          <w:tab w:val="left" w:pos="425"/>
        </w:tabs>
        <w:spacing w:after="0"/>
        <w:rPr>
          <w:rFonts w:ascii="Arial" w:eastAsia="Times New Roman" w:hAnsi="Arial" w:cs="Times New Roman"/>
          <w:sz w:val="18"/>
          <w:szCs w:val="18"/>
          <w:lang w:val="de-DE" w:eastAsia="de-DE"/>
        </w:rPr>
      </w:pPr>
    </w:p>
    <w:p w14:paraId="44C2F1A4" w14:textId="01194C92" w:rsidR="00403385" w:rsidRPr="007361A8"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7361A8">
        <w:rPr>
          <w:rFonts w:ascii="Arial" w:eastAsia="Times New Roman" w:hAnsi="Arial" w:cs="Arial"/>
          <w:sz w:val="18"/>
          <w:szCs w:val="18"/>
          <w:lang w:val="de-DE" w:eastAsia="de-DE"/>
        </w:rPr>
        <w:t xml:space="preserve">Bern, </w:t>
      </w:r>
      <w:r w:rsidR="00AD4D6C">
        <w:rPr>
          <w:rFonts w:ascii="Arial" w:eastAsia="Times New Roman" w:hAnsi="Arial" w:cs="Arial"/>
          <w:sz w:val="18"/>
          <w:szCs w:val="18"/>
          <w:lang w:val="de-DE" w:eastAsia="de-DE"/>
        </w:rPr>
        <w:t>19.4.2021</w:t>
      </w:r>
      <w:r w:rsidRPr="007361A8">
        <w:rPr>
          <w:rFonts w:ascii="Arial" w:eastAsia="Times New Roman" w:hAnsi="Arial" w:cs="Arial"/>
          <w:sz w:val="18"/>
          <w:szCs w:val="18"/>
          <w:lang w:val="de-DE" w:eastAsia="de-DE"/>
        </w:rPr>
        <w:t>/</w:t>
      </w:r>
      <w:proofErr w:type="spellStart"/>
      <w:r w:rsidRPr="007361A8">
        <w:rPr>
          <w:rFonts w:ascii="Arial" w:eastAsia="Times New Roman" w:hAnsi="Arial" w:cs="Arial"/>
          <w:sz w:val="18"/>
          <w:szCs w:val="18"/>
          <w:lang w:val="de-DE" w:eastAsia="de-DE"/>
        </w:rPr>
        <w:t>rj</w:t>
      </w:r>
      <w:proofErr w:type="spellEnd"/>
    </w:p>
    <w:sectPr w:rsidR="00403385" w:rsidRPr="007361A8" w:rsidSect="00A84934">
      <w:headerReference w:type="default" r:id="rId8"/>
      <w:footerReference w:type="default" r:id="rId9"/>
      <w:headerReference w:type="first" r:id="rId10"/>
      <w:footerReference w:type="first" r:id="rId11"/>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F1A7" w14:textId="77777777" w:rsidR="0090511A" w:rsidRDefault="0090511A" w:rsidP="00E177D4">
      <w:pPr>
        <w:spacing w:after="0"/>
      </w:pPr>
      <w:r>
        <w:separator/>
      </w:r>
    </w:p>
  </w:endnote>
  <w:endnote w:type="continuationSeparator" w:id="0">
    <w:p w14:paraId="44C2F1A8" w14:textId="77777777" w:rsidR="0090511A" w:rsidRDefault="0090511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1AA" w14:textId="66BB75B0" w:rsidR="009A2F57" w:rsidRPr="00847F74" w:rsidRDefault="009A3199"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E63E17">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743C43">
      <w:rPr>
        <w:rFonts w:ascii="Arial" w:hAnsi="Arial"/>
        <w:noProof/>
        <w:color w:val="3C5587" w:themeColor="accent1"/>
        <w:sz w:val="15"/>
        <w:szCs w:val="15"/>
        <w:lang w:val="fr-CH"/>
      </w:rPr>
      <w:t>5</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743C43">
      <w:rPr>
        <w:rFonts w:ascii="Arial" w:hAnsi="Arial"/>
        <w:noProof/>
        <w:color w:val="3C5587" w:themeColor="accent1"/>
        <w:sz w:val="15"/>
        <w:szCs w:val="15"/>
        <w:lang w:val="fr-CH"/>
      </w:rPr>
      <w:t>5</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ABA" w14:textId="77777777" w:rsidR="00352C8F" w:rsidRPr="0077181A" w:rsidRDefault="00352C8F" w:rsidP="00352C8F">
    <w:pPr>
      <w:tabs>
        <w:tab w:val="left" w:pos="284"/>
      </w:tabs>
      <w:spacing w:after="0" w:line="240" w:lineRule="exact"/>
      <w:ind w:right="-284"/>
      <w:rPr>
        <w:rFonts w:ascii="Arial" w:eastAsia="Times New Roman" w:hAnsi="Arial" w:cs="Times New Roman"/>
        <w:color w:val="3C5587"/>
        <w:spacing w:val="3"/>
        <w:sz w:val="15"/>
        <w:szCs w:val="15"/>
        <w:lang w:eastAsia="zh-CN"/>
      </w:rPr>
    </w:pPr>
    <w:r w:rsidRPr="0077181A">
      <w:rPr>
        <w:rFonts w:ascii="Arial" w:eastAsia="Times New Roman" w:hAnsi="Arial" w:cs="Times New Roman"/>
        <w:color w:val="3C5587"/>
        <w:spacing w:val="3"/>
        <w:sz w:val="15"/>
        <w:szCs w:val="15"/>
        <w:lang w:eastAsia="zh-CN"/>
      </w:rPr>
      <w:t xml:space="preserve">SIWF Schweizerisches Institut für ärztliche Weiter- und Fortbildung  </w:t>
    </w:r>
    <w:r w:rsidRPr="0077181A">
      <w:rPr>
        <w:rFonts w:ascii="Arial" w:eastAsia="Times New Roman" w:hAnsi="Arial" w:cs="Times New Roman"/>
        <w:color w:val="3C5587"/>
        <w:spacing w:val="3"/>
        <w:position w:val="1"/>
        <w:sz w:val="15"/>
        <w:szCs w:val="15"/>
        <w:lang w:eastAsia="zh-CN"/>
      </w:rPr>
      <w:t>|</w:t>
    </w:r>
    <w:r w:rsidRPr="0077181A">
      <w:rPr>
        <w:rFonts w:ascii="Arial" w:eastAsia="Times New Roman" w:hAnsi="Arial" w:cs="Times New Roman"/>
        <w:color w:val="3C5587"/>
        <w:spacing w:val="3"/>
        <w:sz w:val="15"/>
        <w:szCs w:val="15"/>
        <w:lang w:eastAsia="zh-CN"/>
      </w:rPr>
      <w:t xml:space="preserve">  ISFM Institut </w:t>
    </w:r>
    <w:proofErr w:type="spellStart"/>
    <w:r w:rsidRPr="0077181A">
      <w:rPr>
        <w:rFonts w:ascii="Arial" w:eastAsia="Times New Roman" w:hAnsi="Arial" w:cs="Times New Roman"/>
        <w:color w:val="3C5587"/>
        <w:spacing w:val="3"/>
        <w:sz w:val="15"/>
        <w:szCs w:val="15"/>
        <w:lang w:eastAsia="zh-CN"/>
      </w:rPr>
      <w:t>suisse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pour</w:t>
    </w:r>
    <w:proofErr w:type="spellEnd"/>
    <w:r w:rsidRPr="0077181A">
      <w:rPr>
        <w:rFonts w:ascii="Arial" w:eastAsia="Times New Roman" w:hAnsi="Arial" w:cs="Times New Roman"/>
        <w:color w:val="3C5587"/>
        <w:spacing w:val="3"/>
        <w:sz w:val="15"/>
        <w:szCs w:val="15"/>
        <w:lang w:eastAsia="zh-CN"/>
      </w:rPr>
      <w:t xml:space="preserve"> la </w:t>
    </w:r>
    <w:proofErr w:type="spellStart"/>
    <w:r w:rsidRPr="0077181A">
      <w:rPr>
        <w:rFonts w:ascii="Arial" w:eastAsia="Times New Roman" w:hAnsi="Arial" w:cs="Times New Roman"/>
        <w:color w:val="3C5587"/>
        <w:spacing w:val="3"/>
        <w:sz w:val="15"/>
        <w:szCs w:val="15"/>
        <w:lang w:eastAsia="zh-CN"/>
      </w:rPr>
      <w:t>formation</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médicale</w:t>
    </w:r>
    <w:proofErr w:type="spellEnd"/>
    <w:r w:rsidRPr="0077181A">
      <w:rPr>
        <w:rFonts w:ascii="Arial" w:eastAsia="Times New Roman" w:hAnsi="Arial" w:cs="Times New Roman"/>
        <w:color w:val="3C5587"/>
        <w:spacing w:val="3"/>
        <w:sz w:val="15"/>
        <w:szCs w:val="15"/>
        <w:lang w:eastAsia="zh-CN"/>
      </w:rPr>
      <w:t xml:space="preserve"> </w:t>
    </w:r>
    <w:proofErr w:type="spellStart"/>
    <w:r w:rsidRPr="0077181A">
      <w:rPr>
        <w:rFonts w:ascii="Arial" w:eastAsia="Times New Roman" w:hAnsi="Arial" w:cs="Times New Roman"/>
        <w:color w:val="3C5587"/>
        <w:spacing w:val="3"/>
        <w:sz w:val="15"/>
        <w:szCs w:val="15"/>
        <w:lang w:eastAsia="zh-CN"/>
      </w:rPr>
      <w:t>postgraduée</w:t>
    </w:r>
    <w:proofErr w:type="spellEnd"/>
    <w:r w:rsidRPr="0077181A">
      <w:rPr>
        <w:rFonts w:ascii="Arial" w:eastAsia="Times New Roman" w:hAnsi="Arial" w:cs="Times New Roman"/>
        <w:color w:val="3C5587"/>
        <w:spacing w:val="3"/>
        <w:sz w:val="15"/>
        <w:szCs w:val="15"/>
        <w:lang w:eastAsia="zh-CN"/>
      </w:rPr>
      <w:t xml:space="preserve"> et </w:t>
    </w:r>
    <w:proofErr w:type="spellStart"/>
    <w:r w:rsidRPr="0077181A">
      <w:rPr>
        <w:rFonts w:ascii="Arial" w:eastAsia="Times New Roman" w:hAnsi="Arial" w:cs="Times New Roman"/>
        <w:color w:val="3C5587"/>
        <w:spacing w:val="3"/>
        <w:sz w:val="15"/>
        <w:szCs w:val="15"/>
        <w:lang w:eastAsia="zh-CN"/>
      </w:rPr>
      <w:t>continue</w:t>
    </w:r>
    <w:proofErr w:type="spellEnd"/>
  </w:p>
  <w:p w14:paraId="44C2F1B1" w14:textId="3460E4A5" w:rsidR="0097452E" w:rsidRPr="00352C8F" w:rsidRDefault="00352C8F" w:rsidP="00352C8F">
    <w:pPr>
      <w:tabs>
        <w:tab w:val="center" w:pos="4536"/>
        <w:tab w:val="right" w:pos="9072"/>
      </w:tabs>
      <w:spacing w:after="0"/>
      <w:rPr>
        <w:rFonts w:ascii="Arial" w:eastAsia="Arial" w:hAnsi="Arial" w:cs="Times New Roman"/>
        <w:sz w:val="18"/>
      </w:rPr>
    </w:pPr>
    <w:r w:rsidRPr="0077181A">
      <w:rPr>
        <w:rFonts w:ascii="Arial" w:eastAsia="Arial" w:hAnsi="Arial" w:cs="Times New Roman"/>
        <w:color w:val="3C5587"/>
        <w:spacing w:val="3"/>
        <w:sz w:val="15"/>
        <w:szCs w:val="15"/>
      </w:rPr>
      <w:t xml:space="preserve">FMH  |  Postfach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3000 Bern 16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Telefon +41 31 503 06 00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info@siwf.ch  </w:t>
    </w:r>
    <w:r w:rsidRPr="0077181A">
      <w:rPr>
        <w:rFonts w:ascii="Arial" w:eastAsia="Arial" w:hAnsi="Arial" w:cs="Times New Roman"/>
        <w:color w:val="3C5587"/>
        <w:spacing w:val="3"/>
        <w:position w:val="1"/>
        <w:sz w:val="15"/>
        <w:szCs w:val="15"/>
      </w:rPr>
      <w:t>|</w:t>
    </w:r>
    <w:r w:rsidRPr="0077181A">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2F1A5" w14:textId="77777777" w:rsidR="0090511A" w:rsidRDefault="0090511A" w:rsidP="00E177D4">
      <w:pPr>
        <w:spacing w:after="0"/>
      </w:pPr>
      <w:r>
        <w:separator/>
      </w:r>
    </w:p>
  </w:footnote>
  <w:footnote w:type="continuationSeparator" w:id="0">
    <w:p w14:paraId="44C2F1A6" w14:textId="77777777" w:rsidR="0090511A" w:rsidRDefault="0090511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F1A9" w14:textId="7A2239E1" w:rsidR="00697972" w:rsidRDefault="00A42498" w:rsidP="00162FAD">
    <w:pPr>
      <w:pStyle w:val="Kopfzeile"/>
    </w:pPr>
    <w:proofErr w:type="spellStart"/>
    <w:r w:rsidRPr="00A42498">
      <w:t>Oto</w:t>
    </w:r>
    <w:proofErr w:type="spellEnd"/>
    <w:r w:rsidRPr="00A42498">
      <w:t>-Rhino-Laryngologie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9D3100" w14:paraId="44C2F1AE" w14:textId="77777777" w:rsidTr="00AE44D4">
      <w:trPr>
        <w:trHeight w:val="1421"/>
      </w:trPr>
      <w:tc>
        <w:tcPr>
          <w:tcW w:w="3307" w:type="dxa"/>
        </w:tcPr>
        <w:p w14:paraId="44C2F1AB" w14:textId="77777777" w:rsidR="009D3100" w:rsidRDefault="009D3100" w:rsidP="004130F5">
          <w:pPr>
            <w:pStyle w:val="Kopfzeile"/>
            <w:spacing w:after="1080"/>
          </w:pPr>
          <w:r>
            <w:rPr>
              <w:noProof/>
              <w:lang w:eastAsia="de-CH"/>
            </w:rPr>
            <w:drawing>
              <wp:anchor distT="0" distB="0" distL="114300" distR="114300" simplePos="0" relativeHeight="251659264" behindDoc="0" locked="0" layoutInCell="1" allowOverlap="1" wp14:anchorId="44C2F1B2" wp14:editId="44C2F1B3">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44C2F1AC" w14:textId="77777777" w:rsidR="009D3100" w:rsidRDefault="009D3100" w:rsidP="004130F5">
          <w:pPr>
            <w:pStyle w:val="Kopfzeile"/>
            <w:spacing w:after="1080"/>
          </w:pPr>
        </w:p>
      </w:tc>
      <w:tc>
        <w:tcPr>
          <w:tcW w:w="3451" w:type="dxa"/>
        </w:tcPr>
        <w:p w14:paraId="44C2F1AD" w14:textId="77777777" w:rsidR="009D3100" w:rsidRDefault="009D3100" w:rsidP="004130F5">
          <w:pPr>
            <w:pStyle w:val="Kopfzeile"/>
            <w:spacing w:after="1080"/>
          </w:pPr>
        </w:p>
      </w:tc>
    </w:tr>
  </w:tbl>
  <w:p w14:paraId="44C2F1AF" w14:textId="77777777" w:rsidR="004E6C12" w:rsidRPr="009D3100" w:rsidRDefault="004E6C12" w:rsidP="009D3100">
    <w:pPr>
      <w:pStyle w:val="Kopfzeile"/>
      <w:spacing w:after="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15:restartNumberingAfterBreak="0">
    <w:nsid w:val="2D81674C"/>
    <w:multiLevelType w:val="hybridMultilevel"/>
    <w:tmpl w:val="328E0220"/>
    <w:lvl w:ilvl="0" w:tplc="A8A06B82">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15:restartNumberingAfterBreak="0">
    <w:nsid w:val="4E7F3241"/>
    <w:multiLevelType w:val="multilevel"/>
    <w:tmpl w:val="3632A744"/>
    <w:numStyleLink w:val="FMHAufzhlunggegliedertauf3EbenenAltA"/>
  </w:abstractNum>
  <w:abstractNum w:abstractNumId="17"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9"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7610C0"/>
    <w:multiLevelType w:val="multilevel"/>
    <w:tmpl w:val="5C6614D2"/>
    <w:numStyleLink w:val="FMHNummerierunggegliedertauf3EbenenAltN"/>
  </w:abstractNum>
  <w:abstractNum w:abstractNumId="21"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27FC0"/>
    <w:multiLevelType w:val="multilevel"/>
    <w:tmpl w:val="3632A744"/>
    <w:numStyleLink w:val="FMHAufzhlunggegliedertauf3EbenenAltA"/>
  </w:abstractNum>
  <w:abstractNum w:abstractNumId="23"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BD7DE3"/>
    <w:multiLevelType w:val="hybridMultilevel"/>
    <w:tmpl w:val="16B0DC3E"/>
    <w:lvl w:ilvl="0" w:tplc="5A14084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12E5C"/>
    <w:multiLevelType w:val="multilevel"/>
    <w:tmpl w:val="5C6614D2"/>
    <w:numStyleLink w:val="FMHNummerierunggegliedertauf3EbenenAltN"/>
  </w:abstractNum>
  <w:abstractNum w:abstractNumId="27"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7"/>
  </w:num>
  <w:num w:numId="3">
    <w:abstractNumId w:val="15"/>
  </w:num>
  <w:num w:numId="4">
    <w:abstractNumId w:val="5"/>
  </w:num>
  <w:num w:numId="5">
    <w:abstractNumId w:val="15"/>
  </w:num>
  <w:num w:numId="6">
    <w:abstractNumId w:val="23"/>
  </w:num>
  <w:num w:numId="7">
    <w:abstractNumId w:val="7"/>
  </w:num>
  <w:num w:numId="8">
    <w:abstractNumId w:val="2"/>
  </w:num>
  <w:num w:numId="9">
    <w:abstractNumId w:val="26"/>
  </w:num>
  <w:num w:numId="10">
    <w:abstractNumId w:val="20"/>
  </w:num>
  <w:num w:numId="11">
    <w:abstractNumId w:val="3"/>
  </w:num>
  <w:num w:numId="12">
    <w:abstractNumId w:val="6"/>
  </w:num>
  <w:num w:numId="13">
    <w:abstractNumId w:val="14"/>
  </w:num>
  <w:num w:numId="14">
    <w:abstractNumId w:val="12"/>
  </w:num>
  <w:num w:numId="15">
    <w:abstractNumId w:val="22"/>
  </w:num>
  <w:num w:numId="16">
    <w:abstractNumId w:val="16"/>
  </w:num>
  <w:num w:numId="17">
    <w:abstractNumId w:val="9"/>
  </w:num>
  <w:num w:numId="18">
    <w:abstractNumId w:val="1"/>
  </w:num>
  <w:num w:numId="19">
    <w:abstractNumId w:val="19"/>
  </w:num>
  <w:num w:numId="20">
    <w:abstractNumId w:val="10"/>
  </w:num>
  <w:num w:numId="21">
    <w:abstractNumId w:val="13"/>
  </w:num>
  <w:num w:numId="22">
    <w:abstractNumId w:val="8"/>
  </w:num>
  <w:num w:numId="23">
    <w:abstractNumId w:val="17"/>
  </w:num>
  <w:num w:numId="24">
    <w:abstractNumId w:val="25"/>
  </w:num>
  <w:num w:numId="25">
    <w:abstractNumId w:val="18"/>
  </w:num>
  <w:num w:numId="26">
    <w:abstractNumId w:val="21"/>
  </w:num>
  <w:num w:numId="27">
    <w:abstractNumId w:val="0"/>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ocumentProtection w:edit="forms" w:enforcement="1" w:cryptProviderType="rsaAES" w:cryptAlgorithmClass="hash" w:cryptAlgorithmType="typeAny" w:cryptAlgorithmSid="14" w:cryptSpinCount="100000" w:hash="ND8n5y9YGuDEfA7mdcGoqRW+22MlNcihZzlfhqzNMxXJ2mYOMXU6hhXnk2MVWG3oLr37qqgJlvJNzNYHYlgdLQ==" w:salt="Y3uvS+vPcB5Q0YwekXLidw=="/>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D2"/>
    <w:rsid w:val="00020FD2"/>
    <w:rsid w:val="000508F4"/>
    <w:rsid w:val="000509D1"/>
    <w:rsid w:val="000A63C3"/>
    <w:rsid w:val="000C03E2"/>
    <w:rsid w:val="00121AF7"/>
    <w:rsid w:val="0012615E"/>
    <w:rsid w:val="00127612"/>
    <w:rsid w:val="001518C7"/>
    <w:rsid w:val="00162FAD"/>
    <w:rsid w:val="001712DD"/>
    <w:rsid w:val="00186B0E"/>
    <w:rsid w:val="001A43A6"/>
    <w:rsid w:val="001C1002"/>
    <w:rsid w:val="00232C9F"/>
    <w:rsid w:val="00253F0B"/>
    <w:rsid w:val="002D0B43"/>
    <w:rsid w:val="002D6F6E"/>
    <w:rsid w:val="002F0C5C"/>
    <w:rsid w:val="0030765E"/>
    <w:rsid w:val="003136D5"/>
    <w:rsid w:val="00321F80"/>
    <w:rsid w:val="00330B85"/>
    <w:rsid w:val="00352C8F"/>
    <w:rsid w:val="003815D0"/>
    <w:rsid w:val="00383EAB"/>
    <w:rsid w:val="003A34FC"/>
    <w:rsid w:val="003C4327"/>
    <w:rsid w:val="003C4580"/>
    <w:rsid w:val="003D11D9"/>
    <w:rsid w:val="00403385"/>
    <w:rsid w:val="00446AA6"/>
    <w:rsid w:val="00472FE3"/>
    <w:rsid w:val="004813FB"/>
    <w:rsid w:val="004820B8"/>
    <w:rsid w:val="004821AF"/>
    <w:rsid w:val="004B6CFF"/>
    <w:rsid w:val="004C2E1E"/>
    <w:rsid w:val="004D2768"/>
    <w:rsid w:val="004E6C12"/>
    <w:rsid w:val="00515BCF"/>
    <w:rsid w:val="00545053"/>
    <w:rsid w:val="00557A62"/>
    <w:rsid w:val="005E266E"/>
    <w:rsid w:val="005F0F50"/>
    <w:rsid w:val="006659F7"/>
    <w:rsid w:val="00697972"/>
    <w:rsid w:val="006A3362"/>
    <w:rsid w:val="006B4852"/>
    <w:rsid w:val="0070354E"/>
    <w:rsid w:val="007061EC"/>
    <w:rsid w:val="007273D2"/>
    <w:rsid w:val="007361A8"/>
    <w:rsid w:val="00743C43"/>
    <w:rsid w:val="00757491"/>
    <w:rsid w:val="00764E0B"/>
    <w:rsid w:val="0077171B"/>
    <w:rsid w:val="00773E26"/>
    <w:rsid w:val="007B514F"/>
    <w:rsid w:val="007D0FED"/>
    <w:rsid w:val="00807896"/>
    <w:rsid w:val="00847F74"/>
    <w:rsid w:val="00851E49"/>
    <w:rsid w:val="00870F98"/>
    <w:rsid w:val="0089663A"/>
    <w:rsid w:val="008C073A"/>
    <w:rsid w:val="008E79DB"/>
    <w:rsid w:val="0090511A"/>
    <w:rsid w:val="009434A7"/>
    <w:rsid w:val="0097452E"/>
    <w:rsid w:val="009A0286"/>
    <w:rsid w:val="009A2F57"/>
    <w:rsid w:val="009A3199"/>
    <w:rsid w:val="009B4ECD"/>
    <w:rsid w:val="009D3100"/>
    <w:rsid w:val="009F1FFC"/>
    <w:rsid w:val="009F3701"/>
    <w:rsid w:val="009F3F3C"/>
    <w:rsid w:val="00A1723D"/>
    <w:rsid w:val="00A42498"/>
    <w:rsid w:val="00A45CF8"/>
    <w:rsid w:val="00A5430C"/>
    <w:rsid w:val="00A56EB6"/>
    <w:rsid w:val="00A84934"/>
    <w:rsid w:val="00A855A0"/>
    <w:rsid w:val="00AB2629"/>
    <w:rsid w:val="00AB3169"/>
    <w:rsid w:val="00AB3B2D"/>
    <w:rsid w:val="00AD4D6C"/>
    <w:rsid w:val="00AF5218"/>
    <w:rsid w:val="00AF74F4"/>
    <w:rsid w:val="00B106A2"/>
    <w:rsid w:val="00B26D27"/>
    <w:rsid w:val="00B46C91"/>
    <w:rsid w:val="00B5417F"/>
    <w:rsid w:val="00B62CC1"/>
    <w:rsid w:val="00BD6F48"/>
    <w:rsid w:val="00C334FB"/>
    <w:rsid w:val="00C363E0"/>
    <w:rsid w:val="00C84483"/>
    <w:rsid w:val="00CB3A5A"/>
    <w:rsid w:val="00CC1073"/>
    <w:rsid w:val="00CD75A6"/>
    <w:rsid w:val="00CD79C8"/>
    <w:rsid w:val="00CE0E41"/>
    <w:rsid w:val="00D44435"/>
    <w:rsid w:val="00D47038"/>
    <w:rsid w:val="00D91916"/>
    <w:rsid w:val="00DA5512"/>
    <w:rsid w:val="00E0209D"/>
    <w:rsid w:val="00E177D4"/>
    <w:rsid w:val="00E63E17"/>
    <w:rsid w:val="00E66B2B"/>
    <w:rsid w:val="00E77B39"/>
    <w:rsid w:val="00EA58C3"/>
    <w:rsid w:val="00EA7FF1"/>
    <w:rsid w:val="00ED42C7"/>
    <w:rsid w:val="00EE5FFD"/>
    <w:rsid w:val="00F42B61"/>
    <w:rsid w:val="00F5011D"/>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2F0F8"/>
  <w15:docId w15:val="{58685A59-B5A8-4306-AF61-9D2A33E3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B8913-74CA-45D3-BB54-1C1210DD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6</Pages>
  <Words>1991</Words>
  <Characters>11354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35</cp:revision>
  <dcterms:created xsi:type="dcterms:W3CDTF">2016-05-24T12:00:00Z</dcterms:created>
  <dcterms:modified xsi:type="dcterms:W3CDTF">2021-04-19T08:28:00Z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