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A8" w:rsidRPr="00AB0CA8" w:rsidRDefault="00AB0CA8" w:rsidP="00AB0CA8">
      <w:pPr>
        <w:spacing w:after="0"/>
        <w:rPr>
          <w:rFonts w:ascii="Arial" w:eastAsia="Times New Roman" w:hAnsi="Arial" w:cs="Arial"/>
          <w:b/>
          <w:sz w:val="36"/>
          <w:szCs w:val="36"/>
          <w:lang w:val="fr-FR" w:eastAsia="de-DE"/>
        </w:rPr>
      </w:pPr>
      <w:r w:rsidRPr="00AB0CA8">
        <w:rPr>
          <w:rFonts w:ascii="Arial" w:eastAsia="Times New Roman" w:hAnsi="Arial" w:cs="Arial"/>
          <w:b/>
          <w:sz w:val="36"/>
          <w:szCs w:val="36"/>
          <w:lang w:val="fr-FR" w:eastAsia="de-DE"/>
        </w:rPr>
        <w:t>Reconnaissance du formateur en cabinet médical</w:t>
      </w:r>
    </w:p>
    <w:p w:rsidR="00AB0CA8" w:rsidRPr="00AB0CA8" w:rsidRDefault="00AB0CA8" w:rsidP="00AB0CA8">
      <w:pPr>
        <w:pBdr>
          <w:bottom w:val="single" w:sz="4" w:space="1" w:color="auto"/>
        </w:pBdr>
        <w:spacing w:after="0"/>
        <w:rPr>
          <w:rFonts w:ascii="Arial" w:eastAsia="Times New Roman" w:hAnsi="Arial" w:cs="Arial"/>
          <w:sz w:val="6"/>
          <w:szCs w:val="6"/>
          <w:lang w:val="fr-FR" w:eastAsia="de-DE"/>
        </w:rPr>
      </w:pPr>
    </w:p>
    <w:p w:rsidR="00AB0CA8" w:rsidRPr="00AB0CA8" w:rsidRDefault="00AB0CA8" w:rsidP="00AB0CA8">
      <w:pPr>
        <w:spacing w:after="0"/>
        <w:rPr>
          <w:rFonts w:ascii="Arial" w:eastAsia="Times New Roman" w:hAnsi="Arial" w:cs="Arial"/>
          <w:sz w:val="36"/>
          <w:szCs w:val="36"/>
          <w:lang w:val="fr-FR" w:eastAsia="de-DE"/>
        </w:rPr>
      </w:pPr>
    </w:p>
    <w:p w:rsidR="00AB0CA8" w:rsidRPr="00AB0CA8" w:rsidRDefault="00AB0CA8" w:rsidP="00AB0CA8">
      <w:pPr>
        <w:spacing w:after="0"/>
        <w:rPr>
          <w:rFonts w:ascii="Arial" w:eastAsia="Times New Roman" w:hAnsi="Arial" w:cs="Arial"/>
          <w:b/>
          <w:sz w:val="30"/>
          <w:szCs w:val="30"/>
          <w:lang w:val="de-CH" w:eastAsia="de-DE"/>
        </w:rPr>
      </w:pPr>
      <w:r w:rsidRPr="00AB0CA8">
        <w:rPr>
          <w:rFonts w:ascii="Arial" w:eastAsia="Times New Roman" w:hAnsi="Arial" w:cs="Arial"/>
          <w:b/>
          <w:sz w:val="30"/>
          <w:szCs w:val="30"/>
          <w:lang w:val="de-CH" w:eastAsia="de-DE"/>
        </w:rPr>
        <w:t>Allergologie et immunologie clinique</w:t>
      </w:r>
    </w:p>
    <w:p w:rsidR="00AB0CA8" w:rsidRPr="00AB0CA8" w:rsidRDefault="00AB0CA8" w:rsidP="00AB0CA8">
      <w:pPr>
        <w:spacing w:after="0"/>
        <w:rPr>
          <w:rFonts w:ascii="Arial" w:eastAsia="Times New Roman" w:hAnsi="Arial" w:cs="Arial"/>
          <w:sz w:val="30"/>
          <w:szCs w:val="30"/>
          <w:lang w:val="de-CH" w:eastAsia="de-DE"/>
        </w:rPr>
      </w:pPr>
    </w:p>
    <w:p w:rsidR="00AB0CA8" w:rsidRPr="00AB0CA8" w:rsidRDefault="00AB0CA8" w:rsidP="00AB0CA8">
      <w:pPr>
        <w:spacing w:after="0"/>
        <w:rPr>
          <w:rFonts w:ascii="Arial" w:eastAsia="Times New Roman" w:hAnsi="Arial" w:cs="Arial"/>
          <w:sz w:val="30"/>
          <w:szCs w:val="30"/>
          <w:lang w:val="de-CH" w:eastAsia="de-DE"/>
        </w:rPr>
      </w:pPr>
    </w:p>
    <w:bookmarkStart w:id="0" w:name="Text24"/>
    <w:p w:rsidR="00AB0CA8" w:rsidRPr="00AB0CA8" w:rsidRDefault="00AB0CA8" w:rsidP="00AB0CA8">
      <w:pPr>
        <w:tabs>
          <w:tab w:val="left" w:pos="2410"/>
        </w:tabs>
        <w:spacing w:after="0"/>
        <w:rPr>
          <w:rFonts w:ascii="Arial" w:eastAsia="Times New Roman" w:hAnsi="Arial" w:cs="Times New Roman"/>
          <w:sz w:val="30"/>
          <w:szCs w:val="30"/>
          <w:lang w:val="fr-FR" w:eastAsia="de-DE"/>
        </w:rPr>
      </w:pPr>
      <w:r w:rsidRPr="00AB0C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B0CA8">
        <w:rPr>
          <w:rFonts w:ascii="Arial" w:eastAsia="Times New Roman" w:hAnsi="Arial" w:cs="Times New Roman"/>
          <w:lang w:val="fr-FR" w:eastAsia="de-DE"/>
        </w:rPr>
        <w:instrText xml:space="preserve"> FORMCHECKBOX </w:instrText>
      </w:r>
      <w:r w:rsidR="00C855E6">
        <w:rPr>
          <w:rFonts w:ascii="Arial" w:eastAsia="Times New Roman" w:hAnsi="Arial" w:cs="Times New Roman"/>
          <w:lang w:val="fr-FR" w:eastAsia="de-DE"/>
        </w:rPr>
      </w:r>
      <w:r w:rsidR="00C855E6">
        <w:rPr>
          <w:rFonts w:ascii="Arial" w:eastAsia="Times New Roman" w:hAnsi="Arial" w:cs="Times New Roman"/>
          <w:lang w:val="fr-FR" w:eastAsia="de-DE"/>
        </w:rPr>
        <w:fldChar w:fldCharType="separate"/>
      </w:r>
      <w:r w:rsidRPr="00AB0CA8">
        <w:rPr>
          <w:rFonts w:ascii="Arial" w:eastAsia="Times New Roman" w:hAnsi="Arial" w:cs="Times New Roman"/>
          <w:lang w:val="fr-FR" w:eastAsia="de-DE"/>
        </w:rPr>
        <w:fldChar w:fldCharType="end"/>
      </w:r>
      <w:r w:rsidRPr="00AB0CA8">
        <w:rPr>
          <w:rFonts w:ascii="Arial" w:eastAsia="Times New Roman" w:hAnsi="Arial" w:cs="Times New Roman"/>
          <w:sz w:val="30"/>
          <w:szCs w:val="30"/>
          <w:lang w:val="fr-FR" w:eastAsia="de-DE"/>
        </w:rPr>
        <w:t xml:space="preserve"> Demande de reconnaissance </w:t>
      </w:r>
    </w:p>
    <w:p w:rsidR="00AB0CA8" w:rsidRPr="00AB0CA8" w:rsidRDefault="00AB0CA8" w:rsidP="00AB0CA8">
      <w:pPr>
        <w:spacing w:after="0"/>
        <w:rPr>
          <w:rFonts w:ascii="Arial" w:eastAsia="Times New Roman" w:hAnsi="Arial" w:cs="Times New Roman"/>
          <w:sz w:val="30"/>
          <w:szCs w:val="30"/>
          <w:lang w:val="fr-FR" w:eastAsia="de-DE"/>
        </w:rPr>
      </w:pPr>
    </w:p>
    <w:p w:rsidR="00AB0CA8" w:rsidRPr="00AB0CA8" w:rsidRDefault="00AB0CA8" w:rsidP="00AB0CA8">
      <w:pPr>
        <w:spacing w:after="0"/>
        <w:rPr>
          <w:rFonts w:ascii="Arial" w:eastAsia="Times New Roman" w:hAnsi="Arial" w:cs="Times New Roman"/>
          <w:sz w:val="30"/>
          <w:szCs w:val="30"/>
          <w:lang w:val="fr-FR" w:eastAsia="de-DE"/>
        </w:rPr>
      </w:pPr>
      <w:r w:rsidRPr="00AB0CA8">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B0CA8">
        <w:rPr>
          <w:rFonts w:ascii="Arial" w:eastAsia="Times New Roman" w:hAnsi="Arial" w:cs="Times New Roman"/>
          <w:lang w:val="fr-FR" w:eastAsia="de-DE"/>
        </w:rPr>
        <w:instrText xml:space="preserve"> FORMCHECKBOX </w:instrText>
      </w:r>
      <w:r w:rsidR="00C855E6">
        <w:rPr>
          <w:rFonts w:ascii="Arial" w:eastAsia="Times New Roman" w:hAnsi="Arial" w:cs="Times New Roman"/>
          <w:lang w:val="fr-FR" w:eastAsia="de-DE"/>
        </w:rPr>
      </w:r>
      <w:r w:rsidR="00C855E6">
        <w:rPr>
          <w:rFonts w:ascii="Arial" w:eastAsia="Times New Roman" w:hAnsi="Arial" w:cs="Times New Roman"/>
          <w:lang w:val="fr-FR" w:eastAsia="de-DE"/>
        </w:rPr>
        <w:fldChar w:fldCharType="separate"/>
      </w:r>
      <w:r w:rsidRPr="00AB0CA8">
        <w:rPr>
          <w:rFonts w:ascii="Arial" w:eastAsia="Times New Roman" w:hAnsi="Arial" w:cs="Times New Roman"/>
          <w:lang w:val="fr-FR" w:eastAsia="de-DE"/>
        </w:rPr>
        <w:fldChar w:fldCharType="end"/>
      </w:r>
      <w:r w:rsidRPr="00AB0CA8">
        <w:rPr>
          <w:rFonts w:ascii="Arial" w:eastAsia="Times New Roman" w:hAnsi="Arial" w:cs="Times New Roman"/>
          <w:sz w:val="30"/>
          <w:szCs w:val="30"/>
          <w:lang w:val="fr-FR" w:eastAsia="de-DE"/>
        </w:rPr>
        <w:t xml:space="preserve"> </w:t>
      </w:r>
      <w:r w:rsidRPr="00AB0CA8">
        <w:rPr>
          <w:rFonts w:ascii="Arial" w:eastAsia="Times New Roman" w:hAnsi="Arial" w:cs="Times New Roman"/>
          <w:bCs/>
          <w:sz w:val="30"/>
          <w:szCs w:val="30"/>
          <w:lang w:val="fr-FR" w:eastAsia="de-DE"/>
        </w:rPr>
        <w:t>Réévaluation</w:t>
      </w:r>
    </w:p>
    <w:p w:rsidR="00AB0CA8" w:rsidRPr="00AB0CA8" w:rsidRDefault="00AB0CA8" w:rsidP="00AB0CA8">
      <w:pPr>
        <w:spacing w:after="0"/>
        <w:rPr>
          <w:rFonts w:ascii="Arial" w:eastAsia="Times New Roman" w:hAnsi="Arial" w:cs="Arial"/>
          <w:sz w:val="30"/>
          <w:szCs w:val="30"/>
          <w:lang w:val="fr-FR" w:eastAsia="de-DE"/>
        </w:rPr>
      </w:pPr>
    </w:p>
    <w:p w:rsidR="00AB0CA8" w:rsidRPr="00AB0CA8" w:rsidRDefault="00AB0CA8" w:rsidP="00AB0CA8">
      <w:pPr>
        <w:spacing w:after="0"/>
        <w:rPr>
          <w:rFonts w:ascii="Arial" w:eastAsia="Times New Roman" w:hAnsi="Arial" w:cs="Arial"/>
          <w:sz w:val="30"/>
          <w:szCs w:val="30"/>
          <w:lang w:val="fr-FR" w:eastAsia="de-DE"/>
        </w:rPr>
      </w:pPr>
    </w:p>
    <w:bookmarkEnd w:id="0"/>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Détenteur-trice:</w:t>
      </w:r>
      <w:r w:rsidRPr="00AB0CA8">
        <w:rPr>
          <w:rFonts w:ascii="Arial" w:eastAsia="Times New Roman" w:hAnsi="Arial" w:cs="Times New Roman"/>
          <w:lang w:val="fr-FR" w:eastAsia="de-DE"/>
        </w:rPr>
        <w:tab/>
        <w:t>Nom</w:t>
      </w:r>
      <w:r w:rsidRPr="00AB0CA8">
        <w:rPr>
          <w:rFonts w:ascii="Arial" w:eastAsia="Times New Roman" w:hAnsi="Arial" w:cs="Times New Roman"/>
          <w:lang w:val="fr-FR" w:eastAsia="de-DE"/>
        </w:rPr>
        <w:tab/>
      </w:r>
      <w:bookmarkStart w:id="1" w:name="Text14"/>
      <w:r w:rsidRPr="00AB0CA8">
        <w:rPr>
          <w:rFonts w:ascii="Arial" w:eastAsia="Times New Roman" w:hAnsi="Arial" w:cs="Times New Roman"/>
          <w:lang w:val="fr-FR" w:eastAsia="de-DE"/>
        </w:rPr>
        <w:fldChar w:fldCharType="begin">
          <w:ffData>
            <w:name w:val="Text14"/>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1"/>
    </w:p>
    <w:p w:rsidR="00AB0CA8" w:rsidRPr="00AB0CA8" w:rsidRDefault="00AB0CA8" w:rsidP="00AB0CA8">
      <w:pPr>
        <w:tabs>
          <w:tab w:val="left" w:pos="1843"/>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Année de naissance</w:t>
      </w:r>
      <w:r w:rsidRPr="00AB0CA8">
        <w:rPr>
          <w:rFonts w:ascii="Arial" w:eastAsia="Times New Roman" w:hAnsi="Arial" w:cs="Times New Roman"/>
          <w:lang w:val="fr-FR" w:eastAsia="de-DE"/>
        </w:rPr>
        <w:tab/>
      </w:r>
      <w:bookmarkStart w:id="2" w:name="Text15"/>
      <w:r w:rsidRPr="00AB0CA8">
        <w:rPr>
          <w:rFonts w:ascii="Arial" w:eastAsia="Times New Roman" w:hAnsi="Arial" w:cs="Times New Roman"/>
          <w:lang w:val="fr-FR" w:eastAsia="de-DE"/>
        </w:rPr>
        <w:fldChar w:fldCharType="begin">
          <w:ffData>
            <w:name w:val="Text15"/>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2"/>
    </w:p>
    <w:p w:rsidR="00AB0CA8" w:rsidRPr="00AB0CA8" w:rsidRDefault="00AB0CA8" w:rsidP="00AB0CA8">
      <w:pPr>
        <w:tabs>
          <w:tab w:val="left" w:pos="1985"/>
          <w:tab w:val="left" w:pos="3402"/>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Titre de spécialiste</w:t>
      </w:r>
      <w:r w:rsidRPr="00AB0CA8">
        <w:rPr>
          <w:rFonts w:ascii="Arial" w:eastAsia="Times New Roman" w:hAnsi="Arial" w:cs="Times New Roman"/>
          <w:lang w:val="fr-FR" w:eastAsia="de-DE"/>
        </w:rPr>
        <w:tab/>
      </w:r>
      <w:bookmarkStart w:id="3" w:name="Text16"/>
      <w:r w:rsidRPr="00AB0CA8">
        <w:rPr>
          <w:rFonts w:ascii="Arial" w:eastAsia="Times New Roman" w:hAnsi="Arial" w:cs="Times New Roman"/>
          <w:lang w:val="fr-FR" w:eastAsia="de-DE"/>
        </w:rPr>
        <w:fldChar w:fldCharType="begin">
          <w:ffData>
            <w:name w:val="Text16"/>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3"/>
    </w:p>
    <w:p w:rsidR="00AB0CA8" w:rsidRPr="00AB0CA8" w:rsidRDefault="00AB0CA8" w:rsidP="00AB0CA8">
      <w:pPr>
        <w:tabs>
          <w:tab w:val="left" w:pos="1985"/>
          <w:tab w:val="left" w:pos="3402"/>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Cabinet depuis</w:t>
      </w:r>
      <w:r w:rsidRPr="00AB0CA8">
        <w:rPr>
          <w:rFonts w:ascii="Arial" w:eastAsia="Times New Roman" w:hAnsi="Arial" w:cs="Times New Roman"/>
          <w:lang w:val="fr-FR" w:eastAsia="de-DE"/>
        </w:rPr>
        <w:tab/>
      </w:r>
      <w:bookmarkStart w:id="4" w:name="Text17"/>
      <w:r w:rsidRPr="00AB0CA8">
        <w:rPr>
          <w:rFonts w:ascii="Arial" w:eastAsia="Times New Roman" w:hAnsi="Arial" w:cs="Times New Roman"/>
          <w:lang w:val="fr-FR" w:eastAsia="de-DE"/>
        </w:rPr>
        <w:fldChar w:fldCharType="begin">
          <w:ffData>
            <w:name w:val="Text17"/>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4"/>
    </w:p>
    <w:p w:rsidR="00AB0CA8" w:rsidRPr="00AB0CA8" w:rsidRDefault="00AB0CA8" w:rsidP="00AB0CA8">
      <w:pPr>
        <w:tabs>
          <w:tab w:val="left" w:pos="1985"/>
          <w:tab w:val="left" w:pos="3402"/>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Adresse</w:t>
      </w:r>
      <w:r w:rsidRPr="00AB0CA8">
        <w:rPr>
          <w:rFonts w:ascii="Arial" w:eastAsia="Times New Roman" w:hAnsi="Arial" w:cs="Times New Roman"/>
          <w:lang w:val="fr-FR" w:eastAsia="de-DE"/>
        </w:rPr>
        <w:tab/>
      </w:r>
      <w:bookmarkStart w:id="5" w:name="Text18"/>
      <w:r w:rsidRPr="00AB0CA8">
        <w:rPr>
          <w:rFonts w:ascii="Arial" w:eastAsia="Times New Roman" w:hAnsi="Arial" w:cs="Times New Roman"/>
          <w:lang w:val="fr-FR" w:eastAsia="de-DE"/>
        </w:rPr>
        <w:fldChar w:fldCharType="begin">
          <w:ffData>
            <w:name w:val="Text18"/>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5"/>
    </w:p>
    <w:p w:rsidR="00AB0CA8" w:rsidRPr="00AB0CA8" w:rsidRDefault="00AB0CA8" w:rsidP="00AB0CA8">
      <w:pPr>
        <w:tabs>
          <w:tab w:val="left" w:pos="1985"/>
          <w:tab w:val="left" w:pos="3402"/>
          <w:tab w:val="left" w:pos="4253"/>
        </w:tabs>
        <w:spacing w:after="0"/>
        <w:rPr>
          <w:rFonts w:ascii="Arial" w:eastAsia="Times New Roman" w:hAnsi="Arial" w:cs="Times New Roman"/>
          <w:lang w:val="fr-FR" w:eastAsia="de-DE"/>
        </w:rPr>
      </w:pPr>
    </w:p>
    <w:p w:rsidR="00AB0CA8" w:rsidRPr="00AB0CA8" w:rsidRDefault="00AB0CA8" w:rsidP="00AB0CA8">
      <w:pPr>
        <w:tabs>
          <w:tab w:val="left" w:pos="1985"/>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r>
      <w:r w:rsidRPr="00AB0CA8">
        <w:rPr>
          <w:rFonts w:ascii="Arial" w:eastAsia="Times New Roman" w:hAnsi="Arial" w:cs="Times New Roman"/>
          <w:lang w:val="fr-FR" w:eastAsia="de-DE"/>
        </w:rPr>
        <w:tab/>
      </w:r>
      <w:bookmarkStart w:id="6" w:name="Text19"/>
      <w:r w:rsidRPr="00AB0CA8">
        <w:rPr>
          <w:rFonts w:ascii="Arial" w:eastAsia="Times New Roman" w:hAnsi="Arial" w:cs="Times New Roman"/>
          <w:lang w:val="fr-FR" w:eastAsia="de-DE"/>
        </w:rPr>
        <w:fldChar w:fldCharType="begin">
          <w:ffData>
            <w:name w:val="Text19"/>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6"/>
    </w:p>
    <w:p w:rsidR="00AB0CA8" w:rsidRPr="00AB0CA8" w:rsidRDefault="00AB0CA8" w:rsidP="00AB0CA8">
      <w:pPr>
        <w:tabs>
          <w:tab w:val="left" w:pos="1985"/>
          <w:tab w:val="left" w:pos="3402"/>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Téléphone</w:t>
      </w:r>
      <w:r w:rsidRPr="00AB0CA8">
        <w:rPr>
          <w:rFonts w:ascii="Arial" w:eastAsia="Times New Roman" w:hAnsi="Arial" w:cs="Times New Roman"/>
          <w:lang w:val="fr-FR" w:eastAsia="de-DE"/>
        </w:rPr>
        <w:tab/>
      </w:r>
      <w:r w:rsidRPr="00AB0CA8">
        <w:rPr>
          <w:rFonts w:ascii="Arial" w:eastAsia="Times New Roman" w:hAnsi="Arial" w:cs="Times New Roman"/>
          <w:lang w:val="fr-FR" w:eastAsia="de-DE"/>
        </w:rPr>
        <w:fldChar w:fldCharType="begin">
          <w:ffData>
            <w:name w:val="Text20"/>
            <w:enabled/>
            <w:calcOnExit w:val="0"/>
            <w:textInput/>
          </w:ffData>
        </w:fldChar>
      </w:r>
      <w:bookmarkStart w:id="7" w:name="Text20"/>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bookmarkStart w:id="8" w:name="_GoBack"/>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bookmarkEnd w:id="8"/>
      <w:r w:rsidRPr="00AB0CA8">
        <w:rPr>
          <w:rFonts w:ascii="Arial" w:eastAsia="Times New Roman" w:hAnsi="Arial" w:cs="Times New Roman"/>
          <w:lang w:val="fr-FR" w:eastAsia="de-DE"/>
        </w:rPr>
        <w:fldChar w:fldCharType="end"/>
      </w:r>
      <w:bookmarkEnd w:id="7"/>
    </w:p>
    <w:p w:rsidR="00AB0CA8" w:rsidRPr="00AB0CA8" w:rsidRDefault="00AB0CA8" w:rsidP="00AB0CA8">
      <w:pPr>
        <w:tabs>
          <w:tab w:val="left" w:pos="1843"/>
          <w:tab w:val="left" w:pos="4253"/>
        </w:tabs>
        <w:spacing w:after="0"/>
        <w:rPr>
          <w:rFonts w:ascii="Arial" w:eastAsia="Times New Roman" w:hAnsi="Arial" w:cs="Times New Roman"/>
          <w:lang w:val="fr-FR" w:eastAsia="de-DE"/>
        </w:rPr>
      </w:pPr>
    </w:p>
    <w:p w:rsidR="00AB0CA8" w:rsidRPr="00AB0CA8" w:rsidRDefault="00AB0CA8" w:rsidP="00AB0CA8">
      <w:pPr>
        <w:tabs>
          <w:tab w:val="left" w:pos="1843"/>
          <w:tab w:val="left" w:pos="4253"/>
        </w:tabs>
        <w:spacing w:after="0"/>
        <w:rPr>
          <w:rFonts w:ascii="Arial" w:eastAsia="Times New Roman" w:hAnsi="Arial" w:cs="Times New Roman"/>
          <w:lang w:val="fr-FR" w:eastAsia="de-DE"/>
        </w:rPr>
      </w:pPr>
      <w:r w:rsidRPr="00AB0CA8">
        <w:rPr>
          <w:rFonts w:ascii="Arial" w:eastAsia="Times New Roman" w:hAnsi="Arial" w:cs="Times New Roman"/>
          <w:lang w:val="fr-FR" w:eastAsia="de-DE"/>
        </w:rPr>
        <w:tab/>
        <w:t xml:space="preserve">Courriel </w:t>
      </w:r>
      <w:r w:rsidRPr="00AB0CA8">
        <w:rPr>
          <w:rFonts w:ascii="Arial" w:eastAsia="Times New Roman" w:hAnsi="Arial" w:cs="Times New Roman"/>
          <w:lang w:val="fr-FR" w:eastAsia="de-DE"/>
        </w:rPr>
        <w:tab/>
      </w:r>
      <w:bookmarkStart w:id="9" w:name="Text21"/>
      <w:r w:rsidRPr="00AB0CA8">
        <w:rPr>
          <w:rFonts w:ascii="Arial" w:eastAsia="Times New Roman" w:hAnsi="Arial" w:cs="Times New Roman"/>
          <w:lang w:val="fr-FR" w:eastAsia="de-DE"/>
        </w:rPr>
        <w:fldChar w:fldCharType="begin">
          <w:ffData>
            <w:name w:val="Text21"/>
            <w:enabled/>
            <w:calcOnExit w:val="0"/>
            <w:textInput/>
          </w:ffData>
        </w:fldChar>
      </w:r>
      <w:r w:rsidRPr="00AB0CA8">
        <w:rPr>
          <w:rFonts w:ascii="Arial" w:eastAsia="Times New Roman" w:hAnsi="Arial" w:cs="Times New Roman"/>
          <w:lang w:val="fr-FR" w:eastAsia="de-DE"/>
        </w:rPr>
        <w:instrText xml:space="preserve"> FORMTEXT </w:instrText>
      </w:r>
      <w:r w:rsidRPr="00AB0CA8">
        <w:rPr>
          <w:rFonts w:ascii="Arial" w:eastAsia="Times New Roman" w:hAnsi="Arial" w:cs="Times New Roman"/>
          <w:lang w:val="fr-FR" w:eastAsia="de-DE"/>
        </w:rPr>
      </w:r>
      <w:r w:rsidRPr="00AB0CA8">
        <w:rPr>
          <w:rFonts w:ascii="Arial" w:eastAsia="Times New Roman" w:hAnsi="Arial" w:cs="Times New Roman"/>
          <w:lang w:val="fr-FR" w:eastAsia="de-DE"/>
        </w:rPr>
        <w:fldChar w:fldCharType="separate"/>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noProof/>
          <w:lang w:val="fr-FR" w:eastAsia="de-DE"/>
        </w:rPr>
        <w:t> </w:t>
      </w:r>
      <w:r w:rsidRPr="00AB0CA8">
        <w:rPr>
          <w:rFonts w:ascii="Arial" w:eastAsia="Times New Roman" w:hAnsi="Arial" w:cs="Times New Roman"/>
          <w:lang w:val="fr-FR" w:eastAsia="de-DE"/>
        </w:rPr>
        <w:fldChar w:fldCharType="end"/>
      </w:r>
      <w:bookmarkEnd w:id="9"/>
    </w:p>
    <w:p w:rsidR="00AB0CA8" w:rsidRPr="00AB0CA8" w:rsidRDefault="00AB0CA8" w:rsidP="00AB0CA8">
      <w:pPr>
        <w:spacing w:after="0"/>
        <w:rPr>
          <w:rFonts w:ascii="Arial" w:eastAsia="Times New Roman" w:hAnsi="Arial" w:cs="Times New Roman"/>
          <w:lang w:val="fr-FR" w:eastAsia="de-DE"/>
        </w:rPr>
      </w:pPr>
    </w:p>
    <w:p w:rsidR="00AB0CA8" w:rsidRPr="00AB0CA8" w:rsidRDefault="00AB0CA8" w:rsidP="00AB0CA8">
      <w:pPr>
        <w:spacing w:after="0"/>
        <w:rPr>
          <w:rFonts w:ascii="Arial" w:eastAsia="Times New Roman" w:hAnsi="Arial" w:cs="Times New Roman"/>
          <w:lang w:val="fr-FR" w:eastAsia="de-DE"/>
        </w:rPr>
      </w:pPr>
    </w:p>
    <w:p w:rsidR="00AB0CA8" w:rsidRPr="00AB0CA8" w:rsidRDefault="00AB0CA8" w:rsidP="00AB0CA8">
      <w:pPr>
        <w:spacing w:after="0"/>
        <w:rPr>
          <w:rFonts w:ascii="Arial" w:eastAsia="Times New Roman" w:hAnsi="Arial" w:cs="Times New Roman"/>
          <w:lang w:val="fr-FR" w:eastAsia="de-DE"/>
        </w:rPr>
      </w:pPr>
    </w:p>
    <w:p w:rsidR="00AB0CA8" w:rsidRPr="00AB0CA8" w:rsidRDefault="00AB0CA8" w:rsidP="00AB0CA8">
      <w:pPr>
        <w:spacing w:after="0"/>
        <w:rPr>
          <w:rFonts w:ascii="Arial" w:eastAsia="Times New Roman" w:hAnsi="Arial" w:cs="Times New Roman"/>
          <w:lang w:val="fr-FR" w:eastAsia="de-DE"/>
        </w:rPr>
      </w:pPr>
    </w:p>
    <w:p w:rsidR="00AB0CA8" w:rsidRPr="00AB0CA8" w:rsidRDefault="00AB0CA8" w:rsidP="008A149E">
      <w:pPr>
        <w:autoSpaceDE w:val="0"/>
        <w:autoSpaceDN w:val="0"/>
        <w:adjustRightInd w:val="0"/>
        <w:spacing w:after="0"/>
        <w:rPr>
          <w:rFonts w:ascii="Arial" w:hAnsi="Arial" w:cs="Arial"/>
          <w:b/>
          <w:bCs/>
          <w:color w:val="000000"/>
          <w:lang w:val="de-CH"/>
        </w:rPr>
      </w:pPr>
      <w:r w:rsidRPr="00AB0CA8">
        <w:rPr>
          <w:rFonts w:ascii="Arial" w:eastAsia="Times New Roman" w:hAnsi="Arial" w:cs="Arial"/>
          <w:b/>
          <w:lang w:val="fr-FR" w:eastAsia="de-DE"/>
        </w:rPr>
        <w:br w:type="page"/>
      </w:r>
      <w:r w:rsidRPr="00AB0CA8">
        <w:rPr>
          <w:rFonts w:ascii="Arial" w:hAnsi="Arial" w:cs="Arial"/>
          <w:b/>
          <w:bCs/>
          <w:color w:val="000000"/>
          <w:lang w:val="de-CH"/>
        </w:rPr>
        <w:lastRenderedPageBreak/>
        <w:t>Caractéristiques / Infrastructure du cabinet médical</w:t>
      </w:r>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Cabinet médical individuel?</w:t>
      </w:r>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 xml:space="preserve"> </w:t>
      </w:r>
      <w:proofErr w:type="gramStart"/>
      <w:r w:rsidRPr="00AB0CA8">
        <w:rPr>
          <w:rFonts w:ascii="Arial" w:eastAsia="Times New Roman" w:hAnsi="Arial" w:cs="Arial"/>
          <w:lang w:val="fr-FR" w:eastAsia="de-DE"/>
        </w:rPr>
        <w:t>oui</w:t>
      </w:r>
      <w:proofErr w:type="gramEnd"/>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 xml:space="preserve"> non</w:t>
      </w:r>
    </w:p>
    <w:p w:rsidR="00AB0CA8" w:rsidRPr="00AB0CA8" w:rsidRDefault="00AB0CA8" w:rsidP="00AB0CA8">
      <w:pPr>
        <w:tabs>
          <w:tab w:val="left" w:pos="7797"/>
          <w:tab w:val="left" w:pos="8505"/>
        </w:tabs>
        <w:spacing w:after="0"/>
        <w:rPr>
          <w:rFonts w:ascii="Arial" w:eastAsia="Times New Roman" w:hAnsi="Arial" w:cs="Arial"/>
          <w:lang w:val="de-CH" w:eastAsia="de-DE"/>
        </w:rPr>
      </w:pPr>
      <w:r>
        <w:rPr>
          <w:rFonts w:ascii="Arial" w:eastAsia="Times New Roman" w:hAnsi="Arial" w:cs="Arial"/>
          <w:lang w:val="fr-FR" w:eastAsia="de-DE"/>
        </w:rPr>
        <w:t>C</w:t>
      </w:r>
      <w:r w:rsidRPr="00AB0CA8">
        <w:rPr>
          <w:rFonts w:ascii="Arial" w:eastAsia="Times New Roman" w:hAnsi="Arial" w:cs="Arial"/>
          <w:lang w:val="fr-FR" w:eastAsia="de-DE"/>
        </w:rPr>
        <w:t>abinet de groupe?</w:t>
      </w:r>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 xml:space="preserve"> </w:t>
      </w:r>
      <w:r w:rsidRPr="00AB0CA8">
        <w:rPr>
          <w:rFonts w:ascii="Arial" w:eastAsia="Times New Roman" w:hAnsi="Arial" w:cs="Arial"/>
          <w:lang w:val="de-CH" w:eastAsia="de-DE"/>
        </w:rPr>
        <w:t>oui</w:t>
      </w:r>
      <w:r w:rsidRPr="00AB0CA8">
        <w:rPr>
          <w:rFonts w:ascii="Arial" w:eastAsia="Times New Roman" w:hAnsi="Arial" w:cs="Arial"/>
          <w:lang w:val="de-CH"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de-CH"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de-CH" w:eastAsia="de-DE"/>
        </w:rPr>
        <w:t xml:space="preserve"> non</w:t>
      </w:r>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Nombre de médecins</w:t>
      </w:r>
      <w:r w:rsidRPr="00AB0CA8">
        <w:rPr>
          <w:rFonts w:ascii="Arial" w:eastAsia="Times New Roman" w:hAnsi="Arial" w:cs="Arial"/>
          <w:lang w:val="fr-FR" w:eastAsia="de-DE"/>
        </w:rPr>
        <w:tab/>
      </w:r>
      <w:bookmarkStart w:id="10" w:name="Text13"/>
      <w:r w:rsidRPr="00AB0CA8">
        <w:rPr>
          <w:rFonts w:ascii="Arial" w:eastAsia="Times New Roman" w:hAnsi="Arial" w:cs="Arial"/>
          <w:lang w:val="fr-FR" w:eastAsia="de-DE"/>
        </w:rPr>
        <w:fldChar w:fldCharType="begin">
          <w:ffData>
            <w:name w:val="Text13"/>
            <w:enabled/>
            <w:calcOnExit w:val="0"/>
            <w:textInput/>
          </w:ffData>
        </w:fldChar>
      </w:r>
      <w:r w:rsidRPr="00AB0CA8">
        <w:rPr>
          <w:rFonts w:ascii="Arial" w:eastAsia="Times New Roman" w:hAnsi="Arial" w:cs="Arial"/>
          <w:lang w:val="fr-FR" w:eastAsia="de-DE"/>
        </w:rPr>
        <w:instrText xml:space="preserve"> FORMTEXT </w:instrText>
      </w:r>
      <w:r w:rsidRPr="00AB0CA8">
        <w:rPr>
          <w:rFonts w:ascii="Arial" w:eastAsia="Times New Roman" w:hAnsi="Arial" w:cs="Arial"/>
          <w:lang w:val="fr-FR" w:eastAsia="de-DE"/>
        </w:rPr>
      </w:r>
      <w:r w:rsidRPr="00AB0CA8">
        <w:rPr>
          <w:rFonts w:ascii="Arial" w:eastAsia="Times New Roman" w:hAnsi="Arial" w:cs="Arial"/>
          <w:lang w:val="fr-FR" w:eastAsia="de-DE"/>
        </w:rPr>
        <w:fldChar w:fldCharType="separate"/>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fldChar w:fldCharType="end"/>
      </w:r>
      <w:bookmarkEnd w:id="10"/>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Nombre de salles d'examen</w:t>
      </w:r>
      <w:r w:rsidRPr="00AB0CA8">
        <w:rPr>
          <w:rFonts w:ascii="Arial" w:eastAsia="Times New Roman" w:hAnsi="Arial" w:cs="Arial"/>
          <w:lang w:val="fr-FR" w:eastAsia="de-DE"/>
        </w:rPr>
        <w:tab/>
      </w:r>
      <w:bookmarkStart w:id="11" w:name="Text12"/>
      <w:r w:rsidRPr="00AB0CA8">
        <w:rPr>
          <w:rFonts w:ascii="Arial" w:eastAsia="Times New Roman" w:hAnsi="Arial" w:cs="Arial"/>
          <w:lang w:val="fr-FR" w:eastAsia="de-DE"/>
        </w:rPr>
        <w:fldChar w:fldCharType="begin">
          <w:ffData>
            <w:name w:val="Text12"/>
            <w:enabled/>
            <w:calcOnExit w:val="0"/>
            <w:textInput/>
          </w:ffData>
        </w:fldChar>
      </w:r>
      <w:r w:rsidRPr="00AB0CA8">
        <w:rPr>
          <w:rFonts w:ascii="Arial" w:eastAsia="Times New Roman" w:hAnsi="Arial" w:cs="Arial"/>
          <w:lang w:val="fr-FR" w:eastAsia="de-DE"/>
        </w:rPr>
        <w:instrText xml:space="preserve"> FORMTEXT </w:instrText>
      </w:r>
      <w:r w:rsidRPr="00AB0CA8">
        <w:rPr>
          <w:rFonts w:ascii="Arial" w:eastAsia="Times New Roman" w:hAnsi="Arial" w:cs="Arial"/>
          <w:lang w:val="fr-FR" w:eastAsia="de-DE"/>
        </w:rPr>
      </w:r>
      <w:r w:rsidRPr="00AB0CA8">
        <w:rPr>
          <w:rFonts w:ascii="Arial" w:eastAsia="Times New Roman" w:hAnsi="Arial" w:cs="Arial"/>
          <w:lang w:val="fr-FR" w:eastAsia="de-DE"/>
        </w:rPr>
        <w:fldChar w:fldCharType="separate"/>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t> </w:t>
      </w:r>
      <w:r w:rsidRPr="00AB0CA8">
        <w:rPr>
          <w:rFonts w:ascii="Arial" w:eastAsia="Times New Roman" w:hAnsi="Arial" w:cs="Arial"/>
          <w:lang w:val="fr-FR" w:eastAsia="de-DE"/>
        </w:rPr>
        <w:fldChar w:fldCharType="end"/>
      </w:r>
      <w:bookmarkEnd w:id="11"/>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L'assistant dispose-t-il d'une salle d'examen ou d'une place de travail?</w:t>
      </w:r>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 xml:space="preserve"> </w:t>
      </w:r>
      <w:proofErr w:type="gramStart"/>
      <w:r w:rsidRPr="00AB0CA8">
        <w:rPr>
          <w:rFonts w:ascii="Arial" w:eastAsia="Times New Roman" w:hAnsi="Arial" w:cs="Arial"/>
          <w:lang w:val="fr-FR" w:eastAsia="de-DE"/>
        </w:rPr>
        <w:t>oui</w:t>
      </w:r>
      <w:proofErr w:type="gramEnd"/>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 xml:space="preserve"> non</w:t>
      </w:r>
    </w:p>
    <w:p w:rsidR="00A450CC" w:rsidRDefault="00A450CC" w:rsidP="00AB0CA8">
      <w:pPr>
        <w:tabs>
          <w:tab w:val="left" w:pos="-720"/>
          <w:tab w:val="left" w:pos="425"/>
          <w:tab w:val="left" w:pos="7797"/>
          <w:tab w:val="left" w:pos="8505"/>
        </w:tabs>
        <w:spacing w:after="0"/>
        <w:rPr>
          <w:rFonts w:ascii="Arial" w:eastAsia="Times New Roman" w:hAnsi="Arial" w:cs="Arial"/>
          <w:lang w:val="fr-FR" w:eastAsia="de-DE"/>
        </w:rPr>
      </w:pPr>
    </w:p>
    <w:p w:rsidR="00AB0CA8" w:rsidRDefault="008A149E" w:rsidP="00AB0CA8">
      <w:pPr>
        <w:tabs>
          <w:tab w:val="left" w:pos="-720"/>
          <w:tab w:val="left" w:pos="425"/>
          <w:tab w:val="left" w:pos="7797"/>
          <w:tab w:val="left" w:pos="8505"/>
        </w:tabs>
        <w:spacing w:after="0"/>
        <w:rPr>
          <w:rFonts w:ascii="Arial" w:eastAsia="Times New Roman" w:hAnsi="Arial" w:cs="Arial"/>
          <w:lang w:val="fr-FR" w:eastAsia="de-DE"/>
        </w:rPr>
      </w:pPr>
      <w:r>
        <w:rPr>
          <w:rFonts w:ascii="Arial" w:eastAsia="Times New Roman" w:hAnsi="Arial" w:cs="Arial"/>
          <w:lang w:val="fr-FR" w:eastAsia="de-DE"/>
        </w:rPr>
        <w:t>Temps de présence du formateur en cabinet en %</w:t>
      </w:r>
      <w:r>
        <w:rPr>
          <w:rFonts w:ascii="Arial" w:eastAsia="Times New Roman" w:hAnsi="Arial" w:cs="Arial"/>
          <w:lang w:val="fr-FR" w:eastAsia="de-DE"/>
        </w:rPr>
        <w:tab/>
      </w:r>
      <w:r w:rsidRPr="008A149E">
        <w:rPr>
          <w:rFonts w:ascii="Arial" w:eastAsia="Times New Roman" w:hAnsi="Arial" w:cs="Arial"/>
          <w:lang w:val="fr-FR" w:eastAsia="de-DE"/>
        </w:rPr>
        <w:fldChar w:fldCharType="begin">
          <w:ffData>
            <w:name w:val="Text13"/>
            <w:enabled/>
            <w:calcOnExit w:val="0"/>
            <w:textInput/>
          </w:ffData>
        </w:fldChar>
      </w:r>
      <w:r w:rsidRPr="008A149E">
        <w:rPr>
          <w:rFonts w:ascii="Arial" w:eastAsia="Times New Roman" w:hAnsi="Arial" w:cs="Arial"/>
          <w:lang w:val="fr-FR" w:eastAsia="de-DE"/>
        </w:rPr>
        <w:instrText xml:space="preserve"> FORMTEXT </w:instrText>
      </w:r>
      <w:r w:rsidRPr="008A149E">
        <w:rPr>
          <w:rFonts w:ascii="Arial" w:eastAsia="Times New Roman" w:hAnsi="Arial" w:cs="Arial"/>
          <w:lang w:val="fr-FR" w:eastAsia="de-DE"/>
        </w:rPr>
      </w:r>
      <w:r w:rsidRPr="008A149E">
        <w:rPr>
          <w:rFonts w:ascii="Arial" w:eastAsia="Times New Roman" w:hAnsi="Arial" w:cs="Arial"/>
          <w:lang w:val="fr-FR" w:eastAsia="de-DE"/>
        </w:rPr>
        <w:fldChar w:fldCharType="separate"/>
      </w:r>
      <w:r w:rsidRPr="008A149E">
        <w:rPr>
          <w:rFonts w:ascii="Arial" w:eastAsia="Times New Roman" w:hAnsi="Arial" w:cs="Arial"/>
          <w:lang w:val="fr-FR" w:eastAsia="de-DE"/>
        </w:rPr>
        <w:t> </w:t>
      </w:r>
      <w:r w:rsidRPr="008A149E">
        <w:rPr>
          <w:rFonts w:ascii="Arial" w:eastAsia="Times New Roman" w:hAnsi="Arial" w:cs="Arial"/>
          <w:lang w:val="fr-FR" w:eastAsia="de-DE"/>
        </w:rPr>
        <w:t> </w:t>
      </w:r>
      <w:r w:rsidRPr="008A149E">
        <w:rPr>
          <w:rFonts w:ascii="Arial" w:eastAsia="Times New Roman" w:hAnsi="Arial" w:cs="Arial"/>
          <w:lang w:val="fr-FR" w:eastAsia="de-DE"/>
        </w:rPr>
        <w:t> </w:t>
      </w:r>
      <w:r w:rsidRPr="008A149E">
        <w:rPr>
          <w:rFonts w:ascii="Arial" w:eastAsia="Times New Roman" w:hAnsi="Arial" w:cs="Arial"/>
          <w:lang w:val="fr-FR" w:eastAsia="de-DE"/>
        </w:rPr>
        <w:t> </w:t>
      </w:r>
      <w:r w:rsidRPr="008A149E">
        <w:rPr>
          <w:rFonts w:ascii="Arial" w:eastAsia="Times New Roman" w:hAnsi="Arial" w:cs="Arial"/>
          <w:lang w:val="fr-FR" w:eastAsia="de-DE"/>
        </w:rPr>
        <w:t> </w:t>
      </w:r>
      <w:r w:rsidRPr="008A149E">
        <w:rPr>
          <w:rFonts w:ascii="Arial" w:eastAsia="Times New Roman" w:hAnsi="Arial" w:cs="Arial"/>
          <w:lang w:val="fr-FR" w:eastAsia="de-DE"/>
        </w:rPr>
        <w:fldChar w:fldCharType="end"/>
      </w:r>
    </w:p>
    <w:p w:rsidR="00A450CC" w:rsidRDefault="00A450CC" w:rsidP="00AB0CA8">
      <w:pPr>
        <w:tabs>
          <w:tab w:val="left" w:pos="-720"/>
          <w:tab w:val="left" w:pos="425"/>
          <w:tab w:val="left" w:pos="7797"/>
          <w:tab w:val="left" w:pos="8505"/>
        </w:tabs>
        <w:spacing w:after="0"/>
        <w:rPr>
          <w:rFonts w:ascii="Arial" w:eastAsia="Times New Roman" w:hAnsi="Arial" w:cs="Arial"/>
          <w:lang w:val="fr-FR" w:eastAsia="de-DE"/>
        </w:rPr>
      </w:pPr>
    </w:p>
    <w:p w:rsidR="00BD49F1" w:rsidRDefault="00BD49F1" w:rsidP="00AB0CA8">
      <w:pPr>
        <w:tabs>
          <w:tab w:val="left" w:pos="-720"/>
          <w:tab w:val="left" w:pos="425"/>
          <w:tab w:val="left" w:pos="7797"/>
          <w:tab w:val="left" w:pos="8505"/>
        </w:tabs>
        <w:spacing w:after="0"/>
        <w:rPr>
          <w:rFonts w:ascii="Arial" w:eastAsia="Times New Roman" w:hAnsi="Arial" w:cs="Arial"/>
          <w:lang w:val="fr-FR" w:eastAsia="de-DE"/>
        </w:rPr>
      </w:pPr>
    </w:p>
    <w:p w:rsidR="00BD49F1" w:rsidRP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eastAsia="de-DE"/>
        </w:rPr>
        <w:t xml:space="preserve">Le responsable du cabinet médical doit </w:t>
      </w:r>
      <w:proofErr w:type="gramStart"/>
      <w:r w:rsidRPr="00BD49F1">
        <w:rPr>
          <w:rFonts w:ascii="Arial" w:eastAsia="Times New Roman" w:hAnsi="Arial" w:cs="Arial"/>
          <w:lang w:eastAsia="de-DE"/>
        </w:rPr>
        <w:t>présenter</w:t>
      </w:r>
      <w:proofErr w:type="gramEnd"/>
      <w:r w:rsidRPr="00BD49F1">
        <w:rPr>
          <w:rFonts w:ascii="Arial" w:eastAsia="Times New Roman" w:hAnsi="Arial" w:cs="Arial"/>
          <w:lang w:eastAsia="de-DE"/>
        </w:rPr>
        <w:t xml:space="preserve"> un concept de formation postgraduée en collabor</w:t>
      </w:r>
      <w:r w:rsidRPr="00BD49F1">
        <w:rPr>
          <w:rFonts w:ascii="Arial" w:eastAsia="Times New Roman" w:hAnsi="Arial" w:cs="Arial"/>
          <w:lang w:eastAsia="de-DE"/>
        </w:rPr>
        <w:t>a</w:t>
      </w:r>
      <w:r w:rsidRPr="00BD49F1">
        <w:rPr>
          <w:rFonts w:ascii="Arial" w:eastAsia="Times New Roman" w:hAnsi="Arial" w:cs="Arial"/>
          <w:lang w:eastAsia="de-DE"/>
        </w:rPr>
        <w:t>tion avec une clinique de catégorie A et le faire approuver par la Commission des établissements de formation postgraduée (CEFP).</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w:t>
      </w:r>
      <w:proofErr w:type="gramStart"/>
      <w:r w:rsidRPr="00BD49F1">
        <w:rPr>
          <w:rFonts w:ascii="Arial" w:eastAsia="Times New Roman" w:hAnsi="Arial" w:cs="Arial"/>
          <w:lang w:val="fr-FR" w:eastAsia="de-DE"/>
        </w:rPr>
        <w:t>oui</w:t>
      </w:r>
      <w:proofErr w:type="gramEnd"/>
      <w:r w:rsidRPr="00BD49F1">
        <w:rPr>
          <w:rFonts w:ascii="Arial" w:eastAsia="Times New Roman" w:hAnsi="Arial" w:cs="Arial"/>
          <w:lang w:val="fr-FR" w:eastAsia="de-DE"/>
        </w:rPr>
        <w:tab/>
      </w: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non</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p>
    <w:p w:rsidR="00BD49F1" w:rsidRP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eastAsia="de-DE"/>
        </w:rPr>
        <w:t>Le responsable du cabinet médical doit attester avoir accompli un cours de formateur médical ou avoir exercé une activité de formation postgraduée au moins pendant deux ans en qualité de chef de clinique / médecin dirigeant / médecin-chef dans un établissement de formation postgraduée reconnu.</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w:t>
      </w:r>
      <w:proofErr w:type="gramStart"/>
      <w:r w:rsidRPr="00BD49F1">
        <w:rPr>
          <w:rFonts w:ascii="Arial" w:eastAsia="Times New Roman" w:hAnsi="Arial" w:cs="Arial"/>
          <w:lang w:val="fr-FR" w:eastAsia="de-DE"/>
        </w:rPr>
        <w:t>oui</w:t>
      </w:r>
      <w:proofErr w:type="gramEnd"/>
      <w:r w:rsidRPr="00BD49F1">
        <w:rPr>
          <w:rFonts w:ascii="Arial" w:eastAsia="Times New Roman" w:hAnsi="Arial" w:cs="Arial"/>
          <w:lang w:val="fr-FR" w:eastAsia="de-DE"/>
        </w:rPr>
        <w:tab/>
      </w: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non</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p>
    <w:p w:rsidR="00BD49F1" w:rsidRP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eastAsia="de-DE"/>
        </w:rPr>
        <w:t>Le responsable du cabinet médical doit avoir dirigé son cabinet au moins pendant 2 ans de manière indépendante.</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w:t>
      </w:r>
      <w:proofErr w:type="gramStart"/>
      <w:r w:rsidRPr="00BD49F1">
        <w:rPr>
          <w:rFonts w:ascii="Arial" w:eastAsia="Times New Roman" w:hAnsi="Arial" w:cs="Arial"/>
          <w:lang w:val="fr-FR" w:eastAsia="de-DE"/>
        </w:rPr>
        <w:t>oui</w:t>
      </w:r>
      <w:proofErr w:type="gramEnd"/>
      <w:r w:rsidRPr="00BD49F1">
        <w:rPr>
          <w:rFonts w:ascii="Arial" w:eastAsia="Times New Roman" w:hAnsi="Arial" w:cs="Arial"/>
          <w:lang w:val="fr-FR" w:eastAsia="de-DE"/>
        </w:rPr>
        <w:tab/>
      </w: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eastAsia="de-DE"/>
        </w:rPr>
        <w:fldChar w:fldCharType="end"/>
      </w:r>
      <w:r w:rsidRPr="00BD49F1">
        <w:rPr>
          <w:rFonts w:ascii="Arial" w:eastAsia="Times New Roman" w:hAnsi="Arial" w:cs="Arial"/>
          <w:lang w:val="fr-FR" w:eastAsia="de-DE"/>
        </w:rPr>
        <w:t xml:space="preserve"> non</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p>
    <w:p w:rsidR="00BD49F1" w:rsidRPr="00BD49F1" w:rsidRDefault="00BD49F1" w:rsidP="00BD49F1">
      <w:pPr>
        <w:tabs>
          <w:tab w:val="left" w:pos="-720"/>
          <w:tab w:val="left" w:pos="425"/>
          <w:tab w:val="left" w:pos="851"/>
          <w:tab w:val="left" w:pos="7797"/>
          <w:tab w:val="left" w:pos="8505"/>
        </w:tabs>
        <w:spacing w:after="0"/>
        <w:rPr>
          <w:rFonts w:ascii="Arial" w:eastAsia="Times New Roman" w:hAnsi="Arial" w:cs="Arial"/>
          <w:lang w:eastAsia="de-DE"/>
        </w:rPr>
      </w:pPr>
      <w:r w:rsidRPr="00BD49F1">
        <w:rPr>
          <w:rFonts w:ascii="Arial" w:eastAsia="Times New Roman" w:hAnsi="Arial" w:cs="Arial"/>
          <w:lang w:eastAsia="de-DE"/>
        </w:rPr>
        <w:t>Un remplacement du médecin titulaire du cabinet dans le cadre d’un assistanat en cabinet peut être validé à hauteur de 4 semaines par 6 mois de formation. En son absence, le formateur s’assure que le médecin en formation puisse, si besoin est, faire appel à un spécialiste approprié.</w:t>
      </w:r>
    </w:p>
    <w:p w:rsidR="00BD49F1" w:rsidRDefault="00BD49F1" w:rsidP="00BD49F1">
      <w:pPr>
        <w:tabs>
          <w:tab w:val="left" w:pos="-720"/>
          <w:tab w:val="left" w:pos="425"/>
          <w:tab w:val="left" w:pos="851"/>
          <w:tab w:val="left" w:pos="7797"/>
          <w:tab w:val="left" w:pos="8505"/>
        </w:tabs>
        <w:spacing w:after="0"/>
        <w:rPr>
          <w:rFonts w:ascii="Arial" w:eastAsia="Times New Roman" w:hAnsi="Arial" w:cs="Arial"/>
          <w:lang w:val="fr-FR" w:eastAsia="de-DE"/>
        </w:rPr>
      </w:pP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val="fr-FR" w:eastAsia="de-DE"/>
        </w:rPr>
        <w:fldChar w:fldCharType="end"/>
      </w:r>
      <w:r w:rsidRPr="00BD49F1">
        <w:rPr>
          <w:rFonts w:ascii="Arial" w:eastAsia="Times New Roman" w:hAnsi="Arial" w:cs="Arial"/>
          <w:lang w:val="fr-FR" w:eastAsia="de-DE"/>
        </w:rPr>
        <w:t xml:space="preserve"> </w:t>
      </w:r>
      <w:proofErr w:type="gramStart"/>
      <w:r w:rsidRPr="00BD49F1">
        <w:rPr>
          <w:rFonts w:ascii="Arial" w:eastAsia="Times New Roman" w:hAnsi="Arial" w:cs="Arial"/>
          <w:lang w:val="fr-FR" w:eastAsia="de-DE"/>
        </w:rPr>
        <w:t>oui</w:t>
      </w:r>
      <w:proofErr w:type="gramEnd"/>
      <w:r w:rsidRPr="00BD49F1">
        <w:rPr>
          <w:rFonts w:ascii="Arial" w:eastAsia="Times New Roman" w:hAnsi="Arial" w:cs="Arial"/>
          <w:lang w:val="fr-FR" w:eastAsia="de-DE"/>
        </w:rPr>
        <w:tab/>
      </w: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val="fr-FR" w:eastAsia="de-DE"/>
        </w:rPr>
        <w:fldChar w:fldCharType="end"/>
      </w:r>
      <w:r w:rsidRPr="00BD49F1">
        <w:rPr>
          <w:rFonts w:ascii="Arial" w:eastAsia="Times New Roman" w:hAnsi="Arial" w:cs="Arial"/>
          <w:lang w:val="fr-FR" w:eastAsia="de-DE"/>
        </w:rPr>
        <w:t xml:space="preserve"> non</w:t>
      </w:r>
    </w:p>
    <w:p w:rsid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p>
    <w:p w:rsidR="00E643CB" w:rsidRDefault="00E643CB" w:rsidP="00AB0CA8">
      <w:pPr>
        <w:tabs>
          <w:tab w:val="left" w:pos="-720"/>
          <w:tab w:val="left" w:pos="425"/>
          <w:tab w:val="left" w:pos="7797"/>
          <w:tab w:val="left" w:pos="8505"/>
        </w:tabs>
        <w:spacing w:after="0"/>
        <w:rPr>
          <w:rFonts w:ascii="Arial" w:eastAsia="Times New Roman" w:hAnsi="Arial" w:cs="Arial"/>
          <w:lang w:val="fr-FR" w:eastAsia="de-DE"/>
        </w:rPr>
      </w:pPr>
    </w:p>
    <w:p w:rsidR="00AB0CA8" w:rsidRPr="00E643CB" w:rsidRDefault="00AB0CA8" w:rsidP="00AB0CA8">
      <w:pPr>
        <w:autoSpaceDE w:val="0"/>
        <w:autoSpaceDN w:val="0"/>
        <w:adjustRightInd w:val="0"/>
        <w:spacing w:after="0"/>
        <w:rPr>
          <w:rFonts w:ascii="Arial" w:hAnsi="Arial" w:cs="Arial"/>
          <w:color w:val="000000"/>
          <w:lang w:val="de-CH"/>
        </w:rPr>
      </w:pPr>
      <w:r w:rsidRPr="00E643CB">
        <w:rPr>
          <w:rFonts w:ascii="Arial" w:hAnsi="Arial" w:cs="Arial"/>
          <w:b/>
          <w:bCs/>
          <w:color w:val="000000"/>
          <w:lang w:val="de-CH"/>
        </w:rPr>
        <w:t xml:space="preserve">Formation postgraduée pratique </w:t>
      </w:r>
    </w:p>
    <w:p w:rsidR="00AB0CA8" w:rsidRPr="00E643CB" w:rsidRDefault="00AB0CA8" w:rsidP="00AB0CA8">
      <w:pPr>
        <w:tabs>
          <w:tab w:val="left" w:pos="425"/>
          <w:tab w:val="left" w:pos="6300"/>
          <w:tab w:val="right" w:pos="9540"/>
        </w:tabs>
        <w:spacing w:after="0"/>
        <w:ind w:right="-832"/>
        <w:rPr>
          <w:rFonts w:ascii="Arial" w:eastAsia="Times New Roman" w:hAnsi="Arial" w:cs="Arial"/>
          <w:lang w:val="de-DE" w:eastAsia="de-DE"/>
        </w:rPr>
      </w:pPr>
      <w:r w:rsidRPr="00E643CB">
        <w:rPr>
          <w:rFonts w:ascii="Arial" w:eastAsia="Times New Roman" w:hAnsi="Arial" w:cs="Arial"/>
          <w:lang w:val="fr-FR" w:eastAsia="de-DE"/>
        </w:rPr>
        <w:t>Nombre de patients durant les 2 dernières années civiles</w:t>
      </w:r>
      <w:r w:rsidRPr="00E643CB">
        <w:rPr>
          <w:rFonts w:ascii="Arial" w:eastAsia="Times New Roman" w:hAnsi="Arial" w:cs="Arial"/>
          <w:lang w:val="de-DE" w:eastAsia="de-DE"/>
        </w:rPr>
        <w:tab/>
        <w:t>20</w:t>
      </w:r>
      <w:r w:rsidRPr="00E643CB">
        <w:rPr>
          <w:rFonts w:ascii="Arial" w:eastAsia="Times New Roman" w:hAnsi="Arial" w:cs="Arial"/>
          <w:lang w:val="de-DE" w:eastAsia="de-DE"/>
        </w:rPr>
        <w:fldChar w:fldCharType="begin">
          <w:ffData>
            <w:name w:val="Text13"/>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4"/>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ab/>
        <w:t>20</w:t>
      </w:r>
      <w:r w:rsidRPr="00E643CB">
        <w:rPr>
          <w:rFonts w:ascii="Arial" w:eastAsia="Times New Roman" w:hAnsi="Arial" w:cs="Arial"/>
          <w:lang w:val="de-DE" w:eastAsia="de-DE"/>
        </w:rPr>
        <w:fldChar w:fldCharType="begin">
          <w:ffData>
            <w:name w:val="Text15"/>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6"/>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p>
    <w:p w:rsidR="00AB0CA8" w:rsidRPr="00E643CB" w:rsidRDefault="00AB0CA8" w:rsidP="00AB0CA8">
      <w:pPr>
        <w:tabs>
          <w:tab w:val="left" w:pos="425"/>
          <w:tab w:val="left" w:pos="6300"/>
          <w:tab w:val="right" w:pos="9540"/>
        </w:tabs>
        <w:spacing w:after="0"/>
        <w:ind w:right="-821"/>
        <w:rPr>
          <w:rFonts w:ascii="Arial" w:eastAsia="Times New Roman" w:hAnsi="Arial" w:cs="Arial"/>
          <w:lang w:val="de-CH" w:eastAsia="de-DE"/>
        </w:rPr>
      </w:pPr>
      <w:r w:rsidRPr="00E643CB">
        <w:rPr>
          <w:rFonts w:ascii="Arial" w:eastAsia="Times New Roman" w:hAnsi="Arial" w:cs="Arial"/>
          <w:lang w:val="de-CH" w:eastAsia="de-DE"/>
        </w:rPr>
        <w:t xml:space="preserve">Patients avec pathologie allergique </w:t>
      </w:r>
      <w:r w:rsidRPr="00E643CB">
        <w:rPr>
          <w:rFonts w:ascii="Arial" w:eastAsia="Times New Roman" w:hAnsi="Arial" w:cs="Arial"/>
          <w:lang w:val="fr-FR" w:eastAsia="de-DE"/>
        </w:rPr>
        <w:t>durant les 2 dernières</w:t>
      </w:r>
      <w:r w:rsidRPr="00E643CB">
        <w:rPr>
          <w:rFonts w:ascii="Arial" w:eastAsia="Times New Roman" w:hAnsi="Arial" w:cs="Arial"/>
          <w:lang w:val="fr-FR" w:eastAsia="de-DE"/>
        </w:rPr>
        <w:tab/>
      </w:r>
      <w:r w:rsidRPr="00E643CB">
        <w:rPr>
          <w:rFonts w:ascii="Arial" w:eastAsia="Times New Roman" w:hAnsi="Arial" w:cs="Arial"/>
          <w:lang w:val="de-DE" w:eastAsia="de-DE"/>
        </w:rPr>
        <w:t>20</w:t>
      </w:r>
      <w:r w:rsidRPr="00E643CB">
        <w:rPr>
          <w:rFonts w:ascii="Arial" w:eastAsia="Times New Roman" w:hAnsi="Arial" w:cs="Arial"/>
          <w:lang w:val="de-DE" w:eastAsia="de-DE"/>
        </w:rPr>
        <w:fldChar w:fldCharType="begin">
          <w:ffData>
            <w:name w:val="Text13"/>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fr-FR"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4"/>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fr-FR" w:eastAsia="de-DE"/>
        </w:rPr>
        <w:fldChar w:fldCharType="end"/>
      </w:r>
      <w:r w:rsidRPr="00E643CB">
        <w:rPr>
          <w:rFonts w:ascii="Arial" w:eastAsia="Times New Roman" w:hAnsi="Arial" w:cs="Arial"/>
          <w:lang w:val="de-DE" w:eastAsia="de-DE"/>
        </w:rPr>
        <w:tab/>
        <w:t>20</w:t>
      </w:r>
      <w:r w:rsidRPr="00E643CB">
        <w:rPr>
          <w:rFonts w:ascii="Arial" w:eastAsia="Times New Roman" w:hAnsi="Arial" w:cs="Arial"/>
          <w:lang w:val="de-DE" w:eastAsia="de-DE"/>
        </w:rPr>
        <w:fldChar w:fldCharType="begin">
          <w:ffData>
            <w:name w:val="Text15"/>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fr-FR"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6"/>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de-DE" w:eastAsia="de-DE"/>
        </w:rPr>
        <w:t> </w:t>
      </w:r>
      <w:r w:rsidRPr="00E643CB">
        <w:rPr>
          <w:rFonts w:ascii="Arial" w:eastAsia="Times New Roman" w:hAnsi="Arial" w:cs="Arial"/>
          <w:lang w:val="fr-FR" w:eastAsia="de-DE"/>
        </w:rPr>
        <w:fldChar w:fldCharType="end"/>
      </w:r>
    </w:p>
    <w:p w:rsidR="00AB0CA8" w:rsidRPr="00E643CB" w:rsidRDefault="00AB0CA8" w:rsidP="00AB0CA8">
      <w:pPr>
        <w:tabs>
          <w:tab w:val="left" w:pos="425"/>
          <w:tab w:val="left" w:pos="6300"/>
          <w:tab w:val="right" w:pos="9540"/>
        </w:tabs>
        <w:spacing w:after="0"/>
        <w:ind w:right="-821"/>
        <w:rPr>
          <w:rFonts w:ascii="Arial" w:eastAsia="Times New Roman" w:hAnsi="Arial" w:cs="Arial"/>
          <w:lang w:val="fr-FR" w:eastAsia="de-DE"/>
        </w:rPr>
      </w:pPr>
      <w:proofErr w:type="gramStart"/>
      <w:r w:rsidRPr="00E643CB">
        <w:rPr>
          <w:rFonts w:ascii="Arial" w:eastAsia="Times New Roman" w:hAnsi="Arial" w:cs="Arial"/>
          <w:lang w:val="fr-FR" w:eastAsia="de-DE"/>
        </w:rPr>
        <w:t>années</w:t>
      </w:r>
      <w:proofErr w:type="gramEnd"/>
      <w:r w:rsidRPr="00E643CB">
        <w:rPr>
          <w:rFonts w:ascii="Arial" w:eastAsia="Times New Roman" w:hAnsi="Arial" w:cs="Arial"/>
          <w:lang w:val="fr-FR" w:eastAsia="de-DE"/>
        </w:rPr>
        <w:t xml:space="preserve"> civiles </w:t>
      </w:r>
    </w:p>
    <w:p w:rsidR="00AB0CA8" w:rsidRPr="00E643CB" w:rsidRDefault="00AB0CA8" w:rsidP="00AB0CA8">
      <w:pPr>
        <w:tabs>
          <w:tab w:val="left" w:pos="425"/>
          <w:tab w:val="left" w:pos="6300"/>
          <w:tab w:val="right" w:pos="9540"/>
        </w:tabs>
        <w:spacing w:after="0"/>
        <w:ind w:right="-821"/>
        <w:rPr>
          <w:rFonts w:ascii="Arial" w:eastAsia="Times New Roman" w:hAnsi="Arial" w:cs="Arial"/>
          <w:lang w:val="de-DE" w:eastAsia="de-DE"/>
        </w:rPr>
      </w:pPr>
      <w:r w:rsidRPr="00E643CB">
        <w:rPr>
          <w:rFonts w:ascii="Arial" w:eastAsia="Times New Roman" w:hAnsi="Arial" w:cs="Arial"/>
          <w:lang w:val="fr-FR" w:eastAsia="de-DE"/>
        </w:rPr>
        <w:t>Nombre de consultations durant les 2 dernières années civiles</w:t>
      </w:r>
      <w:r w:rsidRPr="00E643CB">
        <w:rPr>
          <w:rFonts w:ascii="Arial" w:eastAsia="Times New Roman" w:hAnsi="Arial" w:cs="Arial"/>
          <w:lang w:val="de-DE" w:eastAsia="de-DE"/>
        </w:rPr>
        <w:tab/>
        <w:t>20</w:t>
      </w:r>
      <w:r w:rsidRPr="00E643CB">
        <w:rPr>
          <w:rFonts w:ascii="Arial" w:eastAsia="Times New Roman" w:hAnsi="Arial" w:cs="Arial"/>
          <w:lang w:val="de-DE" w:eastAsia="de-DE"/>
        </w:rPr>
        <w:fldChar w:fldCharType="begin">
          <w:ffData>
            <w:name w:val="Text13"/>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4"/>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ab/>
        <w:t>20</w:t>
      </w:r>
      <w:r w:rsidRPr="00E643CB">
        <w:rPr>
          <w:rFonts w:ascii="Arial" w:eastAsia="Times New Roman" w:hAnsi="Arial" w:cs="Arial"/>
          <w:lang w:val="de-DE" w:eastAsia="de-DE"/>
        </w:rPr>
        <w:fldChar w:fldCharType="begin">
          <w:ffData>
            <w:name w:val="Text15"/>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r w:rsidRPr="00E643CB">
        <w:rPr>
          <w:rFonts w:ascii="Arial" w:eastAsia="Times New Roman" w:hAnsi="Arial" w:cs="Arial"/>
          <w:lang w:val="de-DE" w:eastAsia="de-DE"/>
        </w:rPr>
        <w:t xml:space="preserve">  </w:t>
      </w:r>
      <w:r w:rsidRPr="00E643CB">
        <w:rPr>
          <w:rFonts w:ascii="Arial" w:eastAsia="Times New Roman" w:hAnsi="Arial" w:cs="Arial"/>
          <w:lang w:val="de-DE" w:eastAsia="de-DE"/>
        </w:rPr>
        <w:fldChar w:fldCharType="begin">
          <w:ffData>
            <w:name w:val="Text16"/>
            <w:enabled/>
            <w:calcOnExit w:val="0"/>
            <w:textInput/>
          </w:ffData>
        </w:fldChar>
      </w:r>
      <w:r w:rsidRPr="00E643CB">
        <w:rPr>
          <w:rFonts w:ascii="Arial" w:eastAsia="Times New Roman" w:hAnsi="Arial" w:cs="Arial"/>
          <w:lang w:val="de-DE" w:eastAsia="de-DE"/>
        </w:rPr>
        <w:instrText xml:space="preserve"> FORMTEXT </w:instrText>
      </w:r>
      <w:r w:rsidRPr="00E643CB">
        <w:rPr>
          <w:rFonts w:ascii="Arial" w:eastAsia="Times New Roman" w:hAnsi="Arial" w:cs="Arial"/>
          <w:lang w:val="de-DE" w:eastAsia="de-DE"/>
        </w:rPr>
      </w:r>
      <w:r w:rsidRPr="00E643CB">
        <w:rPr>
          <w:rFonts w:ascii="Arial" w:eastAsia="Times New Roman" w:hAnsi="Arial" w:cs="Arial"/>
          <w:lang w:val="de-DE" w:eastAsia="de-DE"/>
        </w:rPr>
        <w:fldChar w:fldCharType="separate"/>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noProof/>
          <w:lang w:val="de-DE" w:eastAsia="de-DE"/>
        </w:rPr>
        <w:t> </w:t>
      </w:r>
      <w:r w:rsidRPr="00E643CB">
        <w:rPr>
          <w:rFonts w:ascii="Arial" w:eastAsia="Times New Roman" w:hAnsi="Arial" w:cs="Arial"/>
          <w:lang w:val="de-DE" w:eastAsia="de-DE"/>
        </w:rPr>
        <w:fldChar w:fldCharType="end"/>
      </w:r>
    </w:p>
    <w:p w:rsidR="00AB0CA8" w:rsidRPr="00BD49F1" w:rsidRDefault="00AB0CA8" w:rsidP="00AB0CA8">
      <w:pPr>
        <w:tabs>
          <w:tab w:val="left" w:pos="-720"/>
          <w:tab w:val="left" w:pos="425"/>
          <w:tab w:val="left" w:pos="7797"/>
          <w:tab w:val="left" w:pos="8505"/>
        </w:tabs>
        <w:spacing w:after="0"/>
        <w:rPr>
          <w:rFonts w:ascii="Arial" w:eastAsia="Times New Roman" w:hAnsi="Arial" w:cs="Arial"/>
          <w:strike/>
          <w:lang w:val="fr-FR" w:eastAsia="de-DE"/>
        </w:rPr>
      </w:pPr>
    </w:p>
    <w:p w:rsid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p>
    <w:p w:rsidR="00E643CB" w:rsidRPr="00AB0CA8" w:rsidRDefault="00E643CB" w:rsidP="00AB0CA8">
      <w:pPr>
        <w:tabs>
          <w:tab w:val="left" w:pos="-720"/>
          <w:tab w:val="left" w:pos="425"/>
          <w:tab w:val="left" w:pos="7797"/>
          <w:tab w:val="left" w:pos="8505"/>
        </w:tabs>
        <w:spacing w:after="0"/>
        <w:rPr>
          <w:rFonts w:ascii="Arial" w:eastAsia="Times New Roman" w:hAnsi="Arial" w:cs="Arial"/>
          <w:lang w:val="fr-FR" w:eastAsia="de-DE"/>
        </w:rPr>
      </w:pPr>
    </w:p>
    <w:p w:rsidR="00AB0CA8" w:rsidRPr="00AB0CA8" w:rsidRDefault="00AB0CA8" w:rsidP="00AB0CA8">
      <w:pPr>
        <w:tabs>
          <w:tab w:val="left" w:pos="-720"/>
          <w:tab w:val="left" w:pos="425"/>
          <w:tab w:val="left" w:pos="7797"/>
          <w:tab w:val="left" w:pos="8505"/>
        </w:tabs>
        <w:spacing w:after="0"/>
        <w:rPr>
          <w:rFonts w:ascii="Arial" w:eastAsia="Times New Roman" w:hAnsi="Arial" w:cs="Arial"/>
          <w:b/>
          <w:lang w:val="fr-FR" w:eastAsia="de-DE"/>
        </w:rPr>
      </w:pPr>
      <w:r w:rsidRPr="00AB0CA8">
        <w:rPr>
          <w:rFonts w:ascii="Arial" w:eastAsia="Times New Roman" w:hAnsi="Arial" w:cs="Arial"/>
          <w:b/>
          <w:lang w:val="fr-FR" w:eastAsia="de-DE"/>
        </w:rPr>
        <w:t>Documents à joindre</w:t>
      </w:r>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ab/>
        <w:t>Autorisation cantonale de pratiquer (copie)</w:t>
      </w:r>
    </w:p>
    <w:p w:rsidR="00AB0CA8" w:rsidRPr="00AB0CA8" w:rsidRDefault="00AB0CA8" w:rsidP="00AB0CA8">
      <w:pPr>
        <w:tabs>
          <w:tab w:val="left" w:pos="-720"/>
          <w:tab w:val="left" w:pos="425"/>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fldChar w:fldCharType="begin">
          <w:ffData>
            <w:name w:val="Kontrollkästchen5"/>
            <w:enabled/>
            <w:calcOnExit w:val="0"/>
            <w:checkBox>
              <w:sizeAuto/>
              <w:default w:val="0"/>
            </w:checkBox>
          </w:ffData>
        </w:fldChar>
      </w:r>
      <w:r w:rsidRPr="00AB0CA8">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AB0CA8">
        <w:rPr>
          <w:rFonts w:ascii="Arial" w:eastAsia="Times New Roman" w:hAnsi="Arial" w:cs="Arial"/>
          <w:lang w:val="fr-FR" w:eastAsia="de-DE"/>
        </w:rPr>
        <w:fldChar w:fldCharType="end"/>
      </w:r>
      <w:r w:rsidRPr="00AB0CA8">
        <w:rPr>
          <w:rFonts w:ascii="Arial" w:eastAsia="Times New Roman" w:hAnsi="Arial" w:cs="Arial"/>
          <w:lang w:val="fr-FR" w:eastAsia="de-DE"/>
        </w:rPr>
        <w:tab/>
        <w:t xml:space="preserve">Attestation de la formation continue accomplie selon </w:t>
      </w:r>
      <w:smartTag w:uri="urn:schemas-microsoft-com:office:smarttags" w:element="PersonName">
        <w:smartTagPr>
          <w:attr w:name="ProductID" w:val="la RFC"/>
        </w:smartTagPr>
        <w:r w:rsidRPr="00AB0CA8">
          <w:rPr>
            <w:rFonts w:ascii="Arial" w:eastAsia="Times New Roman" w:hAnsi="Arial" w:cs="Arial"/>
            <w:lang w:val="fr-FR" w:eastAsia="de-DE"/>
          </w:rPr>
          <w:t>la RFC</w:t>
        </w:r>
      </w:smartTag>
      <w:r w:rsidRPr="00AB0CA8">
        <w:rPr>
          <w:rFonts w:ascii="Arial" w:eastAsia="Times New Roman" w:hAnsi="Arial" w:cs="Arial"/>
          <w:lang w:val="fr-FR" w:eastAsia="de-DE"/>
        </w:rPr>
        <w:t xml:space="preserve"> (copie du diplôme FC)</w:t>
      </w:r>
    </w:p>
    <w:p w:rsidR="00BD49F1" w:rsidRPr="00BD49F1" w:rsidRDefault="00BD49F1" w:rsidP="00BD49F1">
      <w:pPr>
        <w:tabs>
          <w:tab w:val="left" w:pos="-720"/>
          <w:tab w:val="left" w:pos="425"/>
          <w:tab w:val="left" w:pos="7797"/>
          <w:tab w:val="left" w:pos="8505"/>
        </w:tabs>
        <w:spacing w:after="0"/>
        <w:rPr>
          <w:rFonts w:ascii="Arial" w:eastAsia="Times New Roman" w:hAnsi="Arial" w:cs="Arial"/>
          <w:lang w:val="fr-FR" w:eastAsia="de-DE"/>
        </w:rPr>
      </w:pPr>
      <w:r w:rsidRPr="00BD49F1">
        <w:rPr>
          <w:rFonts w:ascii="Arial" w:eastAsia="Times New Roman" w:hAnsi="Arial" w:cs="Arial"/>
          <w:lang w:val="fr-FR" w:eastAsia="de-DE"/>
        </w:rPr>
        <w:fldChar w:fldCharType="begin">
          <w:ffData>
            <w:name w:val="Kontrollkästchen5"/>
            <w:enabled/>
            <w:calcOnExit w:val="0"/>
            <w:checkBox>
              <w:sizeAuto/>
              <w:default w:val="0"/>
            </w:checkBox>
          </w:ffData>
        </w:fldChar>
      </w:r>
      <w:r w:rsidRPr="00BD49F1">
        <w:rPr>
          <w:rFonts w:ascii="Arial" w:eastAsia="Times New Roman" w:hAnsi="Arial" w:cs="Arial"/>
          <w:lang w:val="fr-FR" w:eastAsia="de-DE"/>
        </w:rPr>
        <w:instrText xml:space="preserve"> FORMCHECKBOX </w:instrText>
      </w:r>
      <w:r w:rsidR="00C855E6">
        <w:rPr>
          <w:rFonts w:ascii="Arial" w:eastAsia="Times New Roman" w:hAnsi="Arial" w:cs="Arial"/>
          <w:lang w:val="fr-FR" w:eastAsia="de-DE"/>
        </w:rPr>
      </w:r>
      <w:r w:rsidR="00C855E6">
        <w:rPr>
          <w:rFonts w:ascii="Arial" w:eastAsia="Times New Roman" w:hAnsi="Arial" w:cs="Arial"/>
          <w:lang w:val="fr-FR" w:eastAsia="de-DE"/>
        </w:rPr>
        <w:fldChar w:fldCharType="separate"/>
      </w:r>
      <w:r w:rsidRPr="00BD49F1">
        <w:rPr>
          <w:rFonts w:ascii="Arial" w:eastAsia="Times New Roman" w:hAnsi="Arial" w:cs="Arial"/>
          <w:lang w:val="fr-FR" w:eastAsia="de-DE"/>
        </w:rPr>
        <w:fldChar w:fldCharType="end"/>
      </w:r>
      <w:r w:rsidRPr="00BD49F1">
        <w:rPr>
          <w:rFonts w:ascii="Arial" w:eastAsia="Times New Roman" w:hAnsi="Arial" w:cs="Arial"/>
          <w:lang w:val="fr-FR" w:eastAsia="de-DE"/>
        </w:rPr>
        <w:tab/>
      </w:r>
      <w:r>
        <w:rPr>
          <w:rFonts w:ascii="Arial" w:eastAsia="Times New Roman" w:hAnsi="Arial" w:cs="Arial"/>
          <w:lang w:val="fr-FR" w:eastAsia="de-DE"/>
        </w:rPr>
        <w:t>Concept de formation postgraduée</w:t>
      </w:r>
    </w:p>
    <w:p w:rsidR="00AB0CA8" w:rsidRPr="00AB0CA8" w:rsidRDefault="00AB0CA8" w:rsidP="00AB0CA8">
      <w:pPr>
        <w:tabs>
          <w:tab w:val="left" w:pos="-720"/>
          <w:tab w:val="left" w:pos="425"/>
          <w:tab w:val="left" w:pos="5103"/>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Lieu, date</w:t>
      </w:r>
      <w:r w:rsidRPr="00AB0CA8">
        <w:rPr>
          <w:rFonts w:ascii="Arial" w:eastAsia="Times New Roman" w:hAnsi="Arial" w:cs="Arial"/>
          <w:lang w:val="fr-FR" w:eastAsia="de-DE"/>
        </w:rPr>
        <w:tab/>
        <w:t>Signature du détenteur/trice du</w:t>
      </w:r>
    </w:p>
    <w:p w:rsidR="00AB0CA8" w:rsidRPr="00AB0CA8" w:rsidRDefault="00AB0CA8" w:rsidP="00AB0CA8">
      <w:pPr>
        <w:tabs>
          <w:tab w:val="left" w:pos="-720"/>
          <w:tab w:val="left" w:pos="425"/>
          <w:tab w:val="left" w:pos="5103"/>
          <w:tab w:val="left" w:pos="7797"/>
          <w:tab w:val="left" w:pos="8505"/>
        </w:tabs>
        <w:spacing w:after="0"/>
        <w:rPr>
          <w:rFonts w:ascii="Arial" w:eastAsia="Times New Roman" w:hAnsi="Arial" w:cs="Arial"/>
          <w:lang w:val="fr-FR" w:eastAsia="de-DE"/>
        </w:rPr>
      </w:pPr>
      <w:r w:rsidRPr="00AB0CA8">
        <w:rPr>
          <w:rFonts w:ascii="Arial" w:eastAsia="Times New Roman" w:hAnsi="Arial" w:cs="Arial"/>
          <w:lang w:val="fr-FR" w:eastAsia="de-DE"/>
        </w:rPr>
        <w:tab/>
      </w:r>
      <w:r w:rsidRPr="00AB0CA8">
        <w:rPr>
          <w:rFonts w:ascii="Arial" w:eastAsia="Times New Roman" w:hAnsi="Arial" w:cs="Arial"/>
          <w:lang w:val="fr-FR" w:eastAsia="de-DE"/>
        </w:rPr>
        <w:tab/>
        <w:t>cabinet médical</w:t>
      </w:r>
    </w:p>
    <w:bookmarkStart w:id="12" w:name="Text1"/>
    <w:p w:rsidR="00AB0CA8" w:rsidRPr="00AB0CA8" w:rsidRDefault="00AB0CA8" w:rsidP="00AB0CA8">
      <w:pPr>
        <w:tabs>
          <w:tab w:val="left" w:pos="-720"/>
          <w:tab w:val="left" w:pos="425"/>
          <w:tab w:val="left" w:pos="5103"/>
          <w:tab w:val="left" w:pos="5670"/>
        </w:tabs>
        <w:spacing w:after="0"/>
        <w:rPr>
          <w:rFonts w:ascii="Arial" w:eastAsia="Times New Roman" w:hAnsi="Arial" w:cs="Arial"/>
          <w:lang w:val="fr-FR" w:eastAsia="de-DE"/>
        </w:rPr>
      </w:pPr>
      <w:r w:rsidRPr="00AB0CA8">
        <w:rPr>
          <w:rFonts w:ascii="Arial" w:eastAsia="Times New Roman" w:hAnsi="Arial" w:cs="Arial"/>
          <w:lang w:val="fr-FR" w:eastAsia="de-DE"/>
        </w:rPr>
        <w:fldChar w:fldCharType="begin">
          <w:ffData>
            <w:name w:val="Text1"/>
            <w:enabled/>
            <w:calcOnExit w:val="0"/>
            <w:textInput/>
          </w:ffData>
        </w:fldChar>
      </w:r>
      <w:r w:rsidRPr="00AB0CA8">
        <w:rPr>
          <w:rFonts w:ascii="Arial" w:eastAsia="Times New Roman" w:hAnsi="Arial" w:cs="Arial"/>
          <w:lang w:val="fr-FR" w:eastAsia="de-DE"/>
        </w:rPr>
        <w:instrText xml:space="preserve"> FORMTEXT </w:instrText>
      </w:r>
      <w:r w:rsidRPr="00AB0CA8">
        <w:rPr>
          <w:rFonts w:ascii="Arial" w:eastAsia="Times New Roman" w:hAnsi="Arial" w:cs="Arial"/>
          <w:lang w:val="fr-FR" w:eastAsia="de-DE"/>
        </w:rPr>
      </w:r>
      <w:r w:rsidRPr="00AB0CA8">
        <w:rPr>
          <w:rFonts w:ascii="Arial" w:eastAsia="Times New Roman" w:hAnsi="Arial" w:cs="Arial"/>
          <w:lang w:val="fr-FR" w:eastAsia="de-DE"/>
        </w:rPr>
        <w:fldChar w:fldCharType="separate"/>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lang w:val="fr-FR" w:eastAsia="de-DE"/>
        </w:rPr>
        <w:fldChar w:fldCharType="end"/>
      </w:r>
      <w:bookmarkEnd w:id="12"/>
      <w:r w:rsidRPr="00AB0CA8">
        <w:rPr>
          <w:rFonts w:ascii="Arial" w:eastAsia="Times New Roman" w:hAnsi="Arial" w:cs="Arial"/>
          <w:lang w:val="fr-FR" w:eastAsia="de-DE"/>
        </w:rPr>
        <w:tab/>
      </w:r>
      <w:r w:rsidRPr="00AB0CA8">
        <w:rPr>
          <w:rFonts w:ascii="Arial" w:eastAsia="Times New Roman" w:hAnsi="Arial" w:cs="Arial"/>
          <w:lang w:val="fr-FR" w:eastAsia="de-DE"/>
        </w:rPr>
        <w:fldChar w:fldCharType="begin">
          <w:ffData>
            <w:name w:val="Text2"/>
            <w:enabled/>
            <w:calcOnExit w:val="0"/>
            <w:textInput/>
          </w:ffData>
        </w:fldChar>
      </w:r>
      <w:bookmarkStart w:id="13" w:name="Text2"/>
      <w:r w:rsidRPr="00AB0CA8">
        <w:rPr>
          <w:rFonts w:ascii="Arial" w:eastAsia="Times New Roman" w:hAnsi="Arial" w:cs="Arial"/>
          <w:lang w:val="fr-FR" w:eastAsia="de-DE"/>
        </w:rPr>
        <w:instrText xml:space="preserve"> FORMTEXT </w:instrText>
      </w:r>
      <w:r w:rsidRPr="00AB0CA8">
        <w:rPr>
          <w:rFonts w:ascii="Arial" w:eastAsia="Times New Roman" w:hAnsi="Arial" w:cs="Arial"/>
          <w:lang w:val="fr-FR" w:eastAsia="de-DE"/>
        </w:rPr>
      </w:r>
      <w:r w:rsidRPr="00AB0CA8">
        <w:rPr>
          <w:rFonts w:ascii="Arial" w:eastAsia="Times New Roman" w:hAnsi="Arial" w:cs="Arial"/>
          <w:lang w:val="fr-FR" w:eastAsia="de-DE"/>
        </w:rPr>
        <w:fldChar w:fldCharType="separate"/>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noProof/>
          <w:lang w:val="fr-FR" w:eastAsia="de-DE"/>
        </w:rPr>
        <w:t> </w:t>
      </w:r>
      <w:r w:rsidRPr="00AB0CA8">
        <w:rPr>
          <w:rFonts w:ascii="Arial" w:eastAsia="Times New Roman" w:hAnsi="Arial" w:cs="Arial"/>
          <w:lang w:val="fr-FR" w:eastAsia="de-DE"/>
        </w:rPr>
        <w:fldChar w:fldCharType="end"/>
      </w:r>
      <w:bookmarkEnd w:id="13"/>
    </w:p>
    <w:p w:rsidR="00AB0CA8" w:rsidRDefault="00AB0CA8" w:rsidP="00AB0CA8">
      <w:pPr>
        <w:tabs>
          <w:tab w:val="left" w:pos="-720"/>
          <w:tab w:val="left" w:pos="425"/>
          <w:tab w:val="left" w:pos="5670"/>
        </w:tabs>
        <w:spacing w:after="0"/>
        <w:rPr>
          <w:rFonts w:ascii="Arial" w:eastAsia="Times New Roman" w:hAnsi="Arial" w:cs="Arial"/>
          <w:lang w:val="de-DE" w:eastAsia="de-DE"/>
        </w:rPr>
      </w:pPr>
    </w:p>
    <w:p w:rsidR="00AB0CA8" w:rsidRDefault="00AB0CA8" w:rsidP="00AB0CA8">
      <w:pPr>
        <w:tabs>
          <w:tab w:val="left" w:pos="-720"/>
          <w:tab w:val="left" w:pos="425"/>
          <w:tab w:val="left" w:pos="5670"/>
        </w:tabs>
        <w:spacing w:after="0"/>
        <w:rPr>
          <w:rFonts w:ascii="Arial" w:eastAsia="Times New Roman" w:hAnsi="Arial" w:cs="Arial"/>
          <w:lang w:val="de-DE" w:eastAsia="de-DE"/>
        </w:rPr>
      </w:pPr>
    </w:p>
    <w:p w:rsidR="00BD49F1" w:rsidRDefault="00BD49F1" w:rsidP="00AB0CA8">
      <w:pPr>
        <w:tabs>
          <w:tab w:val="left" w:pos="-720"/>
          <w:tab w:val="left" w:pos="425"/>
          <w:tab w:val="left" w:pos="5670"/>
        </w:tabs>
        <w:spacing w:after="0"/>
        <w:rPr>
          <w:rFonts w:ascii="Arial" w:eastAsia="Times New Roman" w:hAnsi="Arial" w:cs="Arial"/>
          <w:lang w:val="de-DE" w:eastAsia="de-DE"/>
        </w:rPr>
      </w:pPr>
    </w:p>
    <w:p w:rsidR="00BD49F1" w:rsidRDefault="00BD49F1" w:rsidP="00AB0CA8">
      <w:pPr>
        <w:tabs>
          <w:tab w:val="left" w:pos="-720"/>
          <w:tab w:val="left" w:pos="425"/>
          <w:tab w:val="left" w:pos="5670"/>
        </w:tabs>
        <w:spacing w:after="0"/>
        <w:rPr>
          <w:rFonts w:ascii="Arial" w:eastAsia="Times New Roman" w:hAnsi="Arial" w:cs="Arial"/>
          <w:lang w:val="de-DE" w:eastAsia="de-DE"/>
        </w:rPr>
      </w:pPr>
    </w:p>
    <w:p w:rsidR="00AB0CA8" w:rsidRPr="00AB0CA8" w:rsidRDefault="00AB0CA8" w:rsidP="00AB0CA8">
      <w:pPr>
        <w:tabs>
          <w:tab w:val="left" w:pos="-720"/>
          <w:tab w:val="left" w:pos="425"/>
          <w:tab w:val="left" w:pos="5670"/>
        </w:tabs>
        <w:spacing w:after="0"/>
        <w:rPr>
          <w:rFonts w:ascii="Arial" w:eastAsia="Times New Roman" w:hAnsi="Arial" w:cs="Arial"/>
          <w:lang w:val="de-DE" w:eastAsia="de-DE"/>
        </w:rPr>
      </w:pPr>
    </w:p>
    <w:p w:rsidR="00AB0CA8" w:rsidRPr="00AB0CA8" w:rsidRDefault="00AB0CA8" w:rsidP="00AB0CA8">
      <w:pPr>
        <w:tabs>
          <w:tab w:val="left" w:pos="-720"/>
          <w:tab w:val="left" w:pos="425"/>
          <w:tab w:val="left" w:pos="5670"/>
        </w:tabs>
        <w:spacing w:after="0"/>
        <w:rPr>
          <w:rFonts w:ascii="Arial" w:eastAsia="Times New Roman" w:hAnsi="Arial" w:cs="Arial"/>
          <w:sz w:val="16"/>
          <w:szCs w:val="16"/>
          <w:lang w:val="de-DE" w:eastAsia="de-DE"/>
        </w:rPr>
      </w:pPr>
      <w:r w:rsidRPr="00AB0CA8">
        <w:rPr>
          <w:rFonts w:ascii="Arial" w:eastAsia="Times New Roman" w:hAnsi="Arial" w:cs="Arial"/>
          <w:sz w:val="16"/>
          <w:szCs w:val="16"/>
          <w:lang w:val="de-DE" w:eastAsia="de-DE"/>
        </w:rPr>
        <w:t>Bern</w:t>
      </w:r>
      <w:r w:rsidR="00E643CB">
        <w:rPr>
          <w:rFonts w:ascii="Arial" w:eastAsia="Times New Roman" w:hAnsi="Arial" w:cs="Arial"/>
          <w:sz w:val="16"/>
          <w:szCs w:val="16"/>
          <w:lang w:val="de-DE" w:eastAsia="de-DE"/>
        </w:rPr>
        <w:t>e, le 14.7.2016</w:t>
      </w:r>
      <w:r w:rsidRPr="00AB0CA8">
        <w:rPr>
          <w:rFonts w:ascii="Arial" w:eastAsia="Times New Roman" w:hAnsi="Arial" w:cs="Arial"/>
          <w:sz w:val="16"/>
          <w:szCs w:val="16"/>
          <w:lang w:val="de-DE" w:eastAsia="de-DE"/>
        </w:rPr>
        <w:t>/rj</w:t>
      </w:r>
    </w:p>
    <w:sectPr w:rsidR="00AB0CA8" w:rsidRPr="00AB0CA8" w:rsidSect="000E21D0">
      <w:headerReference w:type="default" r:id="rId9"/>
      <w:footerReference w:type="default" r:id="rId10"/>
      <w:headerReference w:type="first" r:id="rId11"/>
      <w:footerReference w:type="first" r:id="rId12"/>
      <w:pgSz w:w="11906" w:h="16838" w:code="9"/>
      <w:pgMar w:top="1446" w:right="851" w:bottom="1985"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E6" w:rsidRDefault="00C855E6" w:rsidP="00E177D4">
      <w:pPr>
        <w:spacing w:after="0"/>
      </w:pPr>
      <w:r>
        <w:separator/>
      </w:r>
    </w:p>
  </w:endnote>
  <w:endnote w:type="continuationSeparator" w:id="0">
    <w:p w:rsidR="00C855E6" w:rsidRDefault="00C855E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D2" w:rsidRPr="00AB0CA8" w:rsidRDefault="009A3199" w:rsidP="00AB0CA8">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6F771D">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6F771D">
      <w:rPr>
        <w:rFonts w:ascii="Arial" w:hAnsi="Arial"/>
        <w:noProof/>
        <w:color w:val="3C5587" w:themeColor="accent1"/>
        <w:sz w:val="15"/>
        <w:szCs w:val="15"/>
      </w:rPr>
      <w:t>2</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7452E" w:rsidRPr="00557D20" w:rsidRDefault="00557D20"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E6" w:rsidRDefault="00C855E6" w:rsidP="00E177D4">
      <w:pPr>
        <w:spacing w:after="0"/>
      </w:pPr>
      <w:r>
        <w:separator/>
      </w:r>
    </w:p>
  </w:footnote>
  <w:footnote w:type="continuationSeparator" w:id="0">
    <w:p w:rsidR="00C855E6" w:rsidRDefault="00C855E6"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20" w:rsidRDefault="00F9112D" w:rsidP="00BD49F1">
    <w:pPr>
      <w:pStyle w:val="Kopfzeile"/>
    </w:pPr>
    <w:r>
      <w:t>A</w:t>
    </w:r>
    <w:r w:rsidRPr="00F9112D">
      <w:t>llergologie et immunologie clinique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D03BC" w:rsidTr="00AE44D4">
      <w:trPr>
        <w:trHeight w:val="1421"/>
      </w:trPr>
      <w:tc>
        <w:tcPr>
          <w:tcW w:w="3307" w:type="dxa"/>
        </w:tcPr>
        <w:p w:rsidR="00FD03BC" w:rsidRDefault="00FD03BC" w:rsidP="004130F5">
          <w:pPr>
            <w:pStyle w:val="Kopfzeile"/>
            <w:spacing w:after="1080"/>
          </w:pPr>
          <w:r>
            <w:rPr>
              <w:noProof/>
              <w:lang w:val="de-CH" w:eastAsia="de-CH"/>
            </w:rPr>
            <w:drawing>
              <wp:anchor distT="0" distB="0" distL="114300" distR="114300" simplePos="0" relativeHeight="251659264" behindDoc="0" locked="0" layoutInCell="1" allowOverlap="1" wp14:anchorId="0CC3B7DF" wp14:editId="4B719764">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D03BC" w:rsidRDefault="00FD03BC" w:rsidP="004130F5">
          <w:pPr>
            <w:pStyle w:val="Kopfzeile"/>
            <w:spacing w:after="1080"/>
          </w:pPr>
        </w:p>
      </w:tc>
      <w:tc>
        <w:tcPr>
          <w:tcW w:w="3451" w:type="dxa"/>
        </w:tcPr>
        <w:p w:rsidR="00FD03BC" w:rsidRDefault="00FD03BC" w:rsidP="004130F5">
          <w:pPr>
            <w:pStyle w:val="Kopfzeile"/>
            <w:spacing w:after="1080"/>
          </w:pPr>
        </w:p>
      </w:tc>
    </w:tr>
  </w:tbl>
  <w:p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5FB"/>
    <w:multiLevelType w:val="hybridMultilevel"/>
    <w:tmpl w:val="B0008CE2"/>
    <w:lvl w:ilvl="0" w:tplc="A8A06B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AB039D2"/>
    <w:multiLevelType w:val="multilevel"/>
    <w:tmpl w:val="5C6614D2"/>
    <w:numStyleLink w:val="FMHNummerierunggegliedertauf3EbenenAltN"/>
  </w:abstractNum>
  <w:abstractNum w:abstractNumId="2">
    <w:nsid w:val="0FEB586A"/>
    <w:multiLevelType w:val="multilevel"/>
    <w:tmpl w:val="5C6614D2"/>
    <w:numStyleLink w:val="FMHNummerierunggegliedertauf3EbenenAltN"/>
  </w:abstractNum>
  <w:abstractNum w:abstractNumId="3">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4E7F3241"/>
    <w:multiLevelType w:val="multilevel"/>
    <w:tmpl w:val="3632A744"/>
    <w:numStyleLink w:val="FMHAufzhlunggegliedertauf3EbenenAltA"/>
  </w:abstractNum>
  <w:abstractNum w:abstractNumId="1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77610C0"/>
    <w:multiLevelType w:val="multilevel"/>
    <w:tmpl w:val="5C6614D2"/>
    <w:numStyleLink w:val="FMHNummerierunggegliedertauf3EbenenAltN"/>
  </w:abstractNum>
  <w:abstractNum w:abstractNumId="19">
    <w:nsid w:val="64427FC0"/>
    <w:multiLevelType w:val="multilevel"/>
    <w:tmpl w:val="3632A744"/>
    <w:numStyleLink w:val="FMHAufzhlunggegliedertauf3EbenenAltA"/>
  </w:abstractNum>
  <w:abstractNum w:abstractNumId="2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2">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2712E5C"/>
    <w:multiLevelType w:val="multilevel"/>
    <w:tmpl w:val="5C6614D2"/>
    <w:numStyleLink w:val="FMHNummerierunggegliedertauf3EbenenAltN"/>
  </w:abstractNum>
  <w:abstractNum w:abstractNumId="24">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4"/>
  </w:num>
  <w:num w:numId="3">
    <w:abstractNumId w:val="13"/>
  </w:num>
  <w:num w:numId="4">
    <w:abstractNumId w:val="4"/>
  </w:num>
  <w:num w:numId="5">
    <w:abstractNumId w:val="13"/>
  </w:num>
  <w:num w:numId="6">
    <w:abstractNumId w:val="20"/>
  </w:num>
  <w:num w:numId="7">
    <w:abstractNumId w:val="7"/>
  </w:num>
  <w:num w:numId="8">
    <w:abstractNumId w:val="1"/>
  </w:num>
  <w:num w:numId="9">
    <w:abstractNumId w:val="23"/>
  </w:num>
  <w:num w:numId="10">
    <w:abstractNumId w:val="18"/>
  </w:num>
  <w:num w:numId="11">
    <w:abstractNumId w:val="2"/>
  </w:num>
  <w:num w:numId="12">
    <w:abstractNumId w:val="6"/>
  </w:num>
  <w:num w:numId="13">
    <w:abstractNumId w:val="12"/>
  </w:num>
  <w:num w:numId="14">
    <w:abstractNumId w:val="10"/>
  </w:num>
  <w:num w:numId="15">
    <w:abstractNumId w:val="19"/>
  </w:num>
  <w:num w:numId="16">
    <w:abstractNumId w:val="14"/>
  </w:num>
  <w:num w:numId="17">
    <w:abstractNumId w:val="9"/>
  </w:num>
  <w:num w:numId="18">
    <w:abstractNumId w:val="25"/>
  </w:num>
  <w:num w:numId="19">
    <w:abstractNumId w:val="17"/>
  </w:num>
  <w:num w:numId="20">
    <w:abstractNumId w:val="11"/>
  </w:num>
  <w:num w:numId="21">
    <w:abstractNumId w:val="8"/>
  </w:num>
  <w:num w:numId="22">
    <w:abstractNumId w:val="15"/>
  </w:num>
  <w:num w:numId="23">
    <w:abstractNumId w:val="22"/>
  </w:num>
  <w:num w:numId="24">
    <w:abstractNumId w:val="16"/>
  </w:num>
  <w:num w:numId="25">
    <w:abstractNumId w:val="2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C96Bd7yfea6iYNJXKRWkZjJ/Qk=" w:salt="UyEYPEKHAVLaqyuJbwvEQ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20259"/>
    <w:rsid w:val="00031603"/>
    <w:rsid w:val="00042E51"/>
    <w:rsid w:val="000943B3"/>
    <w:rsid w:val="000E21D0"/>
    <w:rsid w:val="0012615E"/>
    <w:rsid w:val="00144B48"/>
    <w:rsid w:val="00165E8F"/>
    <w:rsid w:val="00232C9F"/>
    <w:rsid w:val="00253F0B"/>
    <w:rsid w:val="00254CD2"/>
    <w:rsid w:val="00321F80"/>
    <w:rsid w:val="003A34FC"/>
    <w:rsid w:val="003C4327"/>
    <w:rsid w:val="003C4580"/>
    <w:rsid w:val="003D4320"/>
    <w:rsid w:val="00446AA6"/>
    <w:rsid w:val="00480FE6"/>
    <w:rsid w:val="004820B8"/>
    <w:rsid w:val="004821AF"/>
    <w:rsid w:val="004D2768"/>
    <w:rsid w:val="004E6C12"/>
    <w:rsid w:val="00537907"/>
    <w:rsid w:val="00550C28"/>
    <w:rsid w:val="00557A62"/>
    <w:rsid w:val="00557D20"/>
    <w:rsid w:val="005651B2"/>
    <w:rsid w:val="005E266E"/>
    <w:rsid w:val="006659F7"/>
    <w:rsid w:val="0068212F"/>
    <w:rsid w:val="006F771D"/>
    <w:rsid w:val="00766314"/>
    <w:rsid w:val="0077171B"/>
    <w:rsid w:val="007A7FA2"/>
    <w:rsid w:val="007F1724"/>
    <w:rsid w:val="00807896"/>
    <w:rsid w:val="00847F74"/>
    <w:rsid w:val="00893B81"/>
    <w:rsid w:val="008A149E"/>
    <w:rsid w:val="008C073A"/>
    <w:rsid w:val="008C52AD"/>
    <w:rsid w:val="00963F01"/>
    <w:rsid w:val="0097452E"/>
    <w:rsid w:val="009A2F57"/>
    <w:rsid w:val="009A3199"/>
    <w:rsid w:val="009B4ECD"/>
    <w:rsid w:val="00A41144"/>
    <w:rsid w:val="00A450CC"/>
    <w:rsid w:val="00A56EB6"/>
    <w:rsid w:val="00AB0CA8"/>
    <w:rsid w:val="00AB38C7"/>
    <w:rsid w:val="00B46C91"/>
    <w:rsid w:val="00BD49F1"/>
    <w:rsid w:val="00C15A6B"/>
    <w:rsid w:val="00C249F6"/>
    <w:rsid w:val="00C52EC4"/>
    <w:rsid w:val="00C61AA1"/>
    <w:rsid w:val="00C84483"/>
    <w:rsid w:val="00C855E6"/>
    <w:rsid w:val="00C93BF5"/>
    <w:rsid w:val="00CB0709"/>
    <w:rsid w:val="00CD79C8"/>
    <w:rsid w:val="00CE0E41"/>
    <w:rsid w:val="00D25542"/>
    <w:rsid w:val="00D63279"/>
    <w:rsid w:val="00E177D4"/>
    <w:rsid w:val="00E462BB"/>
    <w:rsid w:val="00E50840"/>
    <w:rsid w:val="00E643CB"/>
    <w:rsid w:val="00EE41EC"/>
    <w:rsid w:val="00F9112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C9F2-3150-49C9-86F7-021DE60A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cp:revision>
  <dcterms:created xsi:type="dcterms:W3CDTF">2016-07-14T12:16:00Z</dcterms:created>
  <dcterms:modified xsi:type="dcterms:W3CDTF">2016-07-14T12:27:00Z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