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CF" w:rsidRPr="003179CF" w:rsidRDefault="003179CF" w:rsidP="003179CF">
      <w:pPr>
        <w:spacing w:after="0"/>
        <w:rPr>
          <w:rFonts w:ascii="Arial" w:eastAsia="Times New Roman" w:hAnsi="Arial" w:cs="Arial"/>
          <w:b/>
          <w:sz w:val="36"/>
          <w:szCs w:val="36"/>
          <w:lang w:eastAsia="de-DE"/>
        </w:rPr>
      </w:pPr>
      <w:r w:rsidRPr="003179CF">
        <w:rPr>
          <w:rFonts w:ascii="Arial" w:eastAsia="Times New Roman" w:hAnsi="Arial" w:cs="Arial"/>
          <w:b/>
          <w:sz w:val="36"/>
          <w:szCs w:val="36"/>
          <w:lang w:eastAsia="de-DE"/>
        </w:rPr>
        <w:t>Anerkennung der Weiterbildungsstätte</w:t>
      </w:r>
    </w:p>
    <w:p w:rsidR="003179CF" w:rsidRPr="003179CF" w:rsidRDefault="003179CF" w:rsidP="003179CF">
      <w:pPr>
        <w:pBdr>
          <w:bottom w:val="single" w:sz="4" w:space="1" w:color="auto"/>
        </w:pBdr>
        <w:spacing w:after="0"/>
        <w:rPr>
          <w:rFonts w:ascii="Arial" w:eastAsia="Times New Roman" w:hAnsi="Arial" w:cs="Arial"/>
          <w:sz w:val="6"/>
          <w:szCs w:val="6"/>
          <w:lang w:eastAsia="de-DE"/>
        </w:rPr>
      </w:pPr>
    </w:p>
    <w:p w:rsidR="003179CF" w:rsidRPr="003179CF" w:rsidRDefault="003179CF" w:rsidP="003179CF">
      <w:pPr>
        <w:spacing w:after="0"/>
        <w:rPr>
          <w:rFonts w:ascii="Arial" w:eastAsia="Times New Roman" w:hAnsi="Arial" w:cs="Arial"/>
          <w:b/>
          <w:sz w:val="36"/>
          <w:szCs w:val="36"/>
          <w:lang w:eastAsia="de-DE"/>
        </w:rPr>
      </w:pPr>
      <w:bookmarkStart w:id="0" w:name="Text16"/>
    </w:p>
    <w:bookmarkEnd w:id="0"/>
    <w:p w:rsidR="003179CF" w:rsidRPr="003179CF" w:rsidRDefault="003179CF" w:rsidP="003179CF">
      <w:pPr>
        <w:spacing w:after="0"/>
        <w:rPr>
          <w:rFonts w:ascii="Arial" w:eastAsia="Times New Roman" w:hAnsi="Arial" w:cs="Arial"/>
          <w:sz w:val="30"/>
          <w:szCs w:val="30"/>
          <w:lang w:eastAsia="de-DE"/>
        </w:rPr>
      </w:pPr>
      <w:r w:rsidRPr="003179CF">
        <w:rPr>
          <w:rFonts w:ascii="Arial" w:eastAsia="Times New Roman" w:hAnsi="Arial" w:cs="Times New Roman"/>
          <w:b/>
          <w:sz w:val="30"/>
          <w:szCs w:val="30"/>
          <w:lang w:val="de-DE" w:eastAsia="de-DE"/>
        </w:rPr>
        <w:t>Diagnostische Neuroradiologie</w:t>
      </w:r>
    </w:p>
    <w:p w:rsidR="003179CF" w:rsidRPr="003179CF" w:rsidRDefault="003179CF" w:rsidP="003179CF">
      <w:pPr>
        <w:spacing w:after="0"/>
        <w:rPr>
          <w:rFonts w:ascii="Arial" w:eastAsia="Times New Roman" w:hAnsi="Arial" w:cs="Arial"/>
          <w:sz w:val="30"/>
          <w:szCs w:val="30"/>
          <w:lang w:eastAsia="de-DE"/>
        </w:rPr>
      </w:pPr>
    </w:p>
    <w:p w:rsidR="003179CF" w:rsidRPr="003179CF" w:rsidRDefault="003179CF" w:rsidP="003179CF">
      <w:pPr>
        <w:spacing w:after="0"/>
        <w:rPr>
          <w:rFonts w:ascii="Arial" w:eastAsia="Times New Roman" w:hAnsi="Arial" w:cs="Arial"/>
          <w:sz w:val="30"/>
          <w:szCs w:val="30"/>
          <w:lang w:eastAsia="de-DE"/>
        </w:rPr>
      </w:pPr>
    </w:p>
    <w:bookmarkStart w:id="1" w:name="Text24"/>
    <w:p w:rsidR="003179CF" w:rsidRPr="003179CF" w:rsidRDefault="003179CF" w:rsidP="003179CF">
      <w:pPr>
        <w:tabs>
          <w:tab w:val="left" w:pos="2410"/>
        </w:tabs>
        <w:spacing w:after="0"/>
        <w:rPr>
          <w:rFonts w:ascii="Arial" w:eastAsia="Times New Roman" w:hAnsi="Arial" w:cs="Arial"/>
          <w:sz w:val="30"/>
          <w:szCs w:val="30"/>
          <w:lang w:val="de-DE" w:eastAsia="de-DE"/>
        </w:rPr>
      </w:pPr>
      <w:r w:rsidRPr="003179CF">
        <w:rPr>
          <w:rFonts w:ascii="Verdana" w:eastAsia="Times New Roman" w:hAnsi="Verdana" w:cs="Times New Roman"/>
          <w:lang w:val="de-DE" w:eastAsia="de-DE"/>
        </w:rPr>
        <w:fldChar w:fldCharType="begin">
          <w:ffData>
            <w:name w:val="Kontrollkästchen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Verdana" w:eastAsia="Times New Roman" w:hAnsi="Verdana" w:cs="Times New Roman"/>
          <w:lang w:val="de-DE" w:eastAsia="de-DE"/>
        </w:rPr>
      </w:r>
      <w:r w:rsidR="00A668A1">
        <w:rPr>
          <w:rFonts w:ascii="Verdana" w:eastAsia="Times New Roman" w:hAnsi="Verdana" w:cs="Times New Roman"/>
          <w:lang w:val="de-DE" w:eastAsia="de-DE"/>
        </w:rPr>
        <w:fldChar w:fldCharType="separate"/>
      </w:r>
      <w:r w:rsidRPr="003179CF">
        <w:rPr>
          <w:rFonts w:ascii="Verdana" w:eastAsia="Times New Roman" w:hAnsi="Verdana" w:cs="Times New Roman"/>
          <w:lang w:val="de-DE" w:eastAsia="de-DE"/>
        </w:rPr>
        <w:fldChar w:fldCharType="end"/>
      </w:r>
      <w:r w:rsidRPr="003179CF">
        <w:rPr>
          <w:rFonts w:ascii="Arial" w:eastAsia="Times New Roman" w:hAnsi="Arial" w:cs="Arial"/>
          <w:sz w:val="30"/>
          <w:szCs w:val="30"/>
          <w:lang w:val="de-DE" w:eastAsia="de-DE"/>
        </w:rPr>
        <w:t xml:space="preserve"> Antrag auf Anerkennung</w:t>
      </w:r>
    </w:p>
    <w:p w:rsidR="003179CF" w:rsidRPr="003179CF" w:rsidRDefault="003179CF" w:rsidP="003179CF">
      <w:pPr>
        <w:spacing w:after="0"/>
        <w:rPr>
          <w:rFonts w:ascii="Arial" w:eastAsia="Times New Roman" w:hAnsi="Arial" w:cs="Arial"/>
          <w:sz w:val="30"/>
          <w:szCs w:val="30"/>
          <w:lang w:val="de-DE" w:eastAsia="de-DE"/>
        </w:rPr>
      </w:pPr>
    </w:p>
    <w:p w:rsidR="003179CF" w:rsidRPr="003179CF" w:rsidRDefault="003179CF" w:rsidP="003179CF">
      <w:pPr>
        <w:spacing w:after="0"/>
        <w:rPr>
          <w:rFonts w:ascii="Arial" w:eastAsia="Times New Roman" w:hAnsi="Arial" w:cs="Arial"/>
          <w:sz w:val="30"/>
          <w:szCs w:val="30"/>
          <w:lang w:val="de-DE" w:eastAsia="de-DE"/>
        </w:rPr>
      </w:pPr>
      <w:r w:rsidRPr="003179CF">
        <w:rPr>
          <w:rFonts w:ascii="Verdana" w:eastAsia="Times New Roman" w:hAnsi="Verdana" w:cs="Times New Roman"/>
          <w:lang w:val="de-DE" w:eastAsia="de-DE"/>
        </w:rPr>
        <w:fldChar w:fldCharType="begin">
          <w:ffData>
            <w:name w:val="Kontrollkästchen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Verdana" w:eastAsia="Times New Roman" w:hAnsi="Verdana" w:cs="Times New Roman"/>
          <w:lang w:val="de-DE" w:eastAsia="de-DE"/>
        </w:rPr>
      </w:r>
      <w:r w:rsidR="00A668A1">
        <w:rPr>
          <w:rFonts w:ascii="Verdana" w:eastAsia="Times New Roman" w:hAnsi="Verdana" w:cs="Times New Roman"/>
          <w:lang w:val="de-DE" w:eastAsia="de-DE"/>
        </w:rPr>
        <w:fldChar w:fldCharType="separate"/>
      </w:r>
      <w:r w:rsidRPr="003179CF">
        <w:rPr>
          <w:rFonts w:ascii="Verdana" w:eastAsia="Times New Roman" w:hAnsi="Verdana" w:cs="Times New Roman"/>
          <w:lang w:val="de-DE" w:eastAsia="de-DE"/>
        </w:rPr>
        <w:fldChar w:fldCharType="end"/>
      </w:r>
      <w:r w:rsidRPr="003179CF">
        <w:rPr>
          <w:rFonts w:ascii="Arial" w:eastAsia="Times New Roman" w:hAnsi="Arial" w:cs="Arial"/>
          <w:sz w:val="30"/>
          <w:szCs w:val="30"/>
          <w:lang w:val="de-DE" w:eastAsia="de-DE"/>
        </w:rPr>
        <w:t xml:space="preserve"> Re-Evaluation</w:t>
      </w:r>
    </w:p>
    <w:p w:rsidR="003179CF" w:rsidRPr="003179CF" w:rsidRDefault="003179CF" w:rsidP="003179CF">
      <w:pPr>
        <w:spacing w:after="0"/>
        <w:rPr>
          <w:rFonts w:ascii="Arial" w:eastAsia="Times New Roman" w:hAnsi="Arial" w:cs="Arial"/>
          <w:sz w:val="30"/>
          <w:szCs w:val="30"/>
          <w:lang w:eastAsia="de-DE"/>
        </w:rPr>
      </w:pPr>
    </w:p>
    <w:p w:rsidR="003179CF" w:rsidRPr="003179CF" w:rsidRDefault="003179CF" w:rsidP="003179CF">
      <w:pPr>
        <w:spacing w:after="0"/>
        <w:rPr>
          <w:rFonts w:ascii="Arial" w:eastAsia="Times New Roman" w:hAnsi="Arial" w:cs="Arial"/>
          <w:sz w:val="30"/>
          <w:szCs w:val="30"/>
          <w:lang w:eastAsia="de-DE"/>
        </w:rPr>
      </w:pPr>
      <w:r w:rsidRPr="003179CF">
        <w:rPr>
          <w:rFonts w:ascii="Verdana" w:eastAsia="Times New Roman" w:hAnsi="Verdana" w:cs="Times New Roman"/>
          <w:lang w:val="de-DE" w:eastAsia="de-DE"/>
        </w:rPr>
        <w:fldChar w:fldCharType="begin">
          <w:ffData>
            <w:name w:val="Kontrollkästchen5"/>
            <w:enabled/>
            <w:calcOnExit w:val="0"/>
            <w:checkBox>
              <w:sizeAuto/>
              <w:default w:val="0"/>
            </w:checkBox>
          </w:ffData>
        </w:fldChar>
      </w:r>
      <w:r w:rsidRPr="003179CF">
        <w:rPr>
          <w:rFonts w:ascii="Arial" w:eastAsia="Times New Roman" w:hAnsi="Arial" w:cs="Times New Roman"/>
          <w:lang w:val="de-DE" w:eastAsia="de-DE"/>
        </w:rPr>
        <w:instrText xml:space="preserve"> FORMCHECKBOX </w:instrText>
      </w:r>
      <w:r w:rsidR="00A668A1">
        <w:rPr>
          <w:rFonts w:ascii="Verdana" w:eastAsia="Times New Roman" w:hAnsi="Verdana" w:cs="Times New Roman"/>
          <w:lang w:val="de-DE" w:eastAsia="de-DE"/>
        </w:rPr>
      </w:r>
      <w:r w:rsidR="00A668A1">
        <w:rPr>
          <w:rFonts w:ascii="Verdana" w:eastAsia="Times New Roman" w:hAnsi="Verdana" w:cs="Times New Roman"/>
          <w:lang w:val="de-DE" w:eastAsia="de-DE"/>
        </w:rPr>
        <w:fldChar w:fldCharType="separate"/>
      </w:r>
      <w:r w:rsidRPr="003179CF">
        <w:rPr>
          <w:rFonts w:ascii="Verdana" w:eastAsia="Times New Roman" w:hAnsi="Verdana" w:cs="Times New Roman"/>
          <w:lang w:val="de-DE" w:eastAsia="de-DE"/>
        </w:rPr>
        <w:fldChar w:fldCharType="end"/>
      </w:r>
      <w:r w:rsidRPr="003179CF">
        <w:rPr>
          <w:rFonts w:ascii="Arial" w:eastAsia="Times New Roman" w:hAnsi="Arial" w:cs="Times New Roman"/>
          <w:sz w:val="30"/>
          <w:szCs w:val="30"/>
          <w:lang w:val="de-DE" w:eastAsia="de-DE"/>
        </w:rPr>
        <w:t xml:space="preserve"> Umteilung</w:t>
      </w:r>
    </w:p>
    <w:p w:rsidR="003179CF" w:rsidRPr="003179CF" w:rsidRDefault="003179CF" w:rsidP="003179CF">
      <w:pPr>
        <w:spacing w:after="0"/>
        <w:rPr>
          <w:rFonts w:ascii="Arial" w:eastAsia="Times New Roman" w:hAnsi="Arial" w:cs="Arial"/>
          <w:sz w:val="30"/>
          <w:szCs w:val="30"/>
          <w:lang w:eastAsia="de-DE"/>
        </w:rPr>
      </w:pPr>
    </w:p>
    <w:p w:rsidR="003179CF" w:rsidRPr="003179CF" w:rsidRDefault="003179CF" w:rsidP="003179CF">
      <w:pPr>
        <w:spacing w:after="0"/>
        <w:rPr>
          <w:rFonts w:ascii="Arial" w:eastAsia="Times New Roman" w:hAnsi="Arial" w:cs="Arial"/>
          <w:sz w:val="30"/>
          <w:szCs w:val="30"/>
          <w:lang w:eastAsia="de-DE"/>
        </w:rPr>
      </w:pPr>
    </w:p>
    <w:bookmarkEnd w:id="1"/>
    <w:p w:rsidR="003179CF" w:rsidRPr="003179CF" w:rsidRDefault="003179CF" w:rsidP="003179CF">
      <w:pPr>
        <w:tabs>
          <w:tab w:val="left" w:pos="5103"/>
        </w:tabs>
        <w:spacing w:after="0"/>
        <w:ind w:left="5103" w:hanging="5103"/>
        <w:rPr>
          <w:rFonts w:ascii="Arial" w:eastAsia="Times New Roman" w:hAnsi="Arial" w:cs="Arial"/>
          <w:lang w:val="de-DE" w:eastAsia="de-DE"/>
        </w:rPr>
      </w:pPr>
      <w:r w:rsidRPr="003179CF">
        <w:rPr>
          <w:rFonts w:ascii="Arial" w:eastAsia="Times New Roman" w:hAnsi="Arial" w:cs="Arial"/>
          <w:lang w:val="de-DE" w:eastAsia="de-DE"/>
        </w:rPr>
        <w:t>Genaue Bezeichnung der Weiterbildungsstätte</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
            <w:enabled/>
            <w:calcOnExit w:val="0"/>
            <w:textInput/>
          </w:ffData>
        </w:fldChar>
      </w:r>
      <w:bookmarkStart w:id="2" w:name="Text1"/>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2"/>
    </w:p>
    <w:p w:rsidR="003179CF" w:rsidRPr="003179CF" w:rsidRDefault="003179CF" w:rsidP="003179CF">
      <w:pPr>
        <w:tabs>
          <w:tab w:val="left" w:pos="5103"/>
        </w:tabs>
        <w:spacing w:after="0"/>
        <w:ind w:left="5103" w:hanging="5103"/>
        <w:rPr>
          <w:rFonts w:ascii="Arial" w:eastAsia="Times New Roman" w:hAnsi="Arial" w:cs="Arial"/>
          <w:lang w:val="de-DE" w:eastAsia="de-DE"/>
        </w:rPr>
      </w:pPr>
    </w:p>
    <w:p w:rsidR="003179CF" w:rsidRPr="003179CF" w:rsidRDefault="003179CF" w:rsidP="003179CF">
      <w:pPr>
        <w:tabs>
          <w:tab w:val="left" w:pos="5103"/>
        </w:tabs>
        <w:spacing w:after="0"/>
        <w:ind w:left="5103" w:hanging="5103"/>
        <w:rPr>
          <w:rFonts w:ascii="Arial" w:eastAsia="Times New Roman" w:hAnsi="Arial" w:cs="Arial"/>
          <w:lang w:val="de-DE" w:eastAsia="de-DE"/>
        </w:rPr>
      </w:pP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
            <w:enabled/>
            <w:calcOnExit w:val="0"/>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p>
    <w:p w:rsidR="003179CF" w:rsidRPr="003179CF" w:rsidRDefault="003179CF" w:rsidP="003179CF">
      <w:pPr>
        <w:tabs>
          <w:tab w:val="left" w:pos="5103"/>
        </w:tabs>
        <w:spacing w:after="0"/>
        <w:ind w:left="5103" w:hanging="5103"/>
        <w:rPr>
          <w:rFonts w:ascii="Arial" w:eastAsia="Times New Roman" w:hAnsi="Arial" w:cs="Arial"/>
          <w:lang w:val="de-DE" w:eastAsia="de-DE"/>
        </w:rPr>
      </w:pPr>
    </w:p>
    <w:p w:rsidR="003179CF" w:rsidRPr="003179CF" w:rsidRDefault="003179CF" w:rsidP="003179CF">
      <w:pPr>
        <w:tabs>
          <w:tab w:val="left" w:pos="5103"/>
        </w:tabs>
        <w:spacing w:after="0"/>
        <w:ind w:left="5103" w:hanging="5103"/>
        <w:rPr>
          <w:rFonts w:ascii="Arial" w:eastAsia="Times New Roman" w:hAnsi="Arial" w:cs="Arial"/>
          <w:lang w:val="de-DE" w:eastAsia="de-DE"/>
        </w:rPr>
      </w:pPr>
      <w:r w:rsidRPr="003179CF">
        <w:rPr>
          <w:rFonts w:ascii="Arial" w:eastAsia="Times New Roman" w:hAnsi="Arial" w:cs="Arial"/>
          <w:lang w:val="de-DE" w:eastAsia="de-DE"/>
        </w:rPr>
        <w:t>Spital / Klinik / Institut usw</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3"/>
            <w:enabled/>
            <w:calcOnExit w:val="0"/>
            <w:textInput/>
          </w:ffData>
        </w:fldChar>
      </w:r>
      <w:bookmarkStart w:id="3" w:name="Text3"/>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3"/>
    </w:p>
    <w:p w:rsidR="003179CF" w:rsidRPr="003179CF" w:rsidRDefault="003179CF" w:rsidP="003179CF">
      <w:pPr>
        <w:tabs>
          <w:tab w:val="left" w:pos="5103"/>
        </w:tabs>
        <w:spacing w:after="0"/>
        <w:ind w:left="5103" w:hanging="5103"/>
        <w:rPr>
          <w:rFonts w:ascii="Arial" w:eastAsia="Times New Roman" w:hAnsi="Arial" w:cs="Arial"/>
          <w:lang w:val="de-DE" w:eastAsia="de-DE"/>
        </w:rPr>
      </w:pPr>
    </w:p>
    <w:p w:rsidR="003179CF" w:rsidRPr="003179CF" w:rsidRDefault="003179CF" w:rsidP="003179CF">
      <w:pPr>
        <w:tabs>
          <w:tab w:val="left" w:pos="5103"/>
        </w:tabs>
        <w:spacing w:after="0"/>
        <w:ind w:left="5103" w:hanging="5103"/>
        <w:rPr>
          <w:rFonts w:ascii="Arial" w:eastAsia="Times New Roman" w:hAnsi="Arial" w:cs="Arial"/>
          <w:lang w:val="de-DE" w:eastAsia="de-DE"/>
        </w:rPr>
      </w:pP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4"/>
            <w:enabled/>
            <w:calcOnExit w:val="0"/>
            <w:textInput/>
          </w:ffData>
        </w:fldChar>
      </w:r>
      <w:bookmarkStart w:id="4" w:name="Text4"/>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4"/>
    </w:p>
    <w:p w:rsidR="003179CF" w:rsidRPr="003179CF" w:rsidRDefault="003179CF" w:rsidP="003179CF">
      <w:pPr>
        <w:tabs>
          <w:tab w:val="left" w:pos="5103"/>
        </w:tabs>
        <w:spacing w:after="0"/>
        <w:ind w:left="5103" w:hanging="5103"/>
        <w:rPr>
          <w:rFonts w:ascii="Arial" w:eastAsia="Times New Roman" w:hAnsi="Arial" w:cs="Arial"/>
          <w:lang w:val="de-DE" w:eastAsia="de-DE"/>
        </w:rPr>
      </w:pPr>
    </w:p>
    <w:p w:rsidR="003179CF" w:rsidRPr="003179CF" w:rsidRDefault="003179CF" w:rsidP="003179CF">
      <w:pPr>
        <w:tabs>
          <w:tab w:val="left" w:pos="5103"/>
        </w:tabs>
        <w:spacing w:after="0"/>
        <w:ind w:left="5103" w:hanging="5103"/>
        <w:rPr>
          <w:rFonts w:ascii="Arial" w:eastAsia="Times New Roman" w:hAnsi="Arial" w:cs="Arial"/>
          <w:lang w:val="de-DE" w:eastAsia="de-DE"/>
        </w:rPr>
      </w:pPr>
      <w:r w:rsidRPr="003179CF">
        <w:rPr>
          <w:rFonts w:ascii="Arial" w:eastAsia="Times New Roman" w:hAnsi="Arial" w:cs="Arial"/>
          <w:lang w:val="de-DE" w:eastAsia="de-DE"/>
        </w:rPr>
        <w:t>Adresse / Telefon</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5"/>
            <w:enabled/>
            <w:calcOnExit w:val="0"/>
            <w:textInput/>
          </w:ffData>
        </w:fldChar>
      </w:r>
      <w:bookmarkStart w:id="5" w:name="Text5"/>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5"/>
    </w:p>
    <w:p w:rsidR="003179CF" w:rsidRPr="003179CF" w:rsidRDefault="003179CF" w:rsidP="003179CF">
      <w:pPr>
        <w:tabs>
          <w:tab w:val="left" w:pos="5103"/>
        </w:tabs>
        <w:spacing w:after="0"/>
        <w:ind w:left="5103" w:hanging="5103"/>
        <w:rPr>
          <w:rFonts w:ascii="Arial" w:eastAsia="Times New Roman" w:hAnsi="Arial" w:cs="Arial"/>
          <w:lang w:val="de-DE" w:eastAsia="de-DE"/>
        </w:rPr>
      </w:pPr>
    </w:p>
    <w:p w:rsidR="003179CF" w:rsidRPr="003179CF" w:rsidRDefault="003179CF" w:rsidP="003179CF">
      <w:pPr>
        <w:tabs>
          <w:tab w:val="left" w:pos="5103"/>
        </w:tabs>
        <w:spacing w:after="0"/>
        <w:ind w:left="5103" w:hanging="5103"/>
        <w:rPr>
          <w:rFonts w:ascii="Arial" w:eastAsia="Times New Roman" w:hAnsi="Arial" w:cs="Arial"/>
          <w:lang w:val="de-DE" w:eastAsia="de-DE"/>
        </w:rPr>
      </w:pP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6"/>
            <w:enabled/>
            <w:calcOnExit w:val="0"/>
            <w:textInput/>
          </w:ffData>
        </w:fldChar>
      </w:r>
      <w:bookmarkStart w:id="6" w:name="Text6"/>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6"/>
    </w:p>
    <w:p w:rsidR="003179CF" w:rsidRPr="003179CF" w:rsidRDefault="003179CF" w:rsidP="003179CF">
      <w:pPr>
        <w:tabs>
          <w:tab w:val="left" w:pos="5103"/>
        </w:tabs>
        <w:spacing w:after="0"/>
        <w:ind w:left="5103" w:hanging="5103"/>
        <w:rPr>
          <w:rFonts w:ascii="Arial" w:eastAsia="Times New Roman" w:hAnsi="Arial" w:cs="Arial"/>
          <w:lang w:val="de-DE" w:eastAsia="de-DE"/>
        </w:rPr>
      </w:pPr>
    </w:p>
    <w:p w:rsidR="003179CF" w:rsidRPr="003179CF" w:rsidRDefault="003179CF" w:rsidP="003179CF">
      <w:pPr>
        <w:tabs>
          <w:tab w:val="left" w:pos="5103"/>
        </w:tabs>
        <w:spacing w:after="0"/>
        <w:ind w:left="5103" w:hanging="5103"/>
        <w:rPr>
          <w:rFonts w:ascii="Arial" w:eastAsia="Times New Roman" w:hAnsi="Arial" w:cs="Arial"/>
          <w:lang w:val="de-DE" w:eastAsia="de-DE"/>
        </w:rPr>
      </w:pP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7"/>
            <w:enabled/>
            <w:calcOnExit w:val="0"/>
            <w:textInput/>
          </w:ffData>
        </w:fldChar>
      </w:r>
      <w:bookmarkStart w:id="7" w:name="Text7"/>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7"/>
    </w:p>
    <w:p w:rsidR="003179CF" w:rsidRPr="003179CF" w:rsidRDefault="003179CF" w:rsidP="003179CF">
      <w:pPr>
        <w:tabs>
          <w:tab w:val="left" w:pos="284"/>
          <w:tab w:val="left" w:pos="4678"/>
        </w:tabs>
        <w:spacing w:after="0"/>
        <w:rPr>
          <w:rFonts w:ascii="Arial" w:eastAsia="Times New Roman" w:hAnsi="Arial" w:cs="Arial"/>
          <w:lang w:val="de-DE" w:eastAsia="de-DE"/>
        </w:rPr>
      </w:pPr>
    </w:p>
    <w:p w:rsidR="003179CF" w:rsidRPr="003179CF" w:rsidRDefault="003179CF" w:rsidP="003179CF">
      <w:pPr>
        <w:tabs>
          <w:tab w:val="left" w:pos="284"/>
          <w:tab w:val="left" w:pos="4678"/>
        </w:tabs>
        <w:spacing w:after="0"/>
        <w:rPr>
          <w:rFonts w:ascii="Arial" w:eastAsia="Times New Roman" w:hAnsi="Arial" w:cs="Arial"/>
          <w:lang w:val="de-DE" w:eastAsia="de-DE"/>
        </w:rPr>
      </w:pPr>
    </w:p>
    <w:p w:rsidR="003179CF" w:rsidRPr="003179CF" w:rsidRDefault="003179CF" w:rsidP="003179CF">
      <w:pPr>
        <w:tabs>
          <w:tab w:val="left" w:pos="284"/>
          <w:tab w:val="left" w:pos="4678"/>
        </w:tabs>
        <w:spacing w:after="0"/>
        <w:rPr>
          <w:rFonts w:ascii="Arial" w:eastAsia="Times New Roman" w:hAnsi="Arial" w:cs="Arial"/>
          <w:lang w:val="de-DE" w:eastAsia="de-DE"/>
        </w:rPr>
      </w:pPr>
    </w:p>
    <w:p w:rsidR="003179CF" w:rsidRPr="003179CF" w:rsidRDefault="003179CF" w:rsidP="003179CF">
      <w:pPr>
        <w:spacing w:after="0"/>
        <w:rPr>
          <w:rFonts w:ascii="Arial" w:eastAsia="Times New Roman" w:hAnsi="Arial" w:cs="Arial"/>
          <w:b/>
          <w:lang w:val="de-DE" w:eastAsia="de-DE"/>
        </w:rPr>
      </w:pPr>
      <w:r w:rsidRPr="003179CF">
        <w:rPr>
          <w:rFonts w:ascii="Arial" w:eastAsia="Times New Roman" w:hAnsi="Arial" w:cs="Arial"/>
          <w:b/>
          <w:lang w:val="de-DE" w:eastAsia="de-DE"/>
        </w:rPr>
        <w:br w:type="page"/>
      </w:r>
      <w:r w:rsidRPr="003179CF">
        <w:rPr>
          <w:rFonts w:ascii="Arial" w:eastAsia="Times New Roman" w:hAnsi="Arial" w:cs="Arial"/>
          <w:b/>
          <w:lang w:val="de-DE" w:eastAsia="de-DE"/>
        </w:rPr>
        <w:lastRenderedPageBreak/>
        <w:t>Ärztliche Leitung</w:t>
      </w:r>
    </w:p>
    <w:p w:rsidR="003179CF" w:rsidRPr="003179CF" w:rsidRDefault="003179CF" w:rsidP="003179CF">
      <w:pPr>
        <w:spacing w:after="0"/>
        <w:rPr>
          <w:rFonts w:ascii="Arial" w:eastAsia="Times New Roman" w:hAnsi="Arial" w:cs="Arial"/>
          <w:lang w:val="de-DE" w:eastAsia="de-DE"/>
        </w:rPr>
      </w:pPr>
    </w:p>
    <w:p w:rsidR="003179CF" w:rsidRPr="003179CF" w:rsidRDefault="003179CF" w:rsidP="003179CF">
      <w:pPr>
        <w:tabs>
          <w:tab w:val="left" w:pos="3402"/>
          <w:tab w:val="left" w:pos="5580"/>
        </w:tabs>
        <w:spacing w:after="0"/>
        <w:ind w:left="5580" w:hanging="5580"/>
        <w:rPr>
          <w:rFonts w:ascii="Arial" w:eastAsia="Times New Roman" w:hAnsi="Arial" w:cs="Arial"/>
          <w:lang w:val="de-DE" w:eastAsia="de-DE"/>
        </w:rPr>
      </w:pPr>
      <w:r w:rsidRPr="003179CF">
        <w:rPr>
          <w:rFonts w:ascii="Arial" w:eastAsia="Times New Roman" w:hAnsi="Arial" w:cs="Arial"/>
          <w:b/>
          <w:lang w:val="de-DE" w:eastAsia="de-DE"/>
        </w:rPr>
        <w:t xml:space="preserve">Leiter der Weiterbildungsstätte:  </w:t>
      </w:r>
      <w:r w:rsidRPr="003179CF">
        <w:rPr>
          <w:rFonts w:ascii="Arial" w:eastAsia="Times New Roman" w:hAnsi="Arial" w:cs="Arial"/>
          <w:lang w:val="de-DE" w:eastAsia="de-DE"/>
        </w:rPr>
        <w:t>(Name / Vorname)</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3"/>
            <w:enabled/>
            <w:calcOnExit w:val="0"/>
            <w:textInput/>
          </w:ffData>
        </w:fldChar>
      </w:r>
      <w:bookmarkStart w:id="8" w:name="Text13"/>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8"/>
    </w:p>
    <w:p w:rsidR="003179CF" w:rsidRPr="003179CF" w:rsidRDefault="003179CF" w:rsidP="003179CF">
      <w:pPr>
        <w:tabs>
          <w:tab w:val="left" w:pos="1985"/>
          <w:tab w:val="left" w:pos="3402"/>
          <w:tab w:val="left" w:pos="4395"/>
          <w:tab w:val="left" w:pos="5580"/>
        </w:tabs>
        <w:spacing w:after="0"/>
        <w:ind w:left="5580" w:hanging="558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9" w:name="Kontrollkästchen7"/>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9"/>
      <w:r w:rsidRPr="003179CF">
        <w:rPr>
          <w:rFonts w:ascii="Arial" w:eastAsia="Times New Roman" w:hAnsi="Arial" w:cs="Arial"/>
          <w:lang w:val="de-DE" w:eastAsia="de-DE"/>
        </w:rPr>
        <w:t xml:space="preserve">  Chefarzt</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0" w:name="Kontrollkästchen6"/>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10"/>
      <w:r w:rsidRPr="003179CF">
        <w:rPr>
          <w:rFonts w:ascii="Arial" w:eastAsia="Times New Roman" w:hAnsi="Arial" w:cs="Arial"/>
          <w:lang w:val="de-DE" w:eastAsia="de-DE"/>
        </w:rPr>
        <w:t xml:space="preserve">  Leitender Arzt</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1" w:name="Kontrollkästchen5"/>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11"/>
      <w:r w:rsidRPr="003179CF">
        <w:rPr>
          <w:rFonts w:ascii="Arial" w:eastAsia="Times New Roman" w:hAnsi="Arial" w:cs="Arial"/>
          <w:lang w:val="de-DE" w:eastAsia="de-DE"/>
        </w:rPr>
        <w:t xml:space="preserve"> andere</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4"/>
            <w:enabled/>
            <w:calcOnExit w:val="0"/>
            <w:textInput/>
          </w:ffData>
        </w:fldChar>
      </w:r>
      <w:bookmarkStart w:id="12" w:name="Text14"/>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12"/>
    </w:p>
    <w:p w:rsidR="003179CF" w:rsidRPr="003179CF" w:rsidRDefault="003179CF" w:rsidP="003179CF">
      <w:pPr>
        <w:tabs>
          <w:tab w:val="left" w:pos="1985"/>
          <w:tab w:val="left" w:pos="3402"/>
          <w:tab w:val="left" w:pos="4395"/>
        </w:tabs>
        <w:spacing w:after="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3" w:name="Kontrollkästchen8"/>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13"/>
      <w:r w:rsidRPr="003179CF">
        <w:rPr>
          <w:rFonts w:ascii="Arial" w:eastAsia="Times New Roman" w:hAnsi="Arial" w:cs="Arial"/>
          <w:lang w:val="de-DE" w:eastAsia="de-DE"/>
        </w:rPr>
        <w:t xml:space="preserve">  vollamtlich</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4" w:name="Kontrollkästchen9"/>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14"/>
      <w:r w:rsidRPr="003179CF">
        <w:rPr>
          <w:rFonts w:ascii="Arial" w:eastAsia="Times New Roman" w:hAnsi="Arial" w:cs="Arial"/>
          <w:lang w:val="de-DE" w:eastAsia="de-DE"/>
        </w:rPr>
        <w:t xml:space="preserve">  nebenamtlich</w:t>
      </w:r>
    </w:p>
    <w:p w:rsidR="003179CF" w:rsidRPr="003179CF" w:rsidRDefault="003179CF" w:rsidP="003179CF">
      <w:pPr>
        <w:tabs>
          <w:tab w:val="left" w:pos="3600"/>
          <w:tab w:val="left" w:pos="4395"/>
        </w:tabs>
        <w:spacing w:after="0"/>
        <w:rPr>
          <w:rFonts w:ascii="Arial" w:eastAsia="Times New Roman" w:hAnsi="Arial" w:cs="Arial"/>
          <w:lang w:val="de-DE" w:eastAsia="de-DE"/>
        </w:rPr>
      </w:pPr>
    </w:p>
    <w:p w:rsidR="003179CF" w:rsidRPr="003179CF" w:rsidRDefault="003179CF" w:rsidP="003179CF">
      <w:pPr>
        <w:tabs>
          <w:tab w:val="left" w:pos="3600"/>
          <w:tab w:val="left" w:pos="4395"/>
        </w:tabs>
        <w:spacing w:after="0" w:line="360" w:lineRule="auto"/>
        <w:ind w:left="3600" w:hanging="3600"/>
        <w:rPr>
          <w:rFonts w:ascii="Arial" w:eastAsia="Times New Roman" w:hAnsi="Arial" w:cs="Arial"/>
          <w:lang w:val="de-DE" w:eastAsia="de-DE"/>
        </w:rPr>
      </w:pPr>
      <w:r w:rsidRPr="003179CF">
        <w:rPr>
          <w:rFonts w:ascii="Arial" w:eastAsia="Times New Roman" w:hAnsi="Arial" w:cs="Arial"/>
          <w:lang w:val="de-DE" w:eastAsia="de-DE"/>
        </w:rPr>
        <w:t>Facharzttitel:</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5"/>
            <w:enabled/>
            <w:calcOnExit w:val="0"/>
            <w:textInput/>
          </w:ffData>
        </w:fldChar>
      </w:r>
      <w:bookmarkStart w:id="15" w:name="Text15"/>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15"/>
    </w:p>
    <w:p w:rsidR="003179CF" w:rsidRPr="003179CF" w:rsidRDefault="003179CF" w:rsidP="003179CF">
      <w:pPr>
        <w:tabs>
          <w:tab w:val="left" w:pos="3600"/>
          <w:tab w:val="left" w:pos="4395"/>
        </w:tabs>
        <w:spacing w:after="0"/>
        <w:ind w:left="3600" w:hanging="3600"/>
        <w:rPr>
          <w:rFonts w:ascii="Arial" w:eastAsia="Times New Roman" w:hAnsi="Arial" w:cs="Arial"/>
          <w:lang w:val="de-DE" w:eastAsia="de-DE"/>
        </w:rPr>
      </w:pPr>
      <w:r w:rsidRPr="003179CF">
        <w:rPr>
          <w:rFonts w:ascii="Arial" w:eastAsia="Times New Roman" w:hAnsi="Arial" w:cs="Arial"/>
          <w:lang w:val="de-DE" w:eastAsia="de-DE"/>
        </w:rPr>
        <w:t>Akademische Funktion:</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6"/>
            <w:enabled/>
            <w:calcOnExit w:val="0"/>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p>
    <w:p w:rsidR="003179CF" w:rsidRPr="003179CF" w:rsidRDefault="003179CF" w:rsidP="003179CF">
      <w:pPr>
        <w:tabs>
          <w:tab w:val="left" w:pos="3600"/>
          <w:tab w:val="left" w:pos="4395"/>
          <w:tab w:val="left" w:pos="5400"/>
        </w:tabs>
        <w:spacing w:before="120" w:after="0"/>
        <w:ind w:left="3600" w:hanging="3600"/>
        <w:rPr>
          <w:rFonts w:ascii="Arial" w:eastAsia="Times New Roman" w:hAnsi="Arial" w:cs="Arial"/>
          <w:lang w:val="de-DE" w:eastAsia="de-DE"/>
        </w:rPr>
      </w:pPr>
      <w:r w:rsidRPr="003179CF">
        <w:rPr>
          <w:rFonts w:ascii="Arial" w:eastAsia="Times New Roman" w:hAnsi="Arial" w:cs="Arial"/>
          <w:lang w:val="de-DE" w:eastAsia="de-DE"/>
        </w:rPr>
        <w:t>Leiter der Weiterbildungsstätte seit:</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31"/>
            <w:enabled/>
            <w:calcOnExit w:val="0"/>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p>
    <w:p w:rsidR="003179CF" w:rsidRPr="003179CF" w:rsidRDefault="003179CF" w:rsidP="003179CF">
      <w:pPr>
        <w:tabs>
          <w:tab w:val="left" w:pos="3402"/>
          <w:tab w:val="left" w:pos="4395"/>
        </w:tabs>
        <w:spacing w:after="0"/>
        <w:rPr>
          <w:rFonts w:ascii="Arial" w:eastAsia="Times New Roman" w:hAnsi="Arial" w:cs="Arial"/>
          <w:lang w:val="de-DE" w:eastAsia="de-DE"/>
        </w:rPr>
      </w:pPr>
    </w:p>
    <w:p w:rsidR="003179CF" w:rsidRPr="003179CF" w:rsidRDefault="003179CF" w:rsidP="003179CF">
      <w:pPr>
        <w:tabs>
          <w:tab w:val="left" w:pos="3402"/>
          <w:tab w:val="left" w:pos="4395"/>
        </w:tabs>
        <w:spacing w:after="0"/>
        <w:rPr>
          <w:rFonts w:ascii="Arial" w:eastAsia="Times New Roman" w:hAnsi="Arial" w:cs="Arial"/>
          <w:lang w:val="de-DE" w:eastAsia="de-DE"/>
        </w:rPr>
      </w:pPr>
    </w:p>
    <w:p w:rsidR="003179CF" w:rsidRPr="003179CF" w:rsidRDefault="003179CF" w:rsidP="003179CF">
      <w:pPr>
        <w:tabs>
          <w:tab w:val="left" w:pos="1985"/>
          <w:tab w:val="left" w:pos="5670"/>
        </w:tabs>
        <w:spacing w:after="0"/>
        <w:ind w:left="5580" w:hanging="5580"/>
        <w:rPr>
          <w:rFonts w:ascii="Arial" w:eastAsia="Times New Roman" w:hAnsi="Arial" w:cs="Arial"/>
          <w:lang w:val="de-DE" w:eastAsia="de-DE"/>
        </w:rPr>
      </w:pPr>
      <w:r w:rsidRPr="003179CF">
        <w:rPr>
          <w:rFonts w:ascii="Arial" w:eastAsia="Times New Roman" w:hAnsi="Arial" w:cs="Arial"/>
          <w:b/>
          <w:lang w:val="de-DE" w:eastAsia="de-DE"/>
        </w:rPr>
        <w:t xml:space="preserve">Stellvertreter:  </w:t>
      </w:r>
      <w:r w:rsidRPr="003179CF">
        <w:rPr>
          <w:rFonts w:ascii="Arial" w:eastAsia="Times New Roman" w:hAnsi="Arial" w:cs="Arial"/>
          <w:lang w:val="de-DE" w:eastAsia="de-DE"/>
        </w:rPr>
        <w:t>(Name / Vorname)</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7"/>
            <w:enabled/>
            <w:calcOnExit w:val="0"/>
            <w:textInput/>
          </w:ffData>
        </w:fldChar>
      </w:r>
      <w:bookmarkStart w:id="16" w:name="Text17"/>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Verdana" w:eastAsia="Times New Roman" w:hAnsi="Verdana" w:cs="Times New Roman"/>
          <w:lang w:val="de-DE" w:eastAsia="de-DE"/>
        </w:rPr>
        <w:fldChar w:fldCharType="end"/>
      </w:r>
      <w:bookmarkEnd w:id="16"/>
    </w:p>
    <w:p w:rsidR="003179CF" w:rsidRPr="003179CF" w:rsidRDefault="003179CF" w:rsidP="003179CF">
      <w:pPr>
        <w:tabs>
          <w:tab w:val="left" w:pos="1985"/>
          <w:tab w:val="left" w:pos="3402"/>
          <w:tab w:val="left" w:pos="4395"/>
          <w:tab w:val="left" w:pos="5580"/>
        </w:tabs>
        <w:spacing w:after="0"/>
        <w:ind w:left="5580" w:hanging="558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7" w:name="Kontrollkästchen12"/>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17"/>
      <w:r w:rsidRPr="003179CF">
        <w:rPr>
          <w:rFonts w:ascii="Arial" w:eastAsia="Times New Roman" w:hAnsi="Arial" w:cs="Arial"/>
          <w:lang w:val="de-DE" w:eastAsia="de-DE"/>
        </w:rPr>
        <w:t xml:space="preserve">  Chefarzt</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8" w:name="Kontrollkästchen11"/>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18"/>
      <w:r w:rsidRPr="003179CF">
        <w:rPr>
          <w:rFonts w:ascii="Arial" w:eastAsia="Times New Roman" w:hAnsi="Arial" w:cs="Arial"/>
          <w:lang w:val="de-DE" w:eastAsia="de-DE"/>
        </w:rPr>
        <w:t xml:space="preserve">  Leitender Arzt</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9" w:name="Kontrollkästchen10"/>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19"/>
      <w:r w:rsidRPr="003179CF">
        <w:rPr>
          <w:rFonts w:ascii="Arial" w:eastAsia="Times New Roman" w:hAnsi="Arial" w:cs="Arial"/>
          <w:lang w:val="de-DE" w:eastAsia="de-DE"/>
        </w:rPr>
        <w:t xml:space="preserve"> andere</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8"/>
            <w:enabled/>
            <w:calcOnExit w:val="0"/>
            <w:textInput/>
          </w:ffData>
        </w:fldChar>
      </w:r>
      <w:bookmarkStart w:id="20" w:name="Text18"/>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Verdana" w:eastAsia="Times New Roman" w:hAnsi="Verdana" w:cs="Times New Roman"/>
          <w:lang w:val="de-DE" w:eastAsia="de-DE"/>
        </w:rPr>
        <w:fldChar w:fldCharType="end"/>
      </w:r>
      <w:bookmarkEnd w:id="20"/>
    </w:p>
    <w:p w:rsidR="003179CF" w:rsidRPr="003179CF" w:rsidRDefault="003179CF" w:rsidP="003179CF">
      <w:pPr>
        <w:tabs>
          <w:tab w:val="left" w:pos="1985"/>
          <w:tab w:val="left" w:pos="3402"/>
        </w:tabs>
        <w:spacing w:after="0"/>
        <w:ind w:left="3420" w:hanging="342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1" w:name="Kontrollkästchen14"/>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21"/>
      <w:r w:rsidRPr="003179CF">
        <w:rPr>
          <w:rFonts w:ascii="Arial" w:eastAsia="Times New Roman" w:hAnsi="Arial" w:cs="Arial"/>
          <w:lang w:val="de-DE" w:eastAsia="de-DE"/>
        </w:rPr>
        <w:t xml:space="preserve">  vollamtlich</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2" w:name="Kontrollkästchen13"/>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Verdana" w:eastAsia="Times New Roman" w:hAnsi="Verdana" w:cs="Times New Roman"/>
          <w:lang w:val="de-DE" w:eastAsia="de-DE"/>
        </w:rPr>
        <w:fldChar w:fldCharType="end"/>
      </w:r>
      <w:bookmarkEnd w:id="22"/>
      <w:r w:rsidRPr="003179CF">
        <w:rPr>
          <w:rFonts w:ascii="Arial" w:eastAsia="Times New Roman" w:hAnsi="Arial" w:cs="Arial"/>
          <w:lang w:val="de-DE" w:eastAsia="de-DE"/>
        </w:rPr>
        <w:t xml:space="preserve">  nebenamtlich</w:t>
      </w:r>
    </w:p>
    <w:p w:rsidR="003179CF" w:rsidRPr="003179CF" w:rsidRDefault="003179CF" w:rsidP="003179CF">
      <w:pPr>
        <w:tabs>
          <w:tab w:val="left" w:pos="1985"/>
          <w:tab w:val="left" w:pos="3402"/>
        </w:tabs>
        <w:spacing w:after="0"/>
        <w:rPr>
          <w:rFonts w:ascii="Arial" w:eastAsia="Times New Roman" w:hAnsi="Arial" w:cs="Arial"/>
          <w:lang w:val="de-DE" w:eastAsia="de-DE"/>
        </w:rPr>
      </w:pPr>
    </w:p>
    <w:p w:rsidR="003179CF" w:rsidRPr="003179CF" w:rsidRDefault="003179CF" w:rsidP="003179CF">
      <w:pPr>
        <w:tabs>
          <w:tab w:val="left" w:pos="3600"/>
        </w:tabs>
        <w:spacing w:after="0" w:line="360" w:lineRule="auto"/>
        <w:ind w:left="3600" w:hanging="3600"/>
        <w:rPr>
          <w:rFonts w:ascii="Arial" w:eastAsia="Times New Roman" w:hAnsi="Arial" w:cs="Arial"/>
          <w:lang w:val="de-DE" w:eastAsia="de-DE"/>
        </w:rPr>
      </w:pPr>
      <w:r w:rsidRPr="003179CF">
        <w:rPr>
          <w:rFonts w:ascii="Arial" w:eastAsia="Times New Roman" w:hAnsi="Arial" w:cs="Arial"/>
          <w:lang w:val="de-DE" w:eastAsia="de-DE"/>
        </w:rPr>
        <w:t>Facharzttitel:</w:t>
      </w:r>
      <w:r w:rsidRPr="003179CF">
        <w:rPr>
          <w:rFonts w:ascii="Arial" w:eastAsia="Times New Roman" w:hAnsi="Arial" w:cs="Arial"/>
          <w:lang w:val="de-DE" w:eastAsia="de-DE"/>
        </w:rPr>
        <w:tab/>
      </w:r>
      <w:bookmarkStart w:id="23" w:name="Text19"/>
      <w:r w:rsidRPr="003179CF">
        <w:rPr>
          <w:rFonts w:ascii="Verdana" w:eastAsia="Times New Roman" w:hAnsi="Verdana" w:cs="Times New Roman"/>
          <w:lang w:val="de-DE" w:eastAsia="de-DE"/>
        </w:rPr>
        <w:fldChar w:fldCharType="begin">
          <w:ffData>
            <w:name w:val="Text19"/>
            <w:enabled/>
            <w:calcOnExit w:val="0"/>
            <w:textInput/>
          </w:ffData>
        </w:fldChar>
      </w:r>
      <w:r w:rsidRPr="003179CF">
        <w:rPr>
          <w:rFonts w:ascii="Arial" w:eastAsia="Times New Roman" w:hAnsi="Arial" w:cs="Arial"/>
          <w:lang w:val="de-DE" w:eastAsia="de-DE"/>
        </w:rPr>
        <w:instrText xml:space="preserve"> FORMTEXT </w:instrText>
      </w:r>
      <w:r w:rsidRPr="003179CF">
        <w:rPr>
          <w:rFonts w:ascii="Verdana" w:eastAsia="Times New Roman" w:hAnsi="Verdana" w:cs="Times New Roman"/>
          <w:lang w:val="de-DE" w:eastAsia="de-DE"/>
        </w:rPr>
      </w:r>
      <w:r w:rsidRPr="003179CF">
        <w:rPr>
          <w:rFonts w:ascii="Verdana" w:eastAsia="Times New Roman" w:hAnsi="Verdana" w:cs="Times New Roman"/>
          <w:lang w:val="de-DE" w:eastAsia="de-DE"/>
        </w:rPr>
        <w:fldChar w:fldCharType="separate"/>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Verdana" w:eastAsia="Times New Roman" w:hAnsi="Verdana" w:cs="Times New Roman"/>
          <w:lang w:val="de-DE" w:eastAsia="de-DE"/>
        </w:rPr>
        <w:fldChar w:fldCharType="end"/>
      </w:r>
      <w:bookmarkEnd w:id="23"/>
    </w:p>
    <w:p w:rsidR="003179CF" w:rsidRPr="003179CF" w:rsidRDefault="003179CF" w:rsidP="003179CF">
      <w:pPr>
        <w:tabs>
          <w:tab w:val="left" w:pos="3600"/>
          <w:tab w:val="left" w:pos="4395"/>
        </w:tabs>
        <w:spacing w:after="0"/>
        <w:ind w:left="3600" w:hanging="3600"/>
        <w:rPr>
          <w:rFonts w:ascii="Arial" w:eastAsia="Times New Roman" w:hAnsi="Arial" w:cs="Arial"/>
          <w:lang w:val="de-DE" w:eastAsia="de-DE"/>
        </w:rPr>
      </w:pPr>
      <w:r w:rsidRPr="003179CF">
        <w:rPr>
          <w:rFonts w:ascii="Arial" w:eastAsia="Times New Roman" w:hAnsi="Arial" w:cs="Arial"/>
          <w:lang w:val="de-DE" w:eastAsia="de-DE"/>
        </w:rPr>
        <w:t>Akademische Funktion:</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29"/>
            <w:enabled/>
            <w:calcOnExit w:val="0"/>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t> </w:t>
      </w:r>
      <w:r w:rsidRPr="003179CF">
        <w:rPr>
          <w:rFonts w:ascii="Arial" w:eastAsia="Times New Roman" w:hAnsi="Arial" w:cs="Arial"/>
          <w:lang w:val="de-DE" w:eastAsia="de-DE"/>
        </w:rPr>
        <w:fldChar w:fldCharType="end"/>
      </w:r>
    </w:p>
    <w:p w:rsidR="003179CF" w:rsidRPr="003179CF" w:rsidRDefault="003179CF" w:rsidP="003179CF">
      <w:pPr>
        <w:tabs>
          <w:tab w:val="left" w:pos="3600"/>
          <w:tab w:val="left" w:pos="4395"/>
        </w:tabs>
        <w:spacing w:after="0"/>
        <w:rPr>
          <w:rFonts w:ascii="Arial" w:eastAsia="Times New Roman" w:hAnsi="Arial" w:cs="Arial"/>
          <w:lang w:val="de-DE" w:eastAsia="de-DE"/>
        </w:rPr>
      </w:pPr>
    </w:p>
    <w:p w:rsidR="003179CF" w:rsidRPr="003179CF" w:rsidRDefault="003179CF" w:rsidP="003179CF">
      <w:pPr>
        <w:tabs>
          <w:tab w:val="left" w:pos="3600"/>
          <w:tab w:val="left" w:pos="4395"/>
        </w:tabs>
        <w:spacing w:after="0"/>
        <w:rPr>
          <w:rFonts w:ascii="Arial" w:eastAsia="Times New Roman" w:hAnsi="Arial" w:cs="Arial"/>
          <w:lang w:val="de-DE" w:eastAsia="de-DE"/>
        </w:rPr>
      </w:pPr>
    </w:p>
    <w:p w:rsidR="003179CF" w:rsidRPr="003179CF" w:rsidRDefault="003179CF" w:rsidP="003179CF">
      <w:pPr>
        <w:tabs>
          <w:tab w:val="left" w:pos="6663"/>
          <w:tab w:val="left" w:pos="7797"/>
        </w:tabs>
        <w:spacing w:after="0"/>
        <w:rPr>
          <w:rFonts w:ascii="Arial" w:eastAsia="Times New Roman" w:hAnsi="Arial" w:cs="Arial"/>
          <w:lang w:val="de-DE" w:eastAsia="de-DE"/>
        </w:rPr>
      </w:pPr>
      <w:r w:rsidRPr="003179CF">
        <w:rPr>
          <w:rFonts w:ascii="Arial" w:eastAsia="Times New Roman" w:hAnsi="Arial" w:cs="Arial"/>
          <w:b/>
          <w:lang w:val="de-DE" w:eastAsia="de-DE"/>
        </w:rPr>
        <w:t>Anzahl der Weiterbildungsstellen an der Weiterbildungsstätte</w:t>
      </w:r>
      <w:r w:rsidRPr="003179CF">
        <w:rPr>
          <w:rFonts w:ascii="Arial" w:eastAsia="Times New Roman" w:hAnsi="Arial" w:cs="Arial"/>
          <w:b/>
          <w:lang w:val="de-DE" w:eastAsia="de-DE"/>
        </w:rPr>
        <w:tab/>
      </w:r>
      <w:r w:rsidRPr="003179CF">
        <w:rPr>
          <w:rFonts w:ascii="Arial" w:eastAsia="Times New Roman" w:hAnsi="Arial" w:cs="Arial"/>
          <w:lang w:val="de-DE" w:eastAsia="de-DE"/>
        </w:rPr>
        <w:t>Oberarzt</w:t>
      </w:r>
      <w:r w:rsidRPr="003179CF">
        <w:rPr>
          <w:rFonts w:ascii="Arial" w:eastAsia="Times New Roman" w:hAnsi="Arial" w:cs="Arial"/>
          <w:lang w:val="de-DE" w:eastAsia="de-DE"/>
        </w:rPr>
        <w:tab/>
        <w:t>Assistenzarzt</w:t>
      </w:r>
    </w:p>
    <w:p w:rsidR="003179CF" w:rsidRPr="003179CF" w:rsidRDefault="003179CF" w:rsidP="003179CF">
      <w:pPr>
        <w:tabs>
          <w:tab w:val="left" w:pos="6663"/>
          <w:tab w:val="left" w:pos="7797"/>
        </w:tabs>
        <w:spacing w:after="0"/>
        <w:rPr>
          <w:rFonts w:ascii="Arial" w:eastAsia="Times New Roman" w:hAnsi="Arial" w:cs="Arial"/>
          <w:lang w:val="de-DE" w:eastAsia="de-DE"/>
        </w:rPr>
      </w:pP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1"/>
            <w:enabled/>
            <w:calcOnExit w:val="0"/>
            <w:textInput>
              <w:type w:val="number"/>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1"/>
            <w:enabled/>
            <w:calcOnExit w:val="0"/>
            <w:textInput>
              <w:type w:val="number"/>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p>
    <w:p w:rsidR="003179CF" w:rsidRPr="003179CF" w:rsidRDefault="003179CF" w:rsidP="003179CF">
      <w:pPr>
        <w:tabs>
          <w:tab w:val="left" w:pos="6663"/>
          <w:tab w:val="left" w:pos="7797"/>
        </w:tabs>
        <w:spacing w:after="0"/>
        <w:rPr>
          <w:rFonts w:ascii="Arial" w:eastAsia="Times New Roman" w:hAnsi="Arial" w:cs="Arial"/>
          <w:lang w:val="de-DE" w:eastAsia="de-DE"/>
        </w:rPr>
      </w:pPr>
      <w:r w:rsidRPr="003179CF">
        <w:rPr>
          <w:rFonts w:ascii="Arial" w:eastAsia="Times New Roman" w:hAnsi="Arial" w:cs="Arial"/>
          <w:lang w:val="de-DE" w:eastAsia="de-DE"/>
        </w:rPr>
        <w:t>davon</w:t>
      </w:r>
    </w:p>
    <w:p w:rsidR="003179CF" w:rsidRPr="003179CF" w:rsidRDefault="003179CF" w:rsidP="003179CF">
      <w:pPr>
        <w:tabs>
          <w:tab w:val="left" w:pos="142"/>
          <w:tab w:val="left" w:pos="6663"/>
          <w:tab w:val="left" w:pos="7797"/>
        </w:tabs>
        <w:spacing w:after="0"/>
        <w:ind w:left="142" w:hanging="142"/>
        <w:rPr>
          <w:rFonts w:ascii="Arial" w:eastAsia="Times New Roman" w:hAnsi="Arial" w:cs="Arial"/>
          <w:lang w:val="de-DE" w:eastAsia="de-DE"/>
        </w:rPr>
      </w:pPr>
      <w:r w:rsidRPr="003179CF">
        <w:rPr>
          <w:rFonts w:ascii="Arial" w:eastAsia="Times New Roman" w:hAnsi="Arial" w:cs="Arial"/>
          <w:lang w:val="de-DE" w:eastAsia="de-DE"/>
        </w:rPr>
        <w:t>-</w:t>
      </w:r>
      <w:r w:rsidRPr="003179CF">
        <w:rPr>
          <w:rFonts w:ascii="Arial" w:eastAsia="Times New Roman" w:hAnsi="Arial" w:cs="Arial"/>
          <w:lang w:val="de-DE" w:eastAsia="de-DE"/>
        </w:rPr>
        <w:tab/>
        <w:t>reserviert für Anwärter für den Facharzttitel des Schwerpunkts</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1"/>
            <w:enabled/>
            <w:calcOnExit w:val="0"/>
            <w:textInput>
              <w:type w:val="number"/>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1"/>
            <w:enabled/>
            <w:calcOnExit w:val="0"/>
            <w:textInput>
              <w:type w:val="number"/>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p>
    <w:p w:rsidR="003179CF" w:rsidRPr="003179CF" w:rsidRDefault="003179CF" w:rsidP="003179CF">
      <w:pPr>
        <w:tabs>
          <w:tab w:val="left" w:pos="142"/>
          <w:tab w:val="left" w:pos="6663"/>
          <w:tab w:val="left" w:pos="7797"/>
        </w:tabs>
        <w:spacing w:after="0"/>
        <w:ind w:left="142" w:hanging="142"/>
        <w:rPr>
          <w:rFonts w:ascii="Arial" w:eastAsia="Times New Roman" w:hAnsi="Arial" w:cs="Arial"/>
          <w:lang w:val="de-DE" w:eastAsia="de-DE"/>
        </w:rPr>
      </w:pPr>
    </w:p>
    <w:p w:rsidR="003179CF" w:rsidRPr="003179CF" w:rsidRDefault="003179CF" w:rsidP="003179CF">
      <w:pPr>
        <w:tabs>
          <w:tab w:val="left" w:pos="142"/>
          <w:tab w:val="left" w:pos="6663"/>
          <w:tab w:val="left" w:pos="7797"/>
        </w:tabs>
        <w:spacing w:after="0"/>
        <w:ind w:left="142" w:hanging="142"/>
        <w:rPr>
          <w:rFonts w:ascii="Arial" w:eastAsia="Times New Roman" w:hAnsi="Arial" w:cs="Arial"/>
          <w:lang w:val="de-DE" w:eastAsia="de-DE"/>
        </w:rPr>
      </w:pPr>
      <w:r w:rsidRPr="003179CF">
        <w:rPr>
          <w:rFonts w:ascii="Arial" w:eastAsia="Times New Roman" w:hAnsi="Arial" w:cs="Arial"/>
          <w:lang w:val="de-DE" w:eastAsia="de-DE"/>
        </w:rPr>
        <w:t>-</w:t>
      </w:r>
      <w:r w:rsidRPr="003179CF">
        <w:rPr>
          <w:rFonts w:ascii="Arial" w:eastAsia="Times New Roman" w:hAnsi="Arial" w:cs="Arial"/>
          <w:lang w:val="de-DE" w:eastAsia="de-DE"/>
        </w:rPr>
        <w:tab/>
        <w:t>reserviert für Anwärter für den Facharzttitel anderer Fachgebiete,</w:t>
      </w:r>
    </w:p>
    <w:p w:rsidR="003179CF" w:rsidRPr="003179CF" w:rsidRDefault="003179CF" w:rsidP="003179CF">
      <w:pPr>
        <w:tabs>
          <w:tab w:val="left" w:pos="142"/>
          <w:tab w:val="left" w:pos="6663"/>
          <w:tab w:val="left" w:pos="7797"/>
        </w:tabs>
        <w:spacing w:after="0"/>
        <w:ind w:left="142" w:hanging="142"/>
        <w:rPr>
          <w:rFonts w:ascii="Arial" w:eastAsia="Times New Roman" w:hAnsi="Arial" w:cs="Arial"/>
          <w:lang w:val="de-DE" w:eastAsia="de-DE"/>
        </w:rPr>
      </w:pPr>
      <w:r w:rsidRPr="003179CF">
        <w:rPr>
          <w:rFonts w:ascii="Arial" w:eastAsia="Times New Roman" w:hAnsi="Arial" w:cs="Arial"/>
          <w:lang w:val="de-DE" w:eastAsia="de-DE"/>
        </w:rPr>
        <w:tab/>
        <w:t>Schwerpunkte, insbesondere Allgemeine Innere Medizin</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1"/>
            <w:enabled/>
            <w:calcOnExit w:val="0"/>
            <w:textInput>
              <w:type w:val="number"/>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11"/>
            <w:enabled/>
            <w:calcOnExit w:val="0"/>
            <w:textInput>
              <w:type w:val="number"/>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p>
    <w:p w:rsidR="003179CF" w:rsidRPr="003179CF" w:rsidRDefault="003179CF" w:rsidP="003179CF">
      <w:pPr>
        <w:spacing w:after="0"/>
        <w:rPr>
          <w:rFonts w:ascii="Arial" w:eastAsia="Times New Roman" w:hAnsi="Arial" w:cs="Arial"/>
          <w:lang w:val="de-DE" w:eastAsia="de-DE"/>
        </w:rPr>
      </w:pPr>
    </w:p>
    <w:p w:rsidR="003179CF" w:rsidRPr="003179CF" w:rsidRDefault="003179CF" w:rsidP="003179CF">
      <w:pPr>
        <w:spacing w:after="0"/>
        <w:rPr>
          <w:rFonts w:ascii="Arial" w:eastAsia="Times New Roman" w:hAnsi="Arial" w:cs="Arial"/>
          <w:lang w:val="de-DE" w:eastAsia="de-DE"/>
        </w:rPr>
      </w:pPr>
    </w:p>
    <w:p w:rsidR="003179CF" w:rsidRPr="003179CF" w:rsidRDefault="003179CF" w:rsidP="003179CF">
      <w:pPr>
        <w:spacing w:after="0"/>
        <w:rPr>
          <w:rFonts w:ascii="Arial" w:eastAsia="Times New Roman" w:hAnsi="Arial" w:cs="Arial"/>
          <w:lang w:val="de-DE" w:eastAsia="de-DE"/>
        </w:rPr>
      </w:pPr>
    </w:p>
    <w:p w:rsidR="003179CF" w:rsidRPr="003179CF" w:rsidRDefault="003179CF" w:rsidP="003179CF">
      <w:pPr>
        <w:spacing w:after="0"/>
        <w:rPr>
          <w:rFonts w:ascii="Arial" w:eastAsia="Times New Roman" w:hAnsi="Arial" w:cs="Arial"/>
          <w:b/>
          <w:lang w:val="de-DE" w:eastAsia="de-DE"/>
        </w:rPr>
      </w:pPr>
      <w:r w:rsidRPr="003179CF">
        <w:rPr>
          <w:rFonts w:ascii="Arial" w:eastAsia="Times New Roman" w:hAnsi="Arial" w:cs="Arial"/>
          <w:b/>
          <w:lang w:val="de-DE" w:eastAsia="de-DE"/>
        </w:rPr>
        <w:t>Beantragte Kategorie</w:t>
      </w:r>
    </w:p>
    <w:p w:rsidR="003179CF" w:rsidRPr="003179CF" w:rsidRDefault="003179CF" w:rsidP="003179CF">
      <w:pPr>
        <w:tabs>
          <w:tab w:val="left" w:pos="1276"/>
          <w:tab w:val="left" w:pos="8364"/>
        </w:tabs>
        <w:spacing w:after="2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18"/>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Kategorie A (2 Jahre)</w:t>
      </w:r>
    </w:p>
    <w:p w:rsidR="003179CF" w:rsidRPr="003179CF" w:rsidRDefault="003179CF" w:rsidP="003179CF">
      <w:pPr>
        <w:tabs>
          <w:tab w:val="left" w:pos="1276"/>
          <w:tab w:val="left" w:pos="8364"/>
        </w:tabs>
        <w:spacing w:after="2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18"/>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Kategorie B (1 Jahr)</w:t>
      </w:r>
    </w:p>
    <w:p w:rsidR="003179CF" w:rsidRPr="003179CF" w:rsidRDefault="003179CF" w:rsidP="003179CF">
      <w:pPr>
        <w:tabs>
          <w:tab w:val="left" w:pos="1276"/>
          <w:tab w:val="left" w:pos="8364"/>
        </w:tabs>
        <w:spacing w:after="2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18"/>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Kategorie </w:t>
      </w:r>
      <w:r>
        <w:rPr>
          <w:rFonts w:ascii="Arial" w:eastAsia="Times New Roman" w:hAnsi="Arial" w:cs="Arial"/>
          <w:lang w:val="de-DE" w:eastAsia="de-DE"/>
        </w:rPr>
        <w:t>C</w:t>
      </w:r>
      <w:r w:rsidRPr="003179CF">
        <w:rPr>
          <w:rFonts w:ascii="Arial" w:eastAsia="Times New Roman" w:hAnsi="Arial" w:cs="Arial"/>
          <w:lang w:val="de-DE" w:eastAsia="de-DE"/>
        </w:rPr>
        <w:t xml:space="preserve"> (</w:t>
      </w:r>
      <w:r>
        <w:rPr>
          <w:rFonts w:ascii="Arial" w:eastAsia="Times New Roman" w:hAnsi="Arial" w:cs="Arial"/>
          <w:lang w:val="de-DE" w:eastAsia="de-DE"/>
        </w:rPr>
        <w:t>6 Monate</w:t>
      </w:r>
      <w:r w:rsidRPr="003179CF">
        <w:rPr>
          <w:rFonts w:ascii="Arial" w:eastAsia="Times New Roman" w:hAnsi="Arial" w:cs="Arial"/>
          <w:lang w:val="de-DE" w:eastAsia="de-DE"/>
        </w:rPr>
        <w:t>)</w:t>
      </w:r>
    </w:p>
    <w:p w:rsidR="003179CF" w:rsidRDefault="003179CF">
      <w:pPr>
        <w:rPr>
          <w:rFonts w:ascii="Arial" w:eastAsia="Times New Roman" w:hAnsi="Arial" w:cs="Arial"/>
          <w:lang w:val="de-DE" w:eastAsia="de-DE"/>
        </w:rPr>
      </w:pPr>
      <w:r>
        <w:rPr>
          <w:rFonts w:ascii="Arial" w:eastAsia="Times New Roman" w:hAnsi="Arial" w:cs="Arial"/>
          <w:lang w:val="de-DE" w:eastAsia="de-DE"/>
        </w:rPr>
        <w:br w:type="page"/>
      </w:r>
    </w:p>
    <w:p w:rsidR="003179CF" w:rsidRPr="003179CF" w:rsidRDefault="003179CF" w:rsidP="003179CF">
      <w:pPr>
        <w:tabs>
          <w:tab w:val="left" w:pos="-720"/>
          <w:tab w:val="left" w:pos="284"/>
        </w:tabs>
        <w:spacing w:after="0"/>
        <w:rPr>
          <w:rFonts w:ascii="Arial" w:eastAsia="Times New Roman" w:hAnsi="Arial" w:cs="Arial"/>
          <w:b/>
          <w:sz w:val="24"/>
          <w:szCs w:val="24"/>
          <w:lang w:val="de-DE" w:eastAsia="de-DE"/>
        </w:rPr>
      </w:pPr>
      <w:r w:rsidRPr="003179CF">
        <w:rPr>
          <w:rFonts w:ascii="Arial" w:eastAsia="Times New Roman" w:hAnsi="Arial" w:cs="Arial"/>
          <w:b/>
          <w:sz w:val="24"/>
          <w:szCs w:val="24"/>
          <w:lang w:val="de-DE" w:eastAsia="de-DE"/>
        </w:rPr>
        <w:lastRenderedPageBreak/>
        <w:t>Kriterien gemäss Art. 41 WBO «Weiterbildungskonzept; Weiterbildungsstellen»</w:t>
      </w:r>
    </w:p>
    <w:p w:rsidR="003179CF" w:rsidRPr="003179CF" w:rsidRDefault="003179CF" w:rsidP="003179CF">
      <w:pPr>
        <w:tabs>
          <w:tab w:val="left" w:pos="-720"/>
        </w:tabs>
        <w:spacing w:after="0"/>
        <w:jc w:val="both"/>
        <w:rPr>
          <w:rFonts w:ascii="Arial" w:eastAsia="Times New Roman" w:hAnsi="Arial" w:cs="Arial"/>
          <w:lang w:val="de-DE" w:eastAsia="de-DE"/>
        </w:rPr>
      </w:pPr>
      <w:r w:rsidRPr="003179CF">
        <w:rPr>
          <w:rFonts w:ascii="Arial" w:eastAsia="Times New Roman" w:hAnsi="Arial" w:cs="Arial"/>
          <w:lang w:val="de-DE" w:eastAsia="de-DE"/>
        </w:rPr>
        <w:t>_____________________________________________________________________________</w:t>
      </w:r>
    </w:p>
    <w:p w:rsidR="003179CF" w:rsidRPr="003179CF" w:rsidRDefault="003179CF" w:rsidP="003179CF">
      <w:pPr>
        <w:tabs>
          <w:tab w:val="left" w:pos="-720"/>
          <w:tab w:val="left" w:pos="425"/>
        </w:tabs>
        <w:spacing w:after="0"/>
        <w:rPr>
          <w:rFonts w:ascii="Arial" w:eastAsia="Times New Roman" w:hAnsi="Arial" w:cs="Arial"/>
          <w:lang w:val="de-DE" w:eastAsia="de-DE"/>
        </w:rPr>
      </w:pPr>
    </w:p>
    <w:p w:rsidR="003179CF" w:rsidRPr="003179CF" w:rsidRDefault="003179CF" w:rsidP="003179CF">
      <w:pPr>
        <w:numPr>
          <w:ilvl w:val="0"/>
          <w:numId w:val="28"/>
        </w:numPr>
        <w:tabs>
          <w:tab w:val="left" w:pos="284"/>
          <w:tab w:val="left" w:pos="7797"/>
          <w:tab w:val="left" w:pos="8505"/>
        </w:tabs>
        <w:spacing w:after="0"/>
        <w:ind w:left="284" w:hanging="284"/>
        <w:rPr>
          <w:rFonts w:ascii="Arial" w:eastAsia="Times New Roman" w:hAnsi="Arial" w:cs="Arial"/>
          <w:lang w:val="de-DE" w:eastAsia="de-DE"/>
        </w:rPr>
      </w:pPr>
      <w:r w:rsidRPr="003179CF">
        <w:rPr>
          <w:rFonts w:ascii="Arial" w:eastAsia="Times New Roman" w:hAnsi="Arial" w:cs="Arial"/>
          <w:lang w:val="de-DE" w:eastAsia="de-DE"/>
        </w:rPr>
        <w:t>Das dem Gesuchsformular beigelegte Weiterbildungskonzept enthält folgende Informationen (vgl. Art. 41 WBO, Absatz 1):</w:t>
      </w:r>
    </w:p>
    <w:p w:rsidR="003179CF" w:rsidRPr="003179CF" w:rsidRDefault="003179CF" w:rsidP="003179CF">
      <w:pPr>
        <w:tabs>
          <w:tab w:val="left" w:pos="-720"/>
          <w:tab w:val="left" w:pos="425"/>
          <w:tab w:val="left" w:pos="7797"/>
          <w:tab w:val="left" w:pos="8505"/>
        </w:tabs>
        <w:spacing w:after="0"/>
        <w:rPr>
          <w:rFonts w:ascii="Arial" w:eastAsia="Times New Roman" w:hAnsi="Arial" w:cs="Arial"/>
          <w:lang w:val="de-DE" w:eastAsia="de-DE"/>
        </w:rPr>
      </w:pPr>
    </w:p>
    <w:p w:rsidR="003179CF" w:rsidRPr="003179CF" w:rsidRDefault="003179CF" w:rsidP="003179CF">
      <w:pPr>
        <w:tabs>
          <w:tab w:val="left" w:pos="-720"/>
        </w:tabs>
        <w:spacing w:after="0"/>
        <w:ind w:left="284"/>
        <w:rPr>
          <w:rFonts w:ascii="Arial" w:eastAsia="Times New Roman" w:hAnsi="Arial" w:cs="Arial"/>
          <w:lang w:val="de-DE" w:eastAsia="de-DE"/>
        </w:rPr>
      </w:pPr>
      <w:r w:rsidRPr="003179CF">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3179CF" w:rsidRPr="003179CF" w:rsidRDefault="003179CF" w:rsidP="003179CF">
      <w:pPr>
        <w:tabs>
          <w:tab w:val="left" w:pos="-720"/>
          <w:tab w:val="left" w:pos="851"/>
        </w:tabs>
        <w:spacing w:after="0"/>
        <w:ind w:left="284"/>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4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ja</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44"/>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nein</w:t>
      </w:r>
    </w:p>
    <w:p w:rsidR="003179CF" w:rsidRPr="003179CF" w:rsidRDefault="003179CF" w:rsidP="003179CF">
      <w:pPr>
        <w:tabs>
          <w:tab w:val="left" w:pos="-720"/>
        </w:tabs>
        <w:spacing w:after="0"/>
        <w:ind w:left="284"/>
        <w:rPr>
          <w:rFonts w:ascii="Arial" w:eastAsia="Times New Roman" w:hAnsi="Arial" w:cs="Arial"/>
          <w:lang w:val="de-DE" w:eastAsia="de-DE"/>
        </w:rPr>
      </w:pPr>
    </w:p>
    <w:p w:rsidR="003179CF" w:rsidRPr="003179CF" w:rsidRDefault="003179CF" w:rsidP="003179CF">
      <w:pPr>
        <w:tabs>
          <w:tab w:val="left" w:pos="-720"/>
        </w:tabs>
        <w:spacing w:after="0"/>
        <w:ind w:left="284"/>
        <w:rPr>
          <w:rFonts w:ascii="Arial" w:eastAsia="Times New Roman" w:hAnsi="Arial" w:cs="Arial"/>
          <w:lang w:val="de-DE" w:eastAsia="de-DE"/>
        </w:rPr>
      </w:pPr>
      <w:r w:rsidRPr="003179CF">
        <w:rPr>
          <w:rFonts w:ascii="Arial" w:eastAsia="Times New Roman" w:hAnsi="Arial" w:cs="Arial"/>
          <w:lang w:val="de-DE" w:eastAsia="de-DE"/>
        </w:rPr>
        <w:t>Die Zahl der weiterzubildenden Personen steht in einem angemessenen Verhältnis zur Anzahl Weiterbildner (Tutoren).</w:t>
      </w:r>
    </w:p>
    <w:p w:rsidR="003179CF" w:rsidRPr="003179CF" w:rsidRDefault="003179CF" w:rsidP="003179CF">
      <w:pPr>
        <w:tabs>
          <w:tab w:val="left" w:pos="-720"/>
          <w:tab w:val="left" w:pos="851"/>
        </w:tabs>
        <w:spacing w:after="0"/>
        <w:ind w:left="284"/>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4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ja</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44"/>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nein</w:t>
      </w:r>
    </w:p>
    <w:p w:rsidR="003179CF" w:rsidRPr="003179CF" w:rsidRDefault="003179CF" w:rsidP="003179CF">
      <w:pPr>
        <w:tabs>
          <w:tab w:val="left" w:pos="-720"/>
        </w:tabs>
        <w:spacing w:after="0"/>
        <w:ind w:left="284"/>
        <w:rPr>
          <w:rFonts w:ascii="Arial" w:eastAsia="Times New Roman" w:hAnsi="Arial" w:cs="Arial"/>
          <w:lang w:val="de-DE" w:eastAsia="de-DE"/>
        </w:rPr>
      </w:pPr>
    </w:p>
    <w:p w:rsidR="003179CF" w:rsidRPr="003179CF" w:rsidRDefault="003179CF" w:rsidP="003179CF">
      <w:pPr>
        <w:tabs>
          <w:tab w:val="left" w:pos="-720"/>
        </w:tabs>
        <w:spacing w:after="0"/>
        <w:ind w:left="284"/>
        <w:rPr>
          <w:rFonts w:ascii="Arial" w:eastAsia="Times New Roman" w:hAnsi="Arial" w:cs="Arial"/>
          <w:lang w:val="de-DE" w:eastAsia="de-DE"/>
        </w:rPr>
      </w:pPr>
      <w:r w:rsidRPr="003179CF">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3179CF" w:rsidRPr="003179CF" w:rsidRDefault="003179CF" w:rsidP="003179CF">
      <w:pPr>
        <w:tabs>
          <w:tab w:val="left" w:pos="-720"/>
          <w:tab w:val="left" w:pos="851"/>
        </w:tabs>
        <w:spacing w:after="0"/>
        <w:ind w:left="284"/>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4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ja</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44"/>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nein</w:t>
      </w:r>
    </w:p>
    <w:p w:rsidR="003179CF" w:rsidRPr="003179CF" w:rsidRDefault="003179CF" w:rsidP="003179CF">
      <w:pPr>
        <w:tabs>
          <w:tab w:val="left" w:pos="-720"/>
        </w:tabs>
        <w:spacing w:after="0"/>
        <w:ind w:left="284"/>
        <w:rPr>
          <w:rFonts w:ascii="Arial" w:eastAsia="Times New Roman" w:hAnsi="Arial" w:cs="Arial"/>
          <w:lang w:val="de-DE" w:eastAsia="de-DE"/>
        </w:rPr>
      </w:pPr>
    </w:p>
    <w:p w:rsidR="003179CF" w:rsidRPr="003179CF" w:rsidRDefault="003179CF" w:rsidP="003179CF">
      <w:pPr>
        <w:tabs>
          <w:tab w:val="left" w:pos="-720"/>
        </w:tabs>
        <w:spacing w:after="0"/>
        <w:ind w:left="284"/>
        <w:rPr>
          <w:rFonts w:ascii="Arial" w:eastAsia="Times New Roman" w:hAnsi="Arial" w:cs="Arial"/>
          <w:lang w:val="de-DE" w:eastAsia="de-DE"/>
        </w:rPr>
      </w:pPr>
      <w:r w:rsidRPr="003179CF">
        <w:rPr>
          <w:rFonts w:ascii="Arial" w:eastAsia="Times New Roman" w:hAnsi="Arial" w:cs="Arial"/>
          <w:lang w:val="de-DE" w:eastAsia="de-DE"/>
        </w:rPr>
        <w:t>Die Vermittlung der Weiterbildungsinhalte für fachfremde Kandidaten (insbesondere Hausärzte) ist gesondert beschrieben.</w:t>
      </w:r>
    </w:p>
    <w:p w:rsidR="003179CF" w:rsidRPr="003179CF" w:rsidRDefault="003179CF" w:rsidP="003179CF">
      <w:pPr>
        <w:tabs>
          <w:tab w:val="left" w:pos="-720"/>
          <w:tab w:val="left" w:pos="851"/>
        </w:tabs>
        <w:spacing w:after="0"/>
        <w:ind w:left="284"/>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4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ja</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44"/>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nein</w:t>
      </w:r>
    </w:p>
    <w:p w:rsidR="003179CF" w:rsidRPr="003179CF" w:rsidRDefault="003179CF" w:rsidP="003179CF">
      <w:pPr>
        <w:tabs>
          <w:tab w:val="left" w:pos="-720"/>
        </w:tabs>
        <w:spacing w:after="0"/>
        <w:ind w:left="284"/>
        <w:rPr>
          <w:rFonts w:ascii="Arial" w:eastAsia="Times New Roman" w:hAnsi="Arial" w:cs="Arial"/>
          <w:lang w:val="de-DE" w:eastAsia="de-DE"/>
        </w:rPr>
      </w:pPr>
    </w:p>
    <w:p w:rsidR="003179CF" w:rsidRPr="003179CF" w:rsidRDefault="003179CF" w:rsidP="003179CF">
      <w:pPr>
        <w:tabs>
          <w:tab w:val="left" w:pos="-720"/>
        </w:tabs>
        <w:spacing w:after="0"/>
        <w:ind w:left="284"/>
        <w:rPr>
          <w:rFonts w:ascii="Arial" w:eastAsia="Times New Roman" w:hAnsi="Arial" w:cs="Arial"/>
          <w:lang w:val="de-DE" w:eastAsia="de-DE"/>
        </w:rPr>
      </w:pPr>
      <w:r w:rsidRPr="003179CF">
        <w:rPr>
          <w:rFonts w:ascii="Arial" w:eastAsia="Times New Roman" w:hAnsi="Arial" w:cs="Arial"/>
          <w:lang w:val="de-DE" w:eastAsia="de-DE"/>
        </w:rPr>
        <w:t>Die Kooperation mit anderen Weiterbildungsstätten im Bereiche der Weiterbildung (Weiterbildungsverbund oder Weiterbildungsnetz) ist beschrieben.</w:t>
      </w:r>
    </w:p>
    <w:p w:rsidR="003179CF" w:rsidRPr="003179CF" w:rsidRDefault="003179CF" w:rsidP="003179CF">
      <w:pPr>
        <w:tabs>
          <w:tab w:val="left" w:pos="-720"/>
          <w:tab w:val="left" w:pos="851"/>
        </w:tabs>
        <w:spacing w:after="0"/>
        <w:ind w:left="284"/>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4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ja</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44"/>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nein</w:t>
      </w:r>
    </w:p>
    <w:p w:rsidR="003179CF" w:rsidRPr="003179CF" w:rsidRDefault="003179CF" w:rsidP="003179CF">
      <w:pPr>
        <w:tabs>
          <w:tab w:val="left" w:pos="-720"/>
        </w:tabs>
        <w:spacing w:after="0"/>
        <w:rPr>
          <w:rFonts w:ascii="Arial" w:eastAsia="Times New Roman" w:hAnsi="Arial" w:cs="Arial"/>
          <w:lang w:val="de-DE" w:eastAsia="de-DE"/>
        </w:rPr>
      </w:pPr>
    </w:p>
    <w:p w:rsidR="003179CF" w:rsidRPr="003179CF" w:rsidRDefault="003179CF" w:rsidP="003179CF">
      <w:pPr>
        <w:tabs>
          <w:tab w:val="left" w:pos="-720"/>
        </w:tabs>
        <w:spacing w:after="0"/>
        <w:rPr>
          <w:rFonts w:ascii="Arial" w:eastAsia="Times New Roman" w:hAnsi="Arial" w:cs="Arial"/>
          <w:lang w:val="de-DE" w:eastAsia="de-DE"/>
        </w:rPr>
      </w:pPr>
    </w:p>
    <w:p w:rsidR="003179CF" w:rsidRPr="003179CF" w:rsidRDefault="003179CF" w:rsidP="003179CF">
      <w:pPr>
        <w:numPr>
          <w:ilvl w:val="0"/>
          <w:numId w:val="28"/>
        </w:numPr>
        <w:spacing w:after="0"/>
        <w:rPr>
          <w:rFonts w:ascii="Arial" w:eastAsia="Times New Roman" w:hAnsi="Arial" w:cs="Arial"/>
          <w:lang w:val="de-DE" w:eastAsia="de-DE"/>
        </w:rPr>
      </w:pPr>
      <w:r w:rsidRPr="003179CF">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www.siwf.ch – Weiterbildung – Für Leiterinnen und Leiter von Weiterbildungsstätten – Muster-Weiterbildungsvertrag). Die Festsetzung des Lohnes geschieht unter Berücksichtigung der vom Weiterzubildenden zu erbringenden Dienstleistungen.</w:t>
      </w:r>
    </w:p>
    <w:p w:rsidR="003179CF" w:rsidRPr="003179CF" w:rsidRDefault="003179CF" w:rsidP="003179CF">
      <w:pPr>
        <w:tabs>
          <w:tab w:val="left" w:pos="1276"/>
        </w:tabs>
        <w:spacing w:after="0"/>
        <w:ind w:left="426"/>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4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ja</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44"/>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nein</w:t>
      </w:r>
    </w:p>
    <w:p w:rsidR="003179CF" w:rsidRPr="003179CF" w:rsidRDefault="003179CF" w:rsidP="003179CF">
      <w:pPr>
        <w:spacing w:after="0"/>
        <w:rPr>
          <w:rFonts w:ascii="Arial" w:eastAsia="Times New Roman" w:hAnsi="Arial" w:cs="Arial"/>
          <w:lang w:val="de-DE" w:eastAsia="de-DE"/>
        </w:rPr>
      </w:pPr>
    </w:p>
    <w:p w:rsidR="003179CF" w:rsidRPr="003179CF" w:rsidRDefault="003179CF" w:rsidP="003179CF">
      <w:pPr>
        <w:spacing w:after="0"/>
        <w:rPr>
          <w:rFonts w:ascii="Arial" w:eastAsia="Times New Roman" w:hAnsi="Arial" w:cs="Arial"/>
          <w:lang w:val="de-DE" w:eastAsia="de-DE"/>
        </w:rPr>
      </w:pPr>
    </w:p>
    <w:p w:rsidR="003179CF" w:rsidRPr="003179CF" w:rsidRDefault="003179CF" w:rsidP="003179CF">
      <w:pPr>
        <w:numPr>
          <w:ilvl w:val="0"/>
          <w:numId w:val="28"/>
        </w:numPr>
        <w:spacing w:after="0"/>
        <w:rPr>
          <w:rFonts w:ascii="Arial" w:eastAsia="Times New Roman" w:hAnsi="Arial" w:cs="Arial"/>
          <w:lang w:val="de-DE" w:eastAsia="de-DE"/>
        </w:rPr>
      </w:pPr>
      <w:r w:rsidRPr="003179CF">
        <w:rPr>
          <w:rFonts w:ascii="Arial" w:eastAsia="Times New Roman" w:hAnsi="Arial" w:cs="Arial"/>
          <w:lang w:val="de-DE" w:eastAsia="de-DE"/>
        </w:rPr>
        <w:t>Die Weiterbildner/-innen verfügen über pädagogische Qualifikationen und nutzen «Teach the Teacher-Angebote».</w:t>
      </w:r>
    </w:p>
    <w:p w:rsidR="003179CF" w:rsidRPr="003179CF" w:rsidRDefault="003179CF" w:rsidP="003179CF">
      <w:pPr>
        <w:tabs>
          <w:tab w:val="left" w:pos="1276"/>
        </w:tabs>
        <w:spacing w:after="0"/>
        <w:ind w:left="426"/>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Kontrollkästchen45"/>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ja</w:t>
      </w:r>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Kontrollkästchen44"/>
            <w:enabled/>
            <w:calcOnExit w:val="0"/>
            <w:checkBox>
              <w:sizeAuto/>
              <w:default w:val="0"/>
            </w:checkBox>
          </w:ffData>
        </w:fldChar>
      </w:r>
      <w:r w:rsidRPr="003179CF">
        <w:rPr>
          <w:rFonts w:ascii="Arial" w:eastAsia="Times New Roman" w:hAnsi="Arial" w:cs="Arial"/>
          <w:lang w:val="de-DE" w:eastAsia="de-DE"/>
        </w:rPr>
        <w:instrText xml:space="preserve"> FORMCHECKBOX </w:instrText>
      </w:r>
      <w:r w:rsidR="00A668A1">
        <w:rPr>
          <w:rFonts w:ascii="Arial" w:eastAsia="Times New Roman" w:hAnsi="Arial" w:cs="Arial"/>
          <w:lang w:val="de-DE" w:eastAsia="de-DE"/>
        </w:rPr>
      </w:r>
      <w:r w:rsidR="00A668A1">
        <w:rPr>
          <w:rFonts w:ascii="Arial" w:eastAsia="Times New Roman" w:hAnsi="Arial" w:cs="Arial"/>
          <w:lang w:val="de-DE" w:eastAsia="de-DE"/>
        </w:rPr>
        <w:fldChar w:fldCharType="separate"/>
      </w:r>
      <w:r w:rsidRPr="003179CF">
        <w:rPr>
          <w:rFonts w:ascii="Arial" w:eastAsia="Times New Roman" w:hAnsi="Arial" w:cs="Arial"/>
          <w:lang w:val="de-DE" w:eastAsia="de-DE"/>
        </w:rPr>
        <w:fldChar w:fldCharType="end"/>
      </w:r>
      <w:r w:rsidRPr="003179CF">
        <w:rPr>
          <w:rFonts w:ascii="Arial" w:eastAsia="Times New Roman" w:hAnsi="Arial" w:cs="Arial"/>
          <w:lang w:val="de-DE" w:eastAsia="de-DE"/>
        </w:rPr>
        <w:t xml:space="preserve"> nein</w:t>
      </w:r>
    </w:p>
    <w:p w:rsidR="003179CF" w:rsidRPr="003179CF" w:rsidRDefault="003179CF" w:rsidP="003179CF">
      <w:pPr>
        <w:spacing w:after="0"/>
        <w:rPr>
          <w:rFonts w:ascii="Arial" w:eastAsia="Times New Roman" w:hAnsi="Arial" w:cs="Arial"/>
          <w:lang w:val="de-DE" w:eastAsia="de-DE"/>
        </w:rPr>
      </w:pPr>
      <w:r w:rsidRPr="003179CF">
        <w:rPr>
          <w:rFonts w:ascii="Arial" w:eastAsia="Times New Roman" w:hAnsi="Arial" w:cs="Arial"/>
          <w:lang w:val="de-DE" w:eastAsia="de-DE"/>
        </w:rPr>
        <w:br w:type="page"/>
      </w:r>
    </w:p>
    <w:p w:rsidR="003179CF" w:rsidRPr="003179CF" w:rsidRDefault="003179CF" w:rsidP="003179CF">
      <w:pPr>
        <w:tabs>
          <w:tab w:val="left" w:pos="-720"/>
        </w:tabs>
        <w:spacing w:after="0"/>
        <w:rPr>
          <w:rFonts w:ascii="Arial" w:eastAsia="Times New Roman" w:hAnsi="Arial" w:cs="Arial"/>
          <w:b/>
          <w:sz w:val="24"/>
          <w:szCs w:val="24"/>
          <w:lang w:val="de-DE" w:eastAsia="de-DE"/>
        </w:rPr>
      </w:pPr>
      <w:r w:rsidRPr="003179CF">
        <w:rPr>
          <w:rFonts w:ascii="Arial" w:eastAsia="Times New Roman" w:hAnsi="Arial" w:cs="Arial"/>
          <w:b/>
          <w:sz w:val="24"/>
          <w:szCs w:val="24"/>
          <w:lang w:val="de-DE" w:eastAsia="de-DE"/>
        </w:rPr>
        <w:lastRenderedPageBreak/>
        <w:t>Kriterien gemäss Ziffer 5 des Weiterbildungsprogramms «Kriterien für die Einteilung der Weiterbildungsstätten für diagnostischer Neuroradiologie»</w:t>
      </w:r>
    </w:p>
    <w:p w:rsidR="003179CF" w:rsidRPr="003179CF" w:rsidRDefault="003179CF" w:rsidP="003179CF">
      <w:pPr>
        <w:tabs>
          <w:tab w:val="left" w:pos="-720"/>
        </w:tabs>
        <w:spacing w:after="0"/>
        <w:rPr>
          <w:rFonts w:ascii="Arial" w:eastAsia="Times New Roman" w:hAnsi="Arial" w:cs="Arial"/>
          <w:u w:val="single"/>
          <w:lang w:val="de-DE" w:eastAsia="de-DE"/>
        </w:rPr>
      </w:pPr>
      <w:r w:rsidRPr="003179CF">
        <w:rPr>
          <w:rFonts w:ascii="Arial" w:eastAsia="Times New Roman" w:hAnsi="Arial" w:cs="Arial"/>
          <w:lang w:val="de-DE" w:eastAsia="de-DE"/>
        </w:rPr>
        <w:t>______________________________________________________________________________</w:t>
      </w:r>
    </w:p>
    <w:p w:rsidR="003179CF" w:rsidRPr="003179CF" w:rsidRDefault="003179CF" w:rsidP="003179CF">
      <w:pPr>
        <w:tabs>
          <w:tab w:val="left" w:pos="-720"/>
        </w:tabs>
        <w:spacing w:after="0"/>
        <w:jc w:val="both"/>
        <w:rPr>
          <w:rFonts w:ascii="Arial" w:eastAsia="Times New Roman" w:hAnsi="Arial" w:cs="Arial"/>
          <w:sz w:val="24"/>
          <w:szCs w:val="24"/>
          <w:lang w:val="de-DE" w:eastAsia="de-DE"/>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b/>
          <w:bCs/>
          <w:color w:val="000000"/>
          <w:lang w:eastAsia="de-CH"/>
        </w:rPr>
        <w:t xml:space="preserve">Allgemeine Kriterien, geltend für alle Weiterbildungsstätten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Schriftlich formuliertes Programm der zu erreichenden Lernziele (Kenntnisse und Fertigkeiten ge-mäss Ziffer 3)</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Definiertes Rotationsprogramm</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Regelmässige interne Weiterbildungsveranstaltungen, inkl. fallbezogene Instruktion durch ärztliche Spezialisten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Regelmässige fächerübergreifende Konferenzen (mindestens wöchentlich)</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Gesicherter Besuch auswärtiger Weiter- und Fortbildungsveranstaltungen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Systematisch geordnete Fallsammlung und Fachliteratur für Neuroradiologie</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tabs>
          <w:tab w:val="left" w:pos="-720"/>
          <w:tab w:val="left" w:pos="709"/>
        </w:tabs>
        <w:spacing w:after="0"/>
        <w:rPr>
          <w:rFonts w:ascii="Arial" w:eastAsia="Times New Roman" w:hAnsi="Arial" w:cs="Arial"/>
          <w:lang w:val="de-DE" w:eastAsia="de-DE"/>
        </w:rPr>
      </w:pPr>
    </w:p>
    <w:p w:rsidR="003179CF" w:rsidRPr="003179CF" w:rsidRDefault="003179CF" w:rsidP="003179CF">
      <w:pPr>
        <w:tabs>
          <w:tab w:val="left" w:pos="-720"/>
        </w:tabs>
        <w:spacing w:after="0"/>
        <w:rPr>
          <w:rFonts w:ascii="Arial" w:eastAsia="Times New Roman" w:hAnsi="Arial" w:cs="Arial"/>
          <w:lang w:val="de-DE" w:eastAsia="de-DE"/>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b/>
          <w:bCs/>
          <w:color w:val="000000"/>
          <w:lang w:eastAsia="de-CH"/>
        </w:rPr>
        <w:t>Kriterien für Weiterbildungsstätten der Katgorie A</w:t>
      </w:r>
      <w:r w:rsidR="00A75E57">
        <w:rPr>
          <w:rFonts w:ascii="Arial" w:eastAsia="Times New Roman" w:hAnsi="Arial" w:cs="Arial"/>
          <w:b/>
          <w:bCs/>
          <w:color w:val="000000"/>
          <w:lang w:eastAsia="de-CH"/>
        </w:rPr>
        <w:t xml:space="preserve"> (2 Jahre)</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In der Weiterbildungsstätte muss ein Inhaber des Schwerpunktes diagnostische Neuroradiologie (oder ein dazu durch Äquivalenz Berechtigter) vorhanden sein, der ausschliesslich oder vorwie-gend in Neuroradiologie tätig ist.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Es muss Zugang zu allen radiologischen Bildgebungsgeräten bestehen (US, CT, MRI, Angiogra-phie, konventioneller Bildverstärker).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Es müssen mindestens 4000 neuroradiologische Schnittbilduntersuchungen pro Jahr durchgeführt werden.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Es muss eine methodisch und inhaltlich vollständige Weiterbildung in diagnostischer Neuroradiolo-gie gewährleistet sein und alle unter 3. definierten Lernziele innert 2 Jahren vermittelt werden kön-nen.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Im betreffenden Spital müssen die Fachdisziplinen Neurologie oder Neurochirurgie vertreten sein.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Es muss ein Notfalldienst gewährleistet sein, der die diagnostische Neuroradiologie einschliesst. </w:t>
      </w:r>
    </w:p>
    <w:p w:rsid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A75E57" w:rsidRPr="003179CF" w:rsidRDefault="00A75E57" w:rsidP="003179CF">
      <w:pPr>
        <w:tabs>
          <w:tab w:val="left" w:pos="709"/>
        </w:tabs>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Es müssen regelmässige interne Weiterbildungsveranstaltungen zum Thema diagnostische Neuro-radiologie durchgeführt werden.</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Default="003179CF" w:rsidP="003179CF">
      <w:pPr>
        <w:tabs>
          <w:tab w:val="left" w:pos="-720"/>
        </w:tabs>
        <w:spacing w:after="0"/>
        <w:rPr>
          <w:rFonts w:ascii="Arial" w:eastAsia="Times New Roman" w:hAnsi="Arial" w:cs="Arial"/>
          <w:lang w:val="de-DE" w:eastAsia="de-DE"/>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lastRenderedPageBreak/>
        <w:t xml:space="preserve">Es müssen regelmässige interdisziplinäre Konferenzen, Rapporte, Fallbesprechungen mit Neuro-logen und Neurochirurgen stattfinden.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Default="003179CF" w:rsidP="003179CF">
      <w:pPr>
        <w:tabs>
          <w:tab w:val="left" w:pos="-720"/>
        </w:tabs>
        <w:spacing w:after="0"/>
        <w:rPr>
          <w:rFonts w:ascii="Arial" w:eastAsia="Times New Roman" w:hAnsi="Arial" w:cs="Arial"/>
          <w:lang w:val="de-DE" w:eastAsia="de-DE"/>
        </w:rPr>
      </w:pPr>
    </w:p>
    <w:p w:rsidR="00A75E57" w:rsidRPr="003179CF" w:rsidRDefault="00A75E57" w:rsidP="003179CF">
      <w:pPr>
        <w:tabs>
          <w:tab w:val="left" w:pos="-720"/>
        </w:tabs>
        <w:spacing w:after="0"/>
        <w:rPr>
          <w:rFonts w:ascii="Arial" w:eastAsia="Times New Roman" w:hAnsi="Arial" w:cs="Arial"/>
          <w:lang w:val="de-DE" w:eastAsia="de-DE"/>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b/>
          <w:bCs/>
          <w:color w:val="000000"/>
          <w:lang w:eastAsia="de-CH"/>
        </w:rPr>
        <w:t>Kriterien für Weiterbildungsstätten der Katgorie B</w:t>
      </w:r>
      <w:r w:rsidR="00A75E57">
        <w:rPr>
          <w:rFonts w:ascii="Arial" w:eastAsia="Times New Roman" w:hAnsi="Arial" w:cs="Arial"/>
          <w:b/>
          <w:bCs/>
          <w:color w:val="000000"/>
          <w:lang w:eastAsia="de-CH"/>
        </w:rPr>
        <w:t xml:space="preserve"> (1 Jahr)</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In der Weiterbildungsstätte muss ein Inhaber des Schwerpunktes diagnostische Neuroradiologie (oder ein dazu durch Äquivalenz Berechtigter) vorhanden sein.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Es muss Zugang zu US, CT, MRI und konventioneller Bildverstärkeranlage bestehen und es müs-sen mindestens 2'000 neuroradiologische Schnittbilduntersuchungen durchgeführt werden.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Die Weiterbildung in diagnostischer Neuroradiologie muss methodisch und inhaltlich gewährleistet sein und die definierten Lernziele müssen innerhalb eines Jahres erreichbar sein.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Im Spital müssen die Disziplinen Neurologie oder Neurochirurgie vertreten sein.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Es müssen regelmässige interdisziplinäre Konferenzen, Rapporte, Fallbesprechungen mit aktiver Beteiligung der für die Neuroradiologie zuständigen Ärzte durchgeführt werden.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tabs>
          <w:tab w:val="left" w:pos="-720"/>
        </w:tabs>
        <w:spacing w:after="0"/>
        <w:rPr>
          <w:rFonts w:ascii="Arial" w:eastAsia="Times New Roman" w:hAnsi="Arial" w:cs="Arial"/>
          <w:lang w:val="de-DE" w:eastAsia="de-DE"/>
        </w:rPr>
      </w:pPr>
    </w:p>
    <w:p w:rsidR="003179CF" w:rsidRPr="003179CF" w:rsidRDefault="003179CF" w:rsidP="003179CF">
      <w:pPr>
        <w:tabs>
          <w:tab w:val="left" w:pos="-720"/>
        </w:tabs>
        <w:spacing w:after="0"/>
        <w:rPr>
          <w:rFonts w:ascii="Arial" w:eastAsia="Times New Roman" w:hAnsi="Arial" w:cs="Arial"/>
          <w:lang w:val="de-DE" w:eastAsia="de-DE"/>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b/>
          <w:bCs/>
          <w:color w:val="000000"/>
          <w:lang w:eastAsia="de-CH"/>
        </w:rPr>
        <w:t>Kriterien für Weiterbildungsstätten der Katgorie C</w:t>
      </w:r>
      <w:r w:rsidR="00A75E57">
        <w:rPr>
          <w:rFonts w:ascii="Arial" w:eastAsia="Times New Roman" w:hAnsi="Arial" w:cs="Arial"/>
          <w:b/>
          <w:bCs/>
          <w:color w:val="000000"/>
          <w:lang w:eastAsia="de-CH"/>
        </w:rPr>
        <w:t xml:space="preserve"> (6 Monate)</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In der Weiterbildungsstätte müssen mindestens zwei Fachärzte für Radiologie vorhanden sein, wovon mindestens ein Inhaber des Schwerpunktes diagnostische Neuroradiologie (oder ein dazu </w:t>
      </w:r>
      <w:r>
        <w:rPr>
          <w:rFonts w:ascii="Arial" w:eastAsia="Times New Roman" w:hAnsi="Arial" w:cs="Arial"/>
          <w:color w:val="000000"/>
          <w:lang w:eastAsia="de-CH"/>
        </w:rPr>
        <w:t>durch Äquivalenz Berechtigter).</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Es muss Zugang zu US, CT, MRI und konventioneller Bildverstärkeranlage bestehen.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Die Praxis muss über eine regelmässige Zuweisungsbasis für diagnostische Neuroradiologie ver-fügen (insgesamt mindestens 1'500 neuroradiologische Schnittbilduntersuchungen pro Jahr).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Der in Weiterbildung befindliche muss die Gelegenheit haben, die neuroradiologischen Untersu-chungen unter Anleitung zu interpretieren.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Pr="003179CF" w:rsidRDefault="003179CF" w:rsidP="003179CF">
      <w:pPr>
        <w:autoSpaceDE w:val="0"/>
        <w:autoSpaceDN w:val="0"/>
        <w:adjustRightInd w:val="0"/>
        <w:spacing w:after="0"/>
        <w:rPr>
          <w:rFonts w:ascii="Arial" w:eastAsia="Times New Roman" w:hAnsi="Arial" w:cs="Arial"/>
          <w:color w:val="000000"/>
          <w:lang w:eastAsia="de-CH"/>
        </w:rPr>
      </w:pPr>
    </w:p>
    <w:p w:rsidR="003179CF" w:rsidRPr="003179CF" w:rsidRDefault="003179CF" w:rsidP="003179CF">
      <w:pPr>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t xml:space="preserve">Alle definierten Lernziele müssen innerhalb eines Jahres erreichbar sein. </w:t>
      </w:r>
    </w:p>
    <w:p w:rsidR="003179CF" w:rsidRPr="003179CF" w:rsidRDefault="003179CF" w:rsidP="003179CF">
      <w:pPr>
        <w:tabs>
          <w:tab w:val="left" w:pos="709"/>
        </w:tabs>
        <w:autoSpaceDE w:val="0"/>
        <w:autoSpaceDN w:val="0"/>
        <w:adjustRightInd w:val="0"/>
        <w:spacing w:after="0"/>
        <w:rPr>
          <w:rFonts w:ascii="Arial" w:eastAsia="Times New Roman" w:hAnsi="Arial" w:cs="Arial"/>
          <w:color w:val="000000"/>
          <w:lang w:eastAsia="de-CH"/>
        </w:rPr>
      </w:pP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ja</w:t>
      </w:r>
      <w:r w:rsidRPr="003179CF">
        <w:rPr>
          <w:rFonts w:ascii="Arial" w:eastAsia="Times New Roman" w:hAnsi="Arial" w:cs="Arial"/>
          <w:color w:val="000000"/>
          <w:lang w:eastAsia="de-CH"/>
        </w:rPr>
        <w:tab/>
      </w:r>
      <w:r w:rsidRPr="003179CF">
        <w:rPr>
          <w:rFonts w:ascii="Arial" w:eastAsia="Times New Roman" w:hAnsi="Arial" w:cs="Arial"/>
          <w:color w:val="000000"/>
          <w:lang w:eastAsia="de-CH"/>
        </w:rPr>
        <w:fldChar w:fldCharType="begin">
          <w:ffData>
            <w:name w:val="Kontrollkästchen5"/>
            <w:enabled/>
            <w:calcOnExit w:val="0"/>
            <w:checkBox>
              <w:sizeAuto/>
              <w:default w:val="0"/>
            </w:checkBox>
          </w:ffData>
        </w:fldChar>
      </w:r>
      <w:r w:rsidRPr="003179CF">
        <w:rPr>
          <w:rFonts w:ascii="Arial" w:eastAsia="Times New Roman" w:hAnsi="Arial" w:cs="Arial"/>
          <w:color w:val="000000"/>
          <w:lang w:eastAsia="de-CH"/>
        </w:rPr>
        <w:instrText xml:space="preserve"> FORMCHECKBOX </w:instrText>
      </w:r>
      <w:r w:rsidR="00A668A1">
        <w:rPr>
          <w:rFonts w:ascii="Arial" w:eastAsia="Times New Roman" w:hAnsi="Arial" w:cs="Arial"/>
          <w:color w:val="000000"/>
          <w:lang w:eastAsia="de-CH"/>
        </w:rPr>
      </w:r>
      <w:r w:rsidR="00A668A1">
        <w:rPr>
          <w:rFonts w:ascii="Arial" w:eastAsia="Times New Roman" w:hAnsi="Arial" w:cs="Arial"/>
          <w:color w:val="000000"/>
          <w:lang w:eastAsia="de-CH"/>
        </w:rPr>
        <w:fldChar w:fldCharType="separate"/>
      </w:r>
      <w:r w:rsidRPr="003179CF">
        <w:rPr>
          <w:rFonts w:ascii="Arial" w:eastAsia="Times New Roman" w:hAnsi="Arial" w:cs="Arial"/>
          <w:color w:val="000000"/>
          <w:lang w:eastAsia="de-CH"/>
        </w:rPr>
        <w:fldChar w:fldCharType="end"/>
      </w:r>
      <w:r w:rsidRPr="003179CF">
        <w:rPr>
          <w:rFonts w:ascii="Arial" w:eastAsia="Times New Roman" w:hAnsi="Arial" w:cs="Arial"/>
          <w:color w:val="000000"/>
          <w:lang w:eastAsia="de-CH"/>
        </w:rPr>
        <w:t xml:space="preserve"> nein</w:t>
      </w:r>
    </w:p>
    <w:p w:rsidR="003179CF" w:rsidRDefault="003179CF" w:rsidP="003179CF">
      <w:pPr>
        <w:tabs>
          <w:tab w:val="left" w:pos="-720"/>
        </w:tabs>
        <w:spacing w:after="0"/>
        <w:rPr>
          <w:rFonts w:ascii="Arial" w:eastAsia="Times New Roman" w:hAnsi="Arial" w:cs="Arial"/>
          <w:lang w:val="de-DE" w:eastAsia="de-DE"/>
        </w:rPr>
      </w:pPr>
    </w:p>
    <w:p w:rsidR="00D647B1" w:rsidRDefault="00D647B1" w:rsidP="003179CF">
      <w:pPr>
        <w:tabs>
          <w:tab w:val="left" w:pos="-720"/>
        </w:tabs>
        <w:spacing w:after="0"/>
        <w:rPr>
          <w:rFonts w:ascii="Arial" w:eastAsia="Times New Roman" w:hAnsi="Arial" w:cs="Arial"/>
          <w:lang w:val="de-DE" w:eastAsia="de-DE"/>
        </w:rPr>
      </w:pPr>
    </w:p>
    <w:p w:rsidR="00D647B1" w:rsidRDefault="00D647B1" w:rsidP="003179CF">
      <w:pPr>
        <w:tabs>
          <w:tab w:val="left" w:pos="-720"/>
        </w:tabs>
        <w:spacing w:after="0"/>
        <w:rPr>
          <w:rFonts w:ascii="Arial" w:eastAsia="Times New Roman" w:hAnsi="Arial" w:cs="Arial"/>
          <w:lang w:val="de-DE" w:eastAsia="de-DE"/>
        </w:rPr>
      </w:pPr>
    </w:p>
    <w:p w:rsidR="00D647B1" w:rsidRDefault="00D647B1" w:rsidP="003179CF">
      <w:pPr>
        <w:tabs>
          <w:tab w:val="left" w:pos="-720"/>
        </w:tabs>
        <w:spacing w:after="0"/>
        <w:rPr>
          <w:rFonts w:ascii="Arial" w:eastAsia="Times New Roman" w:hAnsi="Arial" w:cs="Arial"/>
          <w:lang w:val="de-DE" w:eastAsia="de-DE"/>
        </w:rPr>
      </w:pPr>
    </w:p>
    <w:p w:rsidR="00D647B1" w:rsidRDefault="00D647B1" w:rsidP="003179CF">
      <w:pPr>
        <w:tabs>
          <w:tab w:val="left" w:pos="-720"/>
        </w:tabs>
        <w:spacing w:after="0"/>
        <w:rPr>
          <w:rFonts w:ascii="Arial" w:eastAsia="Times New Roman" w:hAnsi="Arial" w:cs="Arial"/>
          <w:lang w:val="de-DE" w:eastAsia="de-DE"/>
        </w:rPr>
      </w:pPr>
    </w:p>
    <w:p w:rsidR="00D647B1" w:rsidRDefault="00D647B1" w:rsidP="003179CF">
      <w:pPr>
        <w:tabs>
          <w:tab w:val="left" w:pos="-720"/>
        </w:tabs>
        <w:spacing w:after="0"/>
        <w:rPr>
          <w:rFonts w:ascii="Arial" w:eastAsia="Times New Roman" w:hAnsi="Arial" w:cs="Arial"/>
          <w:lang w:val="de-DE" w:eastAsia="de-DE"/>
        </w:rPr>
      </w:pPr>
    </w:p>
    <w:p w:rsidR="00D647B1" w:rsidRDefault="00D647B1" w:rsidP="003179CF">
      <w:pPr>
        <w:tabs>
          <w:tab w:val="left" w:pos="-720"/>
        </w:tabs>
        <w:spacing w:after="0"/>
        <w:rPr>
          <w:rFonts w:ascii="Arial" w:eastAsia="Times New Roman" w:hAnsi="Arial" w:cs="Arial"/>
          <w:lang w:val="de-DE" w:eastAsia="de-DE"/>
        </w:rPr>
      </w:pPr>
    </w:p>
    <w:p w:rsidR="00D647B1" w:rsidRDefault="00D647B1" w:rsidP="003179CF">
      <w:pPr>
        <w:tabs>
          <w:tab w:val="left" w:pos="-720"/>
        </w:tabs>
        <w:spacing w:after="0"/>
        <w:rPr>
          <w:rFonts w:ascii="Arial" w:eastAsia="Times New Roman" w:hAnsi="Arial" w:cs="Arial"/>
          <w:lang w:val="de-DE" w:eastAsia="de-DE"/>
        </w:rPr>
      </w:pPr>
    </w:p>
    <w:p w:rsidR="003179CF" w:rsidRDefault="003179CF" w:rsidP="003179CF">
      <w:pPr>
        <w:tabs>
          <w:tab w:val="left" w:pos="-720"/>
        </w:tabs>
        <w:spacing w:after="0"/>
        <w:rPr>
          <w:rFonts w:ascii="Arial" w:eastAsia="Times New Roman" w:hAnsi="Arial" w:cs="Arial"/>
          <w:lang w:val="de-DE" w:eastAsia="de-DE"/>
        </w:rPr>
      </w:pPr>
    </w:p>
    <w:p w:rsidR="00D647B1" w:rsidRPr="003179CF" w:rsidRDefault="00D647B1" w:rsidP="003179CF">
      <w:pPr>
        <w:tabs>
          <w:tab w:val="left" w:pos="-720"/>
        </w:tabs>
        <w:spacing w:after="0"/>
        <w:rPr>
          <w:rFonts w:ascii="Arial" w:eastAsia="Times New Roman" w:hAnsi="Arial" w:cs="Arial"/>
          <w:lang w:val="de-DE" w:eastAsia="de-DE"/>
        </w:rPr>
      </w:pPr>
    </w:p>
    <w:p w:rsidR="003179CF" w:rsidRPr="003179CF" w:rsidRDefault="003179CF" w:rsidP="003179CF">
      <w:pPr>
        <w:spacing w:after="0"/>
        <w:rPr>
          <w:rFonts w:ascii="Arial" w:eastAsia="Times New Roman" w:hAnsi="Arial" w:cs="Arial"/>
          <w:b/>
          <w:lang w:val="de-DE" w:eastAsia="de-DE"/>
        </w:rPr>
      </w:pPr>
      <w:r w:rsidRPr="003179CF">
        <w:rPr>
          <w:rFonts w:ascii="Arial" w:eastAsia="Times New Roman" w:hAnsi="Arial" w:cs="Arial"/>
          <w:b/>
          <w:lang w:val="de-DE" w:eastAsia="de-DE"/>
        </w:rPr>
        <w:lastRenderedPageBreak/>
        <w:t>Bitte beachten:</w:t>
      </w:r>
    </w:p>
    <w:p w:rsidR="003179CF" w:rsidRPr="003179CF" w:rsidRDefault="003179CF" w:rsidP="003179CF">
      <w:pPr>
        <w:tabs>
          <w:tab w:val="left" w:pos="-720"/>
          <w:tab w:val="left" w:pos="425"/>
        </w:tabs>
        <w:spacing w:after="0"/>
        <w:ind w:right="-143"/>
        <w:rPr>
          <w:rFonts w:ascii="Arial" w:eastAsia="Times New Roman" w:hAnsi="Arial" w:cs="Times New Roman"/>
          <w:b/>
          <w:lang w:val="de-DE" w:eastAsia="de-DE"/>
        </w:rPr>
      </w:pPr>
      <w:r w:rsidRPr="003179CF">
        <w:rPr>
          <w:rFonts w:ascii="Arial" w:eastAsia="Times New Roman" w:hAnsi="Arial" w:cs="Times New Roman"/>
          <w:b/>
          <w:lang w:val="de-DE" w:eastAsia="de-DE"/>
        </w:rPr>
        <w:t>Kriterien für die Einteilung von Weiterbildungsstätten (Ziffer 5 WBP und Art 41 WBO)</w:t>
      </w:r>
    </w:p>
    <w:p w:rsidR="003179CF" w:rsidRPr="003179CF" w:rsidRDefault="003179CF" w:rsidP="003179CF">
      <w:pPr>
        <w:tabs>
          <w:tab w:val="left" w:pos="-720"/>
          <w:tab w:val="left" w:pos="425"/>
        </w:tabs>
        <w:spacing w:after="0"/>
        <w:rPr>
          <w:rFonts w:ascii="Arial" w:eastAsia="Times New Roman" w:hAnsi="Arial" w:cs="Times New Roman"/>
          <w:lang w:val="de-DE" w:eastAsia="de-DE"/>
        </w:rPr>
      </w:pPr>
      <w:r w:rsidRPr="003179CF">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3179CF" w:rsidRPr="003179CF" w:rsidRDefault="003179CF" w:rsidP="003179CF">
      <w:pPr>
        <w:tabs>
          <w:tab w:val="left" w:pos="-720"/>
          <w:tab w:val="left" w:pos="425"/>
        </w:tabs>
        <w:spacing w:after="0"/>
        <w:rPr>
          <w:rFonts w:ascii="Arial" w:eastAsia="Times New Roman" w:hAnsi="Arial" w:cs="Times New Roman"/>
          <w:lang w:val="de-DE" w:eastAsia="de-DE"/>
        </w:rPr>
      </w:pPr>
    </w:p>
    <w:p w:rsidR="003179CF" w:rsidRPr="003179CF" w:rsidRDefault="003179CF" w:rsidP="003179CF">
      <w:pPr>
        <w:tabs>
          <w:tab w:val="left" w:pos="-720"/>
          <w:tab w:val="left" w:pos="425"/>
        </w:tabs>
        <w:spacing w:after="0"/>
        <w:rPr>
          <w:rFonts w:ascii="Arial" w:eastAsia="Times New Roman" w:hAnsi="Arial" w:cs="Times New Roman"/>
          <w:b/>
          <w:lang w:val="de-DE" w:eastAsia="de-DE"/>
        </w:rPr>
      </w:pPr>
      <w:r w:rsidRPr="003179CF">
        <w:rPr>
          <w:rFonts w:ascii="Arial" w:eastAsia="Times New Roman" w:hAnsi="Arial" w:cs="Times New Roman"/>
          <w:b/>
          <w:lang w:val="de-DE" w:eastAsia="de-DE"/>
        </w:rPr>
        <w:t>Weiterbildungskonzept</w:t>
      </w:r>
    </w:p>
    <w:p w:rsidR="003179CF" w:rsidRPr="003179CF" w:rsidRDefault="003179CF" w:rsidP="003179CF">
      <w:pPr>
        <w:tabs>
          <w:tab w:val="left" w:pos="-720"/>
          <w:tab w:val="left" w:pos="425"/>
        </w:tabs>
        <w:spacing w:after="0"/>
        <w:rPr>
          <w:rFonts w:ascii="Arial" w:eastAsia="Times New Roman" w:hAnsi="Arial" w:cs="Times New Roman"/>
          <w:lang w:val="de-DE" w:eastAsia="de-DE"/>
        </w:rPr>
      </w:pPr>
      <w:r w:rsidRPr="003179CF">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3179CF" w:rsidRPr="003179CF" w:rsidRDefault="003179CF" w:rsidP="003179CF">
      <w:pPr>
        <w:tabs>
          <w:tab w:val="left" w:pos="-720"/>
          <w:tab w:val="left" w:pos="425"/>
        </w:tabs>
        <w:spacing w:after="0"/>
        <w:rPr>
          <w:rFonts w:ascii="Arial" w:eastAsia="Times New Roman" w:hAnsi="Arial" w:cs="Times New Roman"/>
          <w:lang w:val="de-DE" w:eastAsia="de-DE"/>
        </w:rPr>
      </w:pPr>
    </w:p>
    <w:p w:rsidR="003179CF" w:rsidRPr="003179CF" w:rsidRDefault="003179CF" w:rsidP="003179CF">
      <w:pPr>
        <w:tabs>
          <w:tab w:val="left" w:pos="-720"/>
          <w:tab w:val="left" w:pos="425"/>
        </w:tabs>
        <w:spacing w:after="0"/>
        <w:rPr>
          <w:rFonts w:ascii="Arial" w:eastAsia="Times New Roman" w:hAnsi="Arial" w:cs="Times New Roman"/>
          <w:b/>
          <w:lang w:val="de-DE" w:eastAsia="de-DE"/>
        </w:rPr>
      </w:pPr>
      <w:r w:rsidRPr="003179CF">
        <w:rPr>
          <w:rFonts w:ascii="Arial" w:eastAsia="Times New Roman" w:hAnsi="Arial" w:cs="Times New Roman"/>
          <w:b/>
          <w:lang w:val="de-DE" w:eastAsia="de-DE"/>
        </w:rPr>
        <w:t>Visitationen</w:t>
      </w:r>
    </w:p>
    <w:p w:rsidR="003179CF" w:rsidRPr="003179CF" w:rsidRDefault="003179CF" w:rsidP="003179CF">
      <w:pPr>
        <w:spacing w:after="0"/>
        <w:rPr>
          <w:rFonts w:ascii="Arial" w:eastAsia="Times New Roman" w:hAnsi="Arial" w:cs="Arial"/>
          <w:lang w:val="de-DE" w:eastAsia="de-DE"/>
        </w:rPr>
      </w:pPr>
      <w:r w:rsidRPr="003179CF">
        <w:rPr>
          <w:rFonts w:ascii="Arial" w:eastAsia="Times New Roman" w:hAnsi="Arial" w:cs="Arial"/>
          <w:lang w:val="de-DE" w:eastAsia="de-DE"/>
        </w:rPr>
        <w:t>Neben dem Weiterbildungskonzept dient die Visitation als weite</w:t>
      </w:r>
      <w:r>
        <w:rPr>
          <w:rFonts w:ascii="Arial" w:eastAsia="Times New Roman" w:hAnsi="Arial" w:cs="Arial"/>
          <w:lang w:val="de-DE" w:eastAsia="de-DE"/>
        </w:rPr>
        <w:t>res wichtiges Instrument zur Si</w:t>
      </w:r>
      <w:r w:rsidRPr="003179CF">
        <w:rPr>
          <w:rFonts w:ascii="Arial" w:eastAsia="Times New Roman" w:hAnsi="Arial" w:cs="Arial"/>
          <w:lang w:val="de-DE" w:eastAsia="de-DE"/>
        </w:rPr>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Ferner machen wir Sie darauf aufmerksam, dass bei Neuanerkennungen und Re-Evaluationen (Leiterwechsel) in jedem Fall nur eine provisorische Einteilung bzw. Einteilung «in Re-Evaluation» möglich ist, bis eine Visitation stattgefunden hat.</w:t>
      </w:r>
    </w:p>
    <w:p w:rsidR="003179CF" w:rsidRPr="003179CF" w:rsidRDefault="003179CF" w:rsidP="003179CF">
      <w:pPr>
        <w:spacing w:after="0"/>
        <w:rPr>
          <w:rFonts w:ascii="Arial" w:eastAsia="Times New Roman" w:hAnsi="Arial" w:cs="Arial"/>
          <w:lang w:val="de-DE" w:eastAsia="de-DE"/>
        </w:rPr>
      </w:pPr>
    </w:p>
    <w:p w:rsidR="003179CF" w:rsidRPr="003179CF" w:rsidRDefault="003179CF" w:rsidP="003179CF">
      <w:pPr>
        <w:spacing w:after="0"/>
        <w:rPr>
          <w:rFonts w:ascii="Arial" w:eastAsia="Times New Roman" w:hAnsi="Arial" w:cs="Arial"/>
          <w:lang w:val="de-DE" w:eastAsia="de-DE"/>
        </w:rPr>
      </w:pPr>
      <w:r w:rsidRPr="003179CF">
        <w:rPr>
          <w:rFonts w:ascii="Arial" w:eastAsia="Times New Roman" w:hAnsi="Arial" w:cs="Arial"/>
          <w:lang w:val="de-DE" w:eastAsia="de-DE"/>
        </w:rPr>
        <w:t xml:space="preserve">Pro Visitation ist mit Kosten von CHF 5 500.- zu rechnen. Diese Ankündigung dient Ihrer Planung, damit Sie die entsprechenden Schritte bei der Aufstellung Ihres Budgets vornehmen können. Welche Weiterbildungsstätte wann visitiert wird, ist in erster Linie Sache der Fachgesellschaft. </w:t>
      </w:r>
    </w:p>
    <w:p w:rsidR="003179CF" w:rsidRPr="003179CF" w:rsidRDefault="003179CF" w:rsidP="003179CF">
      <w:pPr>
        <w:tabs>
          <w:tab w:val="left" w:pos="-720"/>
          <w:tab w:val="left" w:pos="425"/>
        </w:tabs>
        <w:spacing w:after="0"/>
        <w:rPr>
          <w:rFonts w:ascii="Arial" w:eastAsia="Times New Roman" w:hAnsi="Arial" w:cs="Times New Roman"/>
          <w:lang w:val="de-DE" w:eastAsia="de-DE"/>
        </w:rPr>
      </w:pPr>
    </w:p>
    <w:p w:rsidR="003179CF" w:rsidRPr="003179CF" w:rsidRDefault="003179CF" w:rsidP="003179CF">
      <w:pPr>
        <w:tabs>
          <w:tab w:val="left" w:pos="2700"/>
          <w:tab w:val="left" w:pos="6480"/>
        </w:tabs>
        <w:spacing w:after="0"/>
        <w:rPr>
          <w:rFonts w:ascii="Arial" w:eastAsia="Times New Roman" w:hAnsi="Arial" w:cs="Arial"/>
          <w:lang w:val="de-DE" w:eastAsia="de-DE"/>
        </w:rPr>
      </w:pPr>
      <w:r w:rsidRPr="003179CF">
        <w:rPr>
          <w:rFonts w:ascii="Arial" w:eastAsia="Times New Roman" w:hAnsi="Arial" w:cs="Arial"/>
          <w:lang w:val="de-DE" w:eastAsia="de-DE"/>
        </w:rPr>
        <w:t>Datum</w:t>
      </w:r>
      <w:r w:rsidRPr="003179CF">
        <w:rPr>
          <w:rFonts w:ascii="Arial" w:eastAsia="Times New Roman" w:hAnsi="Arial" w:cs="Arial"/>
          <w:lang w:val="de-DE" w:eastAsia="de-DE"/>
        </w:rPr>
        <w:tab/>
        <w:t>Leiter der Weiterbildungsstätte</w:t>
      </w:r>
      <w:r w:rsidRPr="003179CF">
        <w:rPr>
          <w:rFonts w:ascii="Arial" w:eastAsia="Times New Roman" w:hAnsi="Arial" w:cs="Arial"/>
          <w:lang w:val="de-DE" w:eastAsia="de-DE"/>
        </w:rPr>
        <w:tab/>
        <w:t>Vertreter der Spitaldirektion</w:t>
      </w:r>
    </w:p>
    <w:p w:rsidR="003179CF" w:rsidRPr="003179CF" w:rsidRDefault="003179CF" w:rsidP="003179CF">
      <w:pPr>
        <w:tabs>
          <w:tab w:val="left" w:pos="2700"/>
          <w:tab w:val="left" w:pos="6480"/>
        </w:tabs>
        <w:spacing w:after="0"/>
        <w:rPr>
          <w:rFonts w:ascii="Arial" w:eastAsia="Times New Roman" w:hAnsi="Arial" w:cs="Arial"/>
          <w:lang w:val="de-DE" w:eastAsia="de-DE"/>
        </w:rPr>
      </w:pPr>
      <w:r w:rsidRPr="003179CF">
        <w:rPr>
          <w:rFonts w:ascii="Arial" w:eastAsia="Times New Roman" w:hAnsi="Arial" w:cs="Arial"/>
          <w:lang w:val="de-DE" w:eastAsia="de-DE"/>
        </w:rPr>
        <w:fldChar w:fldCharType="begin">
          <w:ffData>
            <w:name w:val="Text21"/>
            <w:enabled/>
            <w:calcOnExit w:val="0"/>
            <w:textInput>
              <w:type w:val="date"/>
            </w:textInput>
          </w:ffData>
        </w:fldChar>
      </w:r>
      <w:bookmarkStart w:id="24" w:name="Text21"/>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bookmarkStart w:id="25" w:name="_GoBack"/>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bookmarkEnd w:id="25"/>
      <w:r w:rsidRPr="003179CF">
        <w:rPr>
          <w:rFonts w:ascii="Arial" w:eastAsia="Times New Roman" w:hAnsi="Arial" w:cs="Arial"/>
          <w:lang w:val="de-DE" w:eastAsia="de-DE"/>
        </w:rPr>
        <w:fldChar w:fldCharType="end"/>
      </w:r>
      <w:bookmarkEnd w:id="24"/>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22"/>
            <w:enabled/>
            <w:calcOnExit w:val="0"/>
            <w:textInput/>
          </w:ffData>
        </w:fldChar>
      </w:r>
      <w:bookmarkStart w:id="26" w:name="Text22"/>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bookmarkEnd w:id="26"/>
      <w:r w:rsidRPr="003179CF">
        <w:rPr>
          <w:rFonts w:ascii="Arial" w:eastAsia="Times New Roman" w:hAnsi="Arial" w:cs="Arial"/>
          <w:lang w:val="de-DE" w:eastAsia="de-DE"/>
        </w:rPr>
        <w:tab/>
      </w:r>
      <w:r w:rsidRPr="003179CF">
        <w:rPr>
          <w:rFonts w:ascii="Arial" w:eastAsia="Times New Roman" w:hAnsi="Arial" w:cs="Arial"/>
          <w:lang w:val="de-DE" w:eastAsia="de-DE"/>
        </w:rPr>
        <w:fldChar w:fldCharType="begin">
          <w:ffData>
            <w:name w:val="Text23"/>
            <w:enabled/>
            <w:calcOnExit w:val="0"/>
            <w:textInput/>
          </w:ffData>
        </w:fldChar>
      </w:r>
      <w:r w:rsidRPr="003179CF">
        <w:rPr>
          <w:rFonts w:ascii="Arial" w:eastAsia="Times New Roman" w:hAnsi="Arial" w:cs="Arial"/>
          <w:lang w:val="de-DE" w:eastAsia="de-DE"/>
        </w:rPr>
        <w:instrText xml:space="preserve"> FORMTEXT </w:instrText>
      </w:r>
      <w:r w:rsidRPr="003179CF">
        <w:rPr>
          <w:rFonts w:ascii="Arial" w:eastAsia="Times New Roman" w:hAnsi="Arial" w:cs="Arial"/>
          <w:lang w:val="de-DE" w:eastAsia="de-DE"/>
        </w:rPr>
      </w:r>
      <w:r w:rsidRPr="003179CF">
        <w:rPr>
          <w:rFonts w:ascii="Arial" w:eastAsia="Times New Roman" w:hAnsi="Arial" w:cs="Arial"/>
          <w:lang w:val="de-DE" w:eastAsia="de-DE"/>
        </w:rPr>
        <w:fldChar w:fldCharType="separate"/>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noProof/>
          <w:lang w:val="de-DE" w:eastAsia="de-DE"/>
        </w:rPr>
        <w:t> </w:t>
      </w:r>
      <w:r w:rsidRPr="003179CF">
        <w:rPr>
          <w:rFonts w:ascii="Arial" w:eastAsia="Times New Roman" w:hAnsi="Arial" w:cs="Arial"/>
          <w:lang w:val="de-DE" w:eastAsia="de-DE"/>
        </w:rPr>
        <w:fldChar w:fldCharType="end"/>
      </w:r>
    </w:p>
    <w:p w:rsidR="003179CF" w:rsidRPr="003179CF" w:rsidRDefault="003179CF" w:rsidP="003179CF">
      <w:pPr>
        <w:tabs>
          <w:tab w:val="left" w:pos="-720"/>
          <w:tab w:val="left" w:pos="425"/>
          <w:tab w:val="left" w:pos="5103"/>
        </w:tabs>
        <w:spacing w:after="0"/>
        <w:rPr>
          <w:rFonts w:ascii="Arial" w:eastAsia="Times New Roman" w:hAnsi="Arial" w:cs="Times New Roman"/>
          <w:lang w:val="de-DE" w:eastAsia="de-DE"/>
        </w:rPr>
      </w:pPr>
    </w:p>
    <w:p w:rsidR="003179CF" w:rsidRPr="003179CF" w:rsidRDefault="003179CF" w:rsidP="003179CF">
      <w:pPr>
        <w:tabs>
          <w:tab w:val="left" w:pos="-720"/>
          <w:tab w:val="left" w:pos="425"/>
          <w:tab w:val="left" w:pos="5103"/>
        </w:tabs>
        <w:spacing w:after="0"/>
        <w:rPr>
          <w:rFonts w:ascii="Arial" w:eastAsia="Times New Roman" w:hAnsi="Arial" w:cs="Times New Roman"/>
          <w:lang w:val="de-DE" w:eastAsia="de-DE"/>
        </w:rPr>
      </w:pPr>
    </w:p>
    <w:p w:rsidR="003179CF" w:rsidRPr="003179CF" w:rsidRDefault="003179CF" w:rsidP="003179CF">
      <w:pPr>
        <w:tabs>
          <w:tab w:val="left" w:pos="-720"/>
          <w:tab w:val="left" w:pos="425"/>
          <w:tab w:val="left" w:pos="5103"/>
        </w:tabs>
        <w:spacing w:after="0"/>
        <w:rPr>
          <w:rFonts w:ascii="Arial" w:eastAsia="Times New Roman" w:hAnsi="Arial" w:cs="Times New Roman"/>
          <w:lang w:val="de-DE" w:eastAsia="de-DE"/>
        </w:rPr>
      </w:pPr>
    </w:p>
    <w:p w:rsidR="003179CF" w:rsidRPr="003179CF" w:rsidRDefault="003179CF" w:rsidP="003179CF">
      <w:pPr>
        <w:tabs>
          <w:tab w:val="left" w:pos="-720"/>
          <w:tab w:val="left" w:pos="425"/>
          <w:tab w:val="left" w:pos="5103"/>
        </w:tabs>
        <w:spacing w:after="0"/>
        <w:rPr>
          <w:rFonts w:ascii="Arial" w:eastAsia="Times New Roman" w:hAnsi="Arial" w:cs="Times New Roman"/>
          <w:lang w:val="de-DE" w:eastAsia="de-DE"/>
        </w:rPr>
      </w:pPr>
    </w:p>
    <w:p w:rsidR="003179CF" w:rsidRPr="003179CF" w:rsidRDefault="003179CF" w:rsidP="003179CF">
      <w:pPr>
        <w:tabs>
          <w:tab w:val="left" w:pos="-720"/>
          <w:tab w:val="left" w:pos="425"/>
          <w:tab w:val="left" w:pos="5103"/>
        </w:tabs>
        <w:spacing w:after="0"/>
        <w:rPr>
          <w:rFonts w:ascii="Arial" w:eastAsia="Times New Roman" w:hAnsi="Arial" w:cs="Times New Roman"/>
          <w:lang w:val="de-DE" w:eastAsia="de-DE"/>
        </w:rPr>
      </w:pPr>
    </w:p>
    <w:p w:rsidR="003179CF" w:rsidRPr="003179CF" w:rsidRDefault="003179CF" w:rsidP="003179CF">
      <w:pPr>
        <w:tabs>
          <w:tab w:val="left" w:pos="-720"/>
          <w:tab w:val="left" w:pos="425"/>
          <w:tab w:val="left" w:pos="5103"/>
        </w:tabs>
        <w:spacing w:after="0"/>
        <w:rPr>
          <w:rFonts w:ascii="Arial" w:eastAsia="Times New Roman" w:hAnsi="Arial" w:cs="Times New Roman"/>
          <w:lang w:val="de-DE" w:eastAsia="de-DE"/>
        </w:rPr>
      </w:pPr>
    </w:p>
    <w:p w:rsidR="003179CF" w:rsidRPr="003179CF" w:rsidRDefault="003179CF" w:rsidP="003179CF">
      <w:pPr>
        <w:tabs>
          <w:tab w:val="left" w:pos="-720"/>
          <w:tab w:val="left" w:pos="425"/>
          <w:tab w:val="left" w:pos="7797"/>
          <w:tab w:val="left" w:pos="8505"/>
        </w:tabs>
        <w:spacing w:after="0"/>
        <w:rPr>
          <w:rFonts w:ascii="Arial" w:eastAsia="Times New Roman" w:hAnsi="Arial" w:cs="Times New Roman"/>
          <w:lang w:val="de-DE" w:eastAsia="de-DE"/>
        </w:rPr>
      </w:pPr>
    </w:p>
    <w:p w:rsidR="003179CF" w:rsidRPr="003179CF" w:rsidRDefault="003179CF" w:rsidP="003179CF">
      <w:pPr>
        <w:tabs>
          <w:tab w:val="left" w:pos="-720"/>
          <w:tab w:val="left" w:pos="425"/>
          <w:tab w:val="left" w:pos="5103"/>
        </w:tabs>
        <w:spacing w:after="0"/>
        <w:rPr>
          <w:rFonts w:ascii="Arial" w:eastAsia="Times New Roman" w:hAnsi="Arial" w:cs="Times New Roman"/>
          <w:lang w:val="de-DE" w:eastAsia="de-DE"/>
        </w:rPr>
      </w:pPr>
    </w:p>
    <w:p w:rsidR="003179CF" w:rsidRPr="003179CF" w:rsidRDefault="003179CF" w:rsidP="003179CF">
      <w:pPr>
        <w:tabs>
          <w:tab w:val="left" w:pos="-720"/>
          <w:tab w:val="left" w:pos="425"/>
        </w:tabs>
        <w:spacing w:after="0"/>
        <w:rPr>
          <w:rFonts w:ascii="Arial" w:eastAsia="Times New Roman" w:hAnsi="Arial" w:cs="Times New Roman"/>
          <w:b/>
          <w:bCs/>
          <w:lang w:val="de-DE" w:eastAsia="de-DE"/>
        </w:rPr>
      </w:pPr>
      <w:r w:rsidRPr="003179CF">
        <w:rPr>
          <w:rFonts w:ascii="Arial" w:eastAsia="Times New Roman" w:hAnsi="Arial" w:cs="Times New Roman"/>
          <w:b/>
          <w:bCs/>
          <w:lang w:val="de-DE" w:eastAsia="de-DE"/>
        </w:rPr>
        <w:t>Bitte beilegen:</w:t>
      </w:r>
    </w:p>
    <w:p w:rsidR="003179CF" w:rsidRPr="003179CF" w:rsidRDefault="003179CF" w:rsidP="003179CF">
      <w:pPr>
        <w:tabs>
          <w:tab w:val="left" w:pos="425"/>
        </w:tabs>
        <w:spacing w:after="0"/>
        <w:ind w:right="-285"/>
        <w:rPr>
          <w:rFonts w:ascii="Arial" w:eastAsia="Times New Roman" w:hAnsi="Arial" w:cs="Times New Roman"/>
          <w:lang w:val="de-DE" w:eastAsia="de-DE"/>
        </w:rPr>
      </w:pPr>
      <w:r w:rsidRPr="003179C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179CF">
        <w:rPr>
          <w:rFonts w:ascii="Arial" w:eastAsia="Times New Roman" w:hAnsi="Arial" w:cs="Times New Roman"/>
          <w:lang w:val="de-DE" w:eastAsia="de-DE"/>
        </w:rPr>
        <w:instrText xml:space="preserve"> FORMCHECKBOX </w:instrText>
      </w:r>
      <w:r w:rsidR="00A668A1">
        <w:rPr>
          <w:rFonts w:ascii="Arial" w:eastAsia="Times New Roman" w:hAnsi="Arial" w:cs="Times New Roman"/>
          <w:lang w:val="de-DE" w:eastAsia="de-DE"/>
        </w:rPr>
      </w:r>
      <w:r w:rsidR="00A668A1">
        <w:rPr>
          <w:rFonts w:ascii="Arial" w:eastAsia="Times New Roman" w:hAnsi="Arial" w:cs="Times New Roman"/>
          <w:lang w:val="de-DE" w:eastAsia="de-DE"/>
        </w:rPr>
        <w:fldChar w:fldCharType="separate"/>
      </w:r>
      <w:r w:rsidRPr="003179CF">
        <w:rPr>
          <w:rFonts w:ascii="Arial" w:eastAsia="Times New Roman" w:hAnsi="Arial" w:cs="Times New Roman"/>
          <w:lang w:val="de-DE" w:eastAsia="de-DE"/>
        </w:rPr>
        <w:fldChar w:fldCharType="end"/>
      </w:r>
      <w:r w:rsidRPr="003179CF">
        <w:rPr>
          <w:rFonts w:ascii="Arial" w:eastAsia="Times New Roman" w:hAnsi="Arial" w:cs="Times New Roman"/>
          <w:lang w:val="de-DE" w:eastAsia="de-DE"/>
        </w:rPr>
        <w:tab/>
        <w:t>Weiterbildungsstättenleiter: Nachweis der absolvierten Fortbildungspflicht gemäss FBO</w:t>
      </w:r>
    </w:p>
    <w:p w:rsidR="003179CF" w:rsidRPr="003179CF" w:rsidRDefault="003179CF" w:rsidP="003179CF">
      <w:pPr>
        <w:tabs>
          <w:tab w:val="left" w:pos="-720"/>
          <w:tab w:val="left" w:pos="425"/>
        </w:tabs>
        <w:spacing w:after="0"/>
        <w:ind w:right="-285"/>
        <w:rPr>
          <w:rFonts w:ascii="Arial" w:eastAsia="Times New Roman" w:hAnsi="Arial" w:cs="Times New Roman"/>
          <w:lang w:val="de-DE" w:eastAsia="de-DE"/>
        </w:rPr>
      </w:pPr>
      <w:r w:rsidRPr="003179CF">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3179CF">
        <w:rPr>
          <w:rFonts w:ascii="Arial" w:eastAsia="Times New Roman" w:hAnsi="Arial" w:cs="Times New Roman"/>
          <w:lang w:val="de-DE" w:eastAsia="de-DE"/>
        </w:rPr>
        <w:instrText xml:space="preserve"> FORMCHECKBOX </w:instrText>
      </w:r>
      <w:r w:rsidR="00A668A1">
        <w:rPr>
          <w:rFonts w:ascii="Arial" w:eastAsia="Times New Roman" w:hAnsi="Arial" w:cs="Times New Roman"/>
          <w:lang w:val="de-DE" w:eastAsia="de-DE"/>
        </w:rPr>
      </w:r>
      <w:r w:rsidR="00A668A1">
        <w:rPr>
          <w:rFonts w:ascii="Arial" w:eastAsia="Times New Roman" w:hAnsi="Arial" w:cs="Times New Roman"/>
          <w:lang w:val="de-DE" w:eastAsia="de-DE"/>
        </w:rPr>
        <w:fldChar w:fldCharType="separate"/>
      </w:r>
      <w:r w:rsidRPr="003179CF">
        <w:rPr>
          <w:rFonts w:ascii="Arial" w:eastAsia="Times New Roman" w:hAnsi="Arial" w:cs="Times New Roman"/>
          <w:lang w:val="de-DE" w:eastAsia="de-DE"/>
        </w:rPr>
        <w:fldChar w:fldCharType="end"/>
      </w:r>
      <w:r w:rsidRPr="003179CF">
        <w:rPr>
          <w:rFonts w:ascii="Arial" w:eastAsia="Times New Roman" w:hAnsi="Arial" w:cs="Times New Roman"/>
          <w:lang w:val="de-DE" w:eastAsia="de-DE"/>
        </w:rPr>
        <w:tab/>
        <w:t>aktualisiertes Weiterbildungskonzept</w:t>
      </w:r>
    </w:p>
    <w:p w:rsidR="003179CF" w:rsidRPr="003179CF" w:rsidRDefault="003179CF" w:rsidP="003179CF">
      <w:pPr>
        <w:tabs>
          <w:tab w:val="left" w:pos="-720"/>
          <w:tab w:val="left" w:pos="425"/>
          <w:tab w:val="left" w:pos="5670"/>
        </w:tabs>
        <w:spacing w:after="0"/>
        <w:rPr>
          <w:rFonts w:ascii="Arial" w:eastAsia="Times New Roman" w:hAnsi="Arial" w:cs="Arial"/>
          <w:lang w:val="de-DE" w:eastAsia="de-DE"/>
        </w:rPr>
      </w:pPr>
    </w:p>
    <w:p w:rsidR="003179CF" w:rsidRPr="003179CF" w:rsidRDefault="003179CF" w:rsidP="003179CF">
      <w:pPr>
        <w:tabs>
          <w:tab w:val="left" w:pos="-720"/>
          <w:tab w:val="left" w:pos="425"/>
          <w:tab w:val="left" w:pos="5670"/>
        </w:tabs>
        <w:spacing w:after="0"/>
        <w:rPr>
          <w:rFonts w:ascii="Arial" w:eastAsia="Times New Roman" w:hAnsi="Arial" w:cs="Arial"/>
          <w:lang w:val="de-DE" w:eastAsia="de-DE"/>
        </w:rPr>
      </w:pPr>
    </w:p>
    <w:p w:rsidR="003179CF" w:rsidRPr="003179CF" w:rsidRDefault="003179CF" w:rsidP="003179CF">
      <w:pPr>
        <w:tabs>
          <w:tab w:val="left" w:pos="-720"/>
          <w:tab w:val="left" w:pos="425"/>
          <w:tab w:val="left" w:pos="5670"/>
        </w:tabs>
        <w:spacing w:after="0"/>
        <w:rPr>
          <w:rFonts w:ascii="Arial" w:eastAsia="Times New Roman" w:hAnsi="Arial" w:cs="Arial"/>
          <w:lang w:val="de-DE" w:eastAsia="de-DE"/>
        </w:rPr>
      </w:pPr>
    </w:p>
    <w:p w:rsidR="003179CF" w:rsidRPr="003179CF" w:rsidRDefault="003179CF" w:rsidP="003179CF">
      <w:pPr>
        <w:tabs>
          <w:tab w:val="left" w:pos="-720"/>
          <w:tab w:val="left" w:pos="425"/>
          <w:tab w:val="left" w:pos="5670"/>
        </w:tabs>
        <w:spacing w:after="0"/>
        <w:rPr>
          <w:rFonts w:ascii="Arial" w:eastAsia="Times New Roman" w:hAnsi="Arial" w:cs="Arial"/>
          <w:lang w:val="de-DE" w:eastAsia="de-DE"/>
        </w:rPr>
      </w:pPr>
    </w:p>
    <w:p w:rsidR="003179CF" w:rsidRPr="003179CF" w:rsidRDefault="003179CF" w:rsidP="003179CF">
      <w:pPr>
        <w:tabs>
          <w:tab w:val="left" w:pos="-720"/>
          <w:tab w:val="left" w:pos="425"/>
          <w:tab w:val="left" w:pos="5670"/>
        </w:tabs>
        <w:spacing w:after="0"/>
        <w:rPr>
          <w:rFonts w:ascii="Arial" w:eastAsia="Times New Roman" w:hAnsi="Arial" w:cs="Arial"/>
          <w:sz w:val="18"/>
          <w:szCs w:val="18"/>
          <w:lang w:val="de-DE" w:eastAsia="de-DE"/>
        </w:rPr>
      </w:pPr>
      <w:r w:rsidRPr="003179CF">
        <w:rPr>
          <w:rFonts w:ascii="Arial" w:eastAsia="Times New Roman" w:hAnsi="Arial" w:cs="Arial"/>
          <w:sz w:val="18"/>
          <w:szCs w:val="18"/>
          <w:lang w:val="de-DE" w:eastAsia="de-DE"/>
        </w:rPr>
        <w:t>Bern, 22.6.2018/rj</w:t>
      </w:r>
    </w:p>
    <w:sectPr w:rsidR="003179CF" w:rsidRPr="003179CF" w:rsidSect="00A75E57">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A1" w:rsidRDefault="00A668A1" w:rsidP="00E177D4">
      <w:pPr>
        <w:spacing w:after="0"/>
      </w:pPr>
      <w:r>
        <w:separator/>
      </w:r>
    </w:p>
  </w:endnote>
  <w:endnote w:type="continuationSeparator" w:id="0">
    <w:p w:rsidR="00A668A1" w:rsidRDefault="00A668A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D9" w:rsidRPr="00847F74" w:rsidRDefault="002D3AD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3179CF">
      <w:rPr>
        <w:rFonts w:ascii="Arial" w:hAnsi="Arial"/>
        <w:color w:val="4F81BD"/>
        <w:sz w:val="15"/>
        <w:szCs w:val="15"/>
        <w:lang w:val="fr-CH"/>
      </w:rPr>
      <w:fldChar w:fldCharType="begin"/>
    </w:r>
    <w:r w:rsidRPr="003179CF">
      <w:rPr>
        <w:rFonts w:ascii="Arial" w:hAnsi="Arial"/>
        <w:color w:val="4F81BD"/>
        <w:sz w:val="15"/>
        <w:szCs w:val="15"/>
        <w:lang w:val="fr-CH"/>
      </w:rPr>
      <w:instrText>PAGE  \* Arabic  \* MERGEFORMAT</w:instrText>
    </w:r>
    <w:r w:rsidRPr="003179CF">
      <w:rPr>
        <w:rFonts w:ascii="Arial" w:hAnsi="Arial"/>
        <w:color w:val="4F81BD"/>
        <w:sz w:val="15"/>
        <w:szCs w:val="15"/>
        <w:lang w:val="fr-CH"/>
      </w:rPr>
      <w:fldChar w:fldCharType="separate"/>
    </w:r>
    <w:r w:rsidR="005C762A">
      <w:rPr>
        <w:rFonts w:ascii="Arial" w:hAnsi="Arial"/>
        <w:noProof/>
        <w:color w:val="4F81BD"/>
        <w:sz w:val="15"/>
        <w:szCs w:val="15"/>
        <w:lang w:val="fr-CH"/>
      </w:rPr>
      <w:t>6</w:t>
    </w:r>
    <w:r w:rsidRPr="003179CF">
      <w:rPr>
        <w:rFonts w:ascii="Arial" w:hAnsi="Arial"/>
        <w:color w:val="4F81BD"/>
        <w:sz w:val="15"/>
        <w:szCs w:val="15"/>
        <w:lang w:val="fr-CH"/>
      </w:rPr>
      <w:fldChar w:fldCharType="end"/>
    </w:r>
    <w:r w:rsidRPr="003179CF">
      <w:rPr>
        <w:rFonts w:ascii="Arial" w:hAnsi="Arial"/>
        <w:color w:val="4F81BD"/>
        <w:sz w:val="15"/>
        <w:szCs w:val="15"/>
        <w:lang w:val="fr-CH"/>
      </w:rPr>
      <w:t>/</w:t>
    </w:r>
    <w:r w:rsidRPr="003179CF">
      <w:rPr>
        <w:rFonts w:ascii="Arial" w:hAnsi="Arial"/>
        <w:color w:val="4F81BD"/>
        <w:sz w:val="15"/>
        <w:szCs w:val="15"/>
        <w:lang w:val="fr-CH"/>
      </w:rPr>
      <w:fldChar w:fldCharType="begin"/>
    </w:r>
    <w:r w:rsidRPr="003179CF">
      <w:rPr>
        <w:rFonts w:ascii="Arial" w:hAnsi="Arial"/>
        <w:color w:val="4F81BD"/>
        <w:sz w:val="15"/>
        <w:szCs w:val="15"/>
        <w:lang w:val="fr-CH"/>
      </w:rPr>
      <w:instrText>NUMPAGES  \* Arabic  \* MERGEFORMAT</w:instrText>
    </w:r>
    <w:r w:rsidRPr="003179CF">
      <w:rPr>
        <w:rFonts w:ascii="Arial" w:hAnsi="Arial"/>
        <w:color w:val="4F81BD"/>
        <w:sz w:val="15"/>
        <w:szCs w:val="15"/>
        <w:lang w:val="fr-CH"/>
      </w:rPr>
      <w:fldChar w:fldCharType="separate"/>
    </w:r>
    <w:r w:rsidR="005C762A">
      <w:rPr>
        <w:rFonts w:ascii="Arial" w:hAnsi="Arial"/>
        <w:noProof/>
        <w:color w:val="4F81BD"/>
        <w:sz w:val="15"/>
        <w:szCs w:val="15"/>
        <w:lang w:val="fr-CH"/>
      </w:rPr>
      <w:t>6</w:t>
    </w:r>
    <w:r w:rsidRPr="003179CF">
      <w:rPr>
        <w:rFonts w:ascii="Arial" w:hAnsi="Arial"/>
        <w:noProof/>
        <w:color w:val="4F81BD"/>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D9" w:rsidRPr="00C81D81" w:rsidRDefault="002D3AD9" w:rsidP="002D3AD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2D3AD9" w:rsidRPr="00D47038" w:rsidRDefault="002D3AD9"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A1" w:rsidRDefault="00A668A1" w:rsidP="00E177D4">
      <w:pPr>
        <w:spacing w:after="0"/>
      </w:pPr>
      <w:r>
        <w:separator/>
      </w:r>
    </w:p>
  </w:footnote>
  <w:footnote w:type="continuationSeparator" w:id="0">
    <w:p w:rsidR="00A668A1" w:rsidRDefault="00A668A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12" w:rsidRDefault="003179CF" w:rsidP="003179CF">
    <w:pPr>
      <w:pStyle w:val="Kopfzeile"/>
    </w:pPr>
    <w:r>
      <w:t>Diagnostische Neuroradiologie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2D3AD9" w:rsidTr="002D3AD9">
      <w:trPr>
        <w:trHeight w:val="1421"/>
      </w:trPr>
      <w:tc>
        <w:tcPr>
          <w:tcW w:w="3307" w:type="dxa"/>
        </w:tcPr>
        <w:p w:rsidR="002D3AD9" w:rsidRDefault="002D3AD9" w:rsidP="002D3AD9">
          <w:pPr>
            <w:pStyle w:val="Kopfzeile"/>
            <w:spacing w:after="1080"/>
          </w:pPr>
          <w:r>
            <w:rPr>
              <w:noProof/>
              <w:lang w:eastAsia="de-CH"/>
            </w:rPr>
            <w:drawing>
              <wp:anchor distT="0" distB="0" distL="114300" distR="114300" simplePos="0" relativeHeight="251659264" behindDoc="0" locked="0" layoutInCell="1" allowOverlap="1" wp14:anchorId="310B5A58" wp14:editId="1B95AA21">
                <wp:simplePos x="0" y="0"/>
                <wp:positionH relativeFrom="column">
                  <wp:posOffset>-18303</wp:posOffset>
                </wp:positionH>
                <wp:positionV relativeFrom="paragraph">
                  <wp:posOffset>-9525</wp:posOffset>
                </wp:positionV>
                <wp:extent cx="1968500" cy="825500"/>
                <wp:effectExtent l="0" t="0" r="0" b="0"/>
                <wp:wrapNone/>
                <wp:docPr id="2"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2D3AD9" w:rsidRDefault="002D3AD9" w:rsidP="002D3AD9">
          <w:pPr>
            <w:pStyle w:val="Kopfzeile"/>
            <w:spacing w:after="1080"/>
          </w:pPr>
        </w:p>
      </w:tc>
      <w:tc>
        <w:tcPr>
          <w:tcW w:w="3451" w:type="dxa"/>
        </w:tcPr>
        <w:p w:rsidR="002D3AD9" w:rsidRDefault="002D3AD9" w:rsidP="002D3AD9">
          <w:pPr>
            <w:pStyle w:val="Kopfzeile"/>
            <w:spacing w:after="1080"/>
          </w:pPr>
        </w:p>
      </w:tc>
    </w:tr>
  </w:tbl>
  <w:p w:rsidR="002D3AD9" w:rsidRPr="009D3100" w:rsidRDefault="002D3AD9"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u54vUT/8H8KZH3TjkddOccTwNOoHTkVSBKIRGCqUMaSvHpaPJO/V72fYOETZgD+4GXukL7OfNVoi0Qj+9d7deA==" w:salt="ZIXQjrLZHUzYz0SgUo0Is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2"/>
    <w:rsid w:val="0000191D"/>
    <w:rsid w:val="00020FD2"/>
    <w:rsid w:val="00027485"/>
    <w:rsid w:val="0004616E"/>
    <w:rsid w:val="000508F4"/>
    <w:rsid w:val="000509D1"/>
    <w:rsid w:val="000C03E2"/>
    <w:rsid w:val="000E4612"/>
    <w:rsid w:val="000F6554"/>
    <w:rsid w:val="00121AF7"/>
    <w:rsid w:val="0012615E"/>
    <w:rsid w:val="00127612"/>
    <w:rsid w:val="00142F41"/>
    <w:rsid w:val="001518C7"/>
    <w:rsid w:val="00162FAD"/>
    <w:rsid w:val="001712DD"/>
    <w:rsid w:val="001B467C"/>
    <w:rsid w:val="001C1002"/>
    <w:rsid w:val="002256AE"/>
    <w:rsid w:val="00232C9F"/>
    <w:rsid w:val="00253F0B"/>
    <w:rsid w:val="002546B7"/>
    <w:rsid w:val="00284015"/>
    <w:rsid w:val="002C22B5"/>
    <w:rsid w:val="002D0B43"/>
    <w:rsid w:val="002D3AD9"/>
    <w:rsid w:val="003179CF"/>
    <w:rsid w:val="00321F80"/>
    <w:rsid w:val="00330B85"/>
    <w:rsid w:val="00333C71"/>
    <w:rsid w:val="003652EB"/>
    <w:rsid w:val="00383EAB"/>
    <w:rsid w:val="003A34FC"/>
    <w:rsid w:val="003C13CA"/>
    <w:rsid w:val="003C4327"/>
    <w:rsid w:val="003C4580"/>
    <w:rsid w:val="003D11D9"/>
    <w:rsid w:val="00403385"/>
    <w:rsid w:val="00403CDB"/>
    <w:rsid w:val="0041350A"/>
    <w:rsid w:val="00433BB6"/>
    <w:rsid w:val="00446AA6"/>
    <w:rsid w:val="00472FE3"/>
    <w:rsid w:val="004820B8"/>
    <w:rsid w:val="004821AF"/>
    <w:rsid w:val="004B6CFF"/>
    <w:rsid w:val="004D2768"/>
    <w:rsid w:val="004E6C12"/>
    <w:rsid w:val="00534C3B"/>
    <w:rsid w:val="00545053"/>
    <w:rsid w:val="00557A62"/>
    <w:rsid w:val="00587F30"/>
    <w:rsid w:val="005926B6"/>
    <w:rsid w:val="005B10ED"/>
    <w:rsid w:val="005C762A"/>
    <w:rsid w:val="005D1037"/>
    <w:rsid w:val="005E266E"/>
    <w:rsid w:val="005F0F50"/>
    <w:rsid w:val="005F47D8"/>
    <w:rsid w:val="005F62AE"/>
    <w:rsid w:val="006659F7"/>
    <w:rsid w:val="00695DE3"/>
    <w:rsid w:val="00697972"/>
    <w:rsid w:val="006A3362"/>
    <w:rsid w:val="006B4852"/>
    <w:rsid w:val="006E562F"/>
    <w:rsid w:val="0070354E"/>
    <w:rsid w:val="007273D2"/>
    <w:rsid w:val="0073727E"/>
    <w:rsid w:val="00757E50"/>
    <w:rsid w:val="00764E0B"/>
    <w:rsid w:val="0077171B"/>
    <w:rsid w:val="00773E26"/>
    <w:rsid w:val="00787B9C"/>
    <w:rsid w:val="007B514F"/>
    <w:rsid w:val="00807896"/>
    <w:rsid w:val="00847F74"/>
    <w:rsid w:val="00851E49"/>
    <w:rsid w:val="0089663A"/>
    <w:rsid w:val="008C073A"/>
    <w:rsid w:val="00905A9F"/>
    <w:rsid w:val="0092167D"/>
    <w:rsid w:val="009265D2"/>
    <w:rsid w:val="0097452E"/>
    <w:rsid w:val="0098215B"/>
    <w:rsid w:val="009A0286"/>
    <w:rsid w:val="009A2F57"/>
    <w:rsid w:val="009A3199"/>
    <w:rsid w:val="009B4ECD"/>
    <w:rsid w:val="009D3100"/>
    <w:rsid w:val="009E43BA"/>
    <w:rsid w:val="009F3701"/>
    <w:rsid w:val="009F3F3C"/>
    <w:rsid w:val="00A1723D"/>
    <w:rsid w:val="00A45CF8"/>
    <w:rsid w:val="00A5430C"/>
    <w:rsid w:val="00A56EB6"/>
    <w:rsid w:val="00A668A1"/>
    <w:rsid w:val="00A75E57"/>
    <w:rsid w:val="00A84934"/>
    <w:rsid w:val="00A855A0"/>
    <w:rsid w:val="00AB0B94"/>
    <w:rsid w:val="00AB3169"/>
    <w:rsid w:val="00AB3B2D"/>
    <w:rsid w:val="00AC143B"/>
    <w:rsid w:val="00AE23C3"/>
    <w:rsid w:val="00AF5218"/>
    <w:rsid w:val="00B106A2"/>
    <w:rsid w:val="00B26D27"/>
    <w:rsid w:val="00B46C91"/>
    <w:rsid w:val="00B51882"/>
    <w:rsid w:val="00B62CC1"/>
    <w:rsid w:val="00B93460"/>
    <w:rsid w:val="00BD6F48"/>
    <w:rsid w:val="00BF37D0"/>
    <w:rsid w:val="00C334FB"/>
    <w:rsid w:val="00C363E0"/>
    <w:rsid w:val="00C4099D"/>
    <w:rsid w:val="00C47A29"/>
    <w:rsid w:val="00C84483"/>
    <w:rsid w:val="00CC1073"/>
    <w:rsid w:val="00CD3640"/>
    <w:rsid w:val="00CD75A6"/>
    <w:rsid w:val="00CD79C8"/>
    <w:rsid w:val="00CE0E41"/>
    <w:rsid w:val="00D05E3C"/>
    <w:rsid w:val="00D15ABF"/>
    <w:rsid w:val="00D47038"/>
    <w:rsid w:val="00D63BC3"/>
    <w:rsid w:val="00D647B1"/>
    <w:rsid w:val="00DA6C9A"/>
    <w:rsid w:val="00DD7183"/>
    <w:rsid w:val="00E0209D"/>
    <w:rsid w:val="00E177D4"/>
    <w:rsid w:val="00E66B2B"/>
    <w:rsid w:val="00F5011D"/>
    <w:rsid w:val="00F614C1"/>
    <w:rsid w:val="00F66E0E"/>
    <w:rsid w:val="00FB38BF"/>
    <w:rsid w:val="00FC03C7"/>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0AE5E-330C-4F8D-9339-FEA7F40C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5047">
      <w:bodyDiv w:val="1"/>
      <w:marLeft w:val="0"/>
      <w:marRight w:val="0"/>
      <w:marTop w:val="0"/>
      <w:marBottom w:val="0"/>
      <w:divBdr>
        <w:top w:val="none" w:sz="0" w:space="0" w:color="auto"/>
        <w:left w:val="none" w:sz="0" w:space="0" w:color="auto"/>
        <w:bottom w:val="none" w:sz="0" w:space="0" w:color="auto"/>
        <w:right w:val="none" w:sz="0" w:space="0" w:color="auto"/>
      </w:divBdr>
    </w:div>
    <w:div w:id="20920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FB05-0B77-4996-82C8-111C92C0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Jungo Renate</cp:lastModifiedBy>
  <cp:revision>9</cp:revision>
  <dcterms:created xsi:type="dcterms:W3CDTF">2018-06-22T09:46:00Z</dcterms:created>
  <dcterms:modified xsi:type="dcterms:W3CDTF">2018-06-22T12:07:00Z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