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F59" w:rsidRPr="004F4F59" w:rsidRDefault="004F4F59" w:rsidP="004F4F59">
      <w:pPr>
        <w:pBdr>
          <w:bottom w:val="single" w:sz="4" w:space="1" w:color="auto"/>
        </w:pBdr>
        <w:rPr>
          <w:rFonts w:ascii="Arial" w:hAnsi="Arial" w:cs="Arial"/>
          <w:b/>
          <w:sz w:val="36"/>
          <w:szCs w:val="36"/>
        </w:rPr>
      </w:pPr>
      <w:r w:rsidRPr="004F4F59">
        <w:rPr>
          <w:rFonts w:ascii="Arial" w:hAnsi="Arial" w:cs="Arial"/>
          <w:b/>
          <w:sz w:val="36"/>
          <w:szCs w:val="36"/>
        </w:rPr>
        <w:t>Reconnaissance des établissements de formation pos</w:t>
      </w:r>
      <w:r w:rsidRPr="004F4F59">
        <w:rPr>
          <w:rFonts w:ascii="Arial" w:hAnsi="Arial" w:cs="Arial"/>
          <w:b/>
          <w:sz w:val="36"/>
          <w:szCs w:val="36"/>
        </w:rPr>
        <w:t>t</w:t>
      </w:r>
      <w:r w:rsidRPr="004F4F59">
        <w:rPr>
          <w:rFonts w:ascii="Arial" w:hAnsi="Arial" w:cs="Arial"/>
          <w:b/>
          <w:sz w:val="36"/>
          <w:szCs w:val="36"/>
        </w:rPr>
        <w:t>graduée</w:t>
      </w:r>
    </w:p>
    <w:p w:rsidR="004F4F59" w:rsidRPr="004F4F59" w:rsidRDefault="004F4F59" w:rsidP="004F4F59">
      <w:pPr>
        <w:pBdr>
          <w:bottom w:val="single" w:sz="4" w:space="1" w:color="auto"/>
        </w:pBdr>
        <w:rPr>
          <w:rFonts w:ascii="Arial" w:hAnsi="Arial" w:cs="Arial"/>
          <w:sz w:val="6"/>
          <w:szCs w:val="6"/>
        </w:rPr>
      </w:pPr>
    </w:p>
    <w:p w:rsidR="004F4F59" w:rsidRPr="004F4F59" w:rsidRDefault="004F4F59" w:rsidP="004F4F59">
      <w:pPr>
        <w:rPr>
          <w:rFonts w:ascii="Arial" w:hAnsi="Arial" w:cs="Arial"/>
          <w:b/>
          <w:sz w:val="36"/>
          <w:szCs w:val="36"/>
        </w:rPr>
      </w:pPr>
      <w:bookmarkStart w:id="0" w:name="Text16"/>
    </w:p>
    <w:bookmarkEnd w:id="0"/>
    <w:p w:rsidR="007E013D" w:rsidRPr="00E264BD" w:rsidRDefault="00300453" w:rsidP="007E013D">
      <w:pPr>
        <w:spacing w:after="0"/>
        <w:rPr>
          <w:rFonts w:ascii="Arial" w:eastAsia="Times New Roman" w:hAnsi="Arial" w:cs="Arial"/>
          <w:sz w:val="30"/>
          <w:szCs w:val="30"/>
          <w:lang w:eastAsia="de-DE"/>
        </w:rPr>
      </w:pPr>
      <w:r>
        <w:rPr>
          <w:rFonts w:ascii="Arial" w:eastAsia="Times New Roman" w:hAnsi="Arial" w:cs="Times New Roman"/>
          <w:b/>
          <w:sz w:val="30"/>
          <w:szCs w:val="30"/>
          <w:lang w:eastAsia="de-DE"/>
        </w:rPr>
        <w:t>M</w:t>
      </w:r>
      <w:r w:rsidRPr="00300453">
        <w:rPr>
          <w:rFonts w:ascii="Arial" w:eastAsia="Times New Roman" w:hAnsi="Arial" w:cs="Times New Roman"/>
          <w:b/>
          <w:sz w:val="30"/>
          <w:szCs w:val="30"/>
          <w:lang w:eastAsia="de-DE"/>
        </w:rPr>
        <w:t>édecine foeto-maternelle</w:t>
      </w:r>
    </w:p>
    <w:p w:rsidR="007E013D" w:rsidRPr="00E264BD" w:rsidRDefault="007E013D" w:rsidP="007E013D">
      <w:pPr>
        <w:spacing w:after="0"/>
        <w:rPr>
          <w:rFonts w:ascii="Arial" w:eastAsia="Times New Roman" w:hAnsi="Arial" w:cs="Arial"/>
          <w:sz w:val="30"/>
          <w:szCs w:val="30"/>
          <w:lang w:eastAsia="de-DE"/>
        </w:rPr>
      </w:pPr>
    </w:p>
    <w:p w:rsidR="007E013D" w:rsidRPr="00E264BD" w:rsidRDefault="007E013D" w:rsidP="007E013D">
      <w:pPr>
        <w:spacing w:after="0"/>
        <w:rPr>
          <w:rFonts w:ascii="Arial" w:eastAsia="Times New Roman" w:hAnsi="Arial" w:cs="Arial"/>
          <w:sz w:val="30"/>
          <w:szCs w:val="30"/>
          <w:lang w:eastAsia="de-DE"/>
        </w:rPr>
      </w:pPr>
    </w:p>
    <w:bookmarkStart w:id="1" w:name="Text24"/>
    <w:bookmarkStart w:id="2" w:name="_GoBack"/>
    <w:p w:rsidR="007E013D" w:rsidRPr="00E264BD" w:rsidRDefault="007E013D" w:rsidP="007E013D">
      <w:pPr>
        <w:tabs>
          <w:tab w:val="left" w:pos="2410"/>
        </w:tabs>
        <w:spacing w:after="0"/>
        <w:rPr>
          <w:rFonts w:ascii="Arial" w:eastAsia="Times New Roman" w:hAnsi="Arial" w:cs="Times New Roman"/>
          <w:sz w:val="30"/>
          <w:szCs w:val="30"/>
          <w:lang w:eastAsia="de-DE"/>
        </w:rPr>
      </w:pPr>
      <w:r w:rsidRPr="00E264BD">
        <w:rPr>
          <w:rFonts w:ascii="Arial" w:eastAsia="Times New Roman" w:hAnsi="Arial" w:cs="Times New Roman"/>
          <w:lang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E264BD">
        <w:rPr>
          <w:rFonts w:ascii="Arial" w:eastAsia="Times New Roman" w:hAnsi="Arial" w:cs="Times New Roman"/>
          <w:lang w:eastAsia="de-DE"/>
        </w:rPr>
        <w:instrText xml:space="preserve"> FORMCHECKBOX </w:instrText>
      </w:r>
      <w:r w:rsidR="000B6C6A">
        <w:rPr>
          <w:rFonts w:ascii="Arial" w:eastAsia="Times New Roman" w:hAnsi="Arial" w:cs="Times New Roman"/>
          <w:lang w:eastAsia="de-DE"/>
        </w:rPr>
      </w:r>
      <w:r w:rsidR="000B6C6A">
        <w:rPr>
          <w:rFonts w:ascii="Arial" w:eastAsia="Times New Roman" w:hAnsi="Arial" w:cs="Times New Roman"/>
          <w:lang w:eastAsia="de-DE"/>
        </w:rPr>
        <w:fldChar w:fldCharType="separate"/>
      </w:r>
      <w:r w:rsidRPr="00E264BD">
        <w:rPr>
          <w:rFonts w:ascii="Arial" w:eastAsia="Times New Roman" w:hAnsi="Arial" w:cs="Times New Roman"/>
          <w:lang w:eastAsia="de-DE"/>
        </w:rPr>
        <w:fldChar w:fldCharType="end"/>
      </w:r>
      <w:bookmarkEnd w:id="2"/>
      <w:r w:rsidRPr="00E264BD">
        <w:rPr>
          <w:rFonts w:ascii="Arial" w:eastAsia="Times New Roman" w:hAnsi="Arial" w:cs="Times New Roman"/>
          <w:sz w:val="30"/>
          <w:szCs w:val="30"/>
          <w:lang w:eastAsia="de-DE"/>
        </w:rPr>
        <w:t xml:space="preserve"> Demande de reconnaissance </w:t>
      </w:r>
    </w:p>
    <w:p w:rsidR="007E013D" w:rsidRPr="00E264BD" w:rsidRDefault="007E013D" w:rsidP="007E013D">
      <w:pPr>
        <w:spacing w:after="0"/>
        <w:rPr>
          <w:rFonts w:ascii="Arial" w:eastAsia="Times New Roman" w:hAnsi="Arial" w:cs="Times New Roman"/>
          <w:sz w:val="30"/>
          <w:szCs w:val="30"/>
          <w:lang w:eastAsia="de-DE"/>
        </w:rPr>
      </w:pPr>
    </w:p>
    <w:p w:rsidR="007E013D" w:rsidRPr="00E264BD" w:rsidRDefault="007E013D" w:rsidP="007E013D">
      <w:pPr>
        <w:spacing w:after="0"/>
        <w:rPr>
          <w:rFonts w:ascii="Arial" w:eastAsia="Times New Roman" w:hAnsi="Arial" w:cs="Times New Roman"/>
          <w:sz w:val="30"/>
          <w:szCs w:val="30"/>
          <w:lang w:eastAsia="de-DE"/>
        </w:rPr>
      </w:pPr>
      <w:r w:rsidRPr="00E264BD">
        <w:rPr>
          <w:rFonts w:ascii="Arial" w:eastAsia="Times New Roman" w:hAnsi="Arial" w:cs="Times New Roman"/>
          <w:lang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E264BD">
        <w:rPr>
          <w:rFonts w:ascii="Arial" w:eastAsia="Times New Roman" w:hAnsi="Arial" w:cs="Times New Roman"/>
          <w:lang w:eastAsia="de-DE"/>
        </w:rPr>
        <w:instrText xml:space="preserve"> FORMCHECKBOX </w:instrText>
      </w:r>
      <w:r w:rsidR="000B6C6A">
        <w:rPr>
          <w:rFonts w:ascii="Arial" w:eastAsia="Times New Roman" w:hAnsi="Arial" w:cs="Times New Roman"/>
          <w:lang w:eastAsia="de-DE"/>
        </w:rPr>
      </w:r>
      <w:r w:rsidR="000B6C6A">
        <w:rPr>
          <w:rFonts w:ascii="Arial" w:eastAsia="Times New Roman" w:hAnsi="Arial" w:cs="Times New Roman"/>
          <w:lang w:eastAsia="de-DE"/>
        </w:rPr>
        <w:fldChar w:fldCharType="separate"/>
      </w:r>
      <w:r w:rsidRPr="00E264BD">
        <w:rPr>
          <w:rFonts w:ascii="Arial" w:eastAsia="Times New Roman" w:hAnsi="Arial" w:cs="Times New Roman"/>
          <w:lang w:eastAsia="de-DE"/>
        </w:rPr>
        <w:fldChar w:fldCharType="end"/>
      </w:r>
      <w:r w:rsidRPr="00E264BD">
        <w:rPr>
          <w:rFonts w:ascii="Arial" w:eastAsia="Times New Roman" w:hAnsi="Arial" w:cs="Times New Roman"/>
          <w:sz w:val="30"/>
          <w:szCs w:val="30"/>
          <w:lang w:eastAsia="de-DE"/>
        </w:rPr>
        <w:t xml:space="preserve"> </w:t>
      </w:r>
      <w:r w:rsidRPr="00E264BD">
        <w:rPr>
          <w:rFonts w:ascii="Arial" w:eastAsia="Times New Roman" w:hAnsi="Arial" w:cs="Times New Roman"/>
          <w:bCs/>
          <w:sz w:val="30"/>
          <w:szCs w:val="30"/>
          <w:lang w:eastAsia="de-DE"/>
        </w:rPr>
        <w:t>Réévaluation</w:t>
      </w:r>
    </w:p>
    <w:p w:rsidR="007E013D" w:rsidRPr="00E264BD" w:rsidRDefault="007E013D" w:rsidP="007E013D">
      <w:pPr>
        <w:spacing w:after="0"/>
        <w:rPr>
          <w:rFonts w:ascii="Arial" w:eastAsia="Times New Roman" w:hAnsi="Arial" w:cs="Times New Roman"/>
          <w:sz w:val="30"/>
          <w:szCs w:val="30"/>
          <w:lang w:eastAsia="de-DE"/>
        </w:rPr>
      </w:pPr>
    </w:p>
    <w:p w:rsidR="007E013D" w:rsidRPr="00E264BD" w:rsidRDefault="007E013D" w:rsidP="007E013D">
      <w:pPr>
        <w:spacing w:after="0"/>
        <w:rPr>
          <w:rFonts w:ascii="Arial" w:eastAsia="Times New Roman" w:hAnsi="Arial" w:cs="Times New Roman"/>
          <w:sz w:val="30"/>
          <w:szCs w:val="30"/>
          <w:lang w:eastAsia="de-DE"/>
        </w:rPr>
      </w:pPr>
      <w:r w:rsidRPr="00E264BD">
        <w:rPr>
          <w:rFonts w:ascii="Arial" w:eastAsia="Times New Roman" w:hAnsi="Arial" w:cs="Times New Roman"/>
          <w:lang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E264BD">
        <w:rPr>
          <w:rFonts w:ascii="Arial" w:eastAsia="Times New Roman" w:hAnsi="Arial" w:cs="Times New Roman"/>
          <w:lang w:eastAsia="de-DE"/>
        </w:rPr>
        <w:instrText xml:space="preserve"> FORMCHECKBOX </w:instrText>
      </w:r>
      <w:r w:rsidR="000B6C6A">
        <w:rPr>
          <w:rFonts w:ascii="Arial" w:eastAsia="Times New Roman" w:hAnsi="Arial" w:cs="Times New Roman"/>
          <w:lang w:eastAsia="de-DE"/>
        </w:rPr>
      </w:r>
      <w:r w:rsidR="000B6C6A">
        <w:rPr>
          <w:rFonts w:ascii="Arial" w:eastAsia="Times New Roman" w:hAnsi="Arial" w:cs="Times New Roman"/>
          <w:lang w:eastAsia="de-DE"/>
        </w:rPr>
        <w:fldChar w:fldCharType="separate"/>
      </w:r>
      <w:r w:rsidRPr="00E264BD">
        <w:rPr>
          <w:rFonts w:ascii="Arial" w:eastAsia="Times New Roman" w:hAnsi="Arial" w:cs="Times New Roman"/>
          <w:lang w:eastAsia="de-DE"/>
        </w:rPr>
        <w:fldChar w:fldCharType="end"/>
      </w:r>
      <w:r w:rsidRPr="00E264BD">
        <w:rPr>
          <w:rFonts w:ascii="Arial" w:eastAsia="Times New Roman" w:hAnsi="Arial" w:cs="Times New Roman"/>
          <w:lang w:eastAsia="de-DE"/>
        </w:rPr>
        <w:t xml:space="preserve"> </w:t>
      </w:r>
      <w:r w:rsidRPr="00E264BD">
        <w:rPr>
          <w:rFonts w:ascii="Arial" w:eastAsia="Times New Roman" w:hAnsi="Arial" w:cs="Times New Roman"/>
          <w:sz w:val="30"/>
          <w:szCs w:val="30"/>
          <w:lang w:eastAsia="de-DE"/>
        </w:rPr>
        <w:t>Changement de catégorie</w:t>
      </w:r>
    </w:p>
    <w:p w:rsidR="007E013D" w:rsidRPr="00E264BD" w:rsidRDefault="007E013D" w:rsidP="007E013D">
      <w:pPr>
        <w:spacing w:after="0"/>
        <w:rPr>
          <w:rFonts w:ascii="Arial" w:eastAsia="Times New Roman" w:hAnsi="Arial" w:cs="Arial"/>
          <w:sz w:val="30"/>
          <w:szCs w:val="30"/>
          <w:lang w:eastAsia="de-DE"/>
        </w:rPr>
      </w:pPr>
    </w:p>
    <w:p w:rsidR="007E013D" w:rsidRPr="00E264BD" w:rsidRDefault="007E013D" w:rsidP="007E013D">
      <w:pPr>
        <w:spacing w:after="0"/>
        <w:rPr>
          <w:rFonts w:ascii="Arial" w:eastAsia="Times New Roman" w:hAnsi="Arial" w:cs="Arial"/>
          <w:sz w:val="30"/>
          <w:szCs w:val="30"/>
          <w:lang w:eastAsia="de-DE"/>
        </w:rPr>
      </w:pPr>
    </w:p>
    <w:bookmarkEnd w:id="1"/>
    <w:p w:rsidR="007E013D" w:rsidRPr="00E264BD" w:rsidRDefault="007E013D" w:rsidP="007E013D">
      <w:pPr>
        <w:tabs>
          <w:tab w:val="left" w:pos="4678"/>
        </w:tabs>
        <w:spacing w:after="0"/>
        <w:rPr>
          <w:rFonts w:ascii="Arial" w:eastAsia="Times New Roman" w:hAnsi="Arial" w:cs="Times New Roman"/>
          <w:lang w:eastAsia="de-DE"/>
        </w:rPr>
      </w:pPr>
      <w:r w:rsidRPr="00E264BD">
        <w:rPr>
          <w:rFonts w:ascii="Arial" w:eastAsia="Times New Roman" w:hAnsi="Arial" w:cs="Times New Roman"/>
          <w:lang w:eastAsia="de-DE"/>
        </w:rPr>
        <w:t>Dénomination exacte de l'établissement</w:t>
      </w:r>
      <w:r w:rsidRPr="00E264BD">
        <w:rPr>
          <w:rFonts w:ascii="Arial" w:eastAsia="Times New Roman" w:hAnsi="Arial" w:cs="Times New Roman"/>
          <w:lang w:eastAsia="de-DE"/>
        </w:rPr>
        <w:tab/>
      </w:r>
      <w:r w:rsidR="00834F5B" w:rsidRPr="00834F5B">
        <w:rPr>
          <w:rFonts w:ascii="Arial" w:eastAsia="Times New Roman" w:hAnsi="Arial" w:cs="Times New Roman"/>
          <w:lang w:eastAsia="de-D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834F5B" w:rsidRPr="00834F5B">
        <w:rPr>
          <w:rFonts w:ascii="Arial" w:eastAsia="Times New Roman" w:hAnsi="Arial" w:cs="Times New Roman"/>
          <w:lang w:eastAsia="de-DE"/>
        </w:rPr>
        <w:instrText xml:space="preserve"> FORMTEXT </w:instrText>
      </w:r>
      <w:r w:rsidR="00834F5B" w:rsidRPr="00834F5B">
        <w:rPr>
          <w:rFonts w:ascii="Arial" w:eastAsia="Times New Roman" w:hAnsi="Arial" w:cs="Times New Roman"/>
          <w:lang w:eastAsia="de-DE"/>
        </w:rPr>
      </w:r>
      <w:r w:rsidR="00834F5B" w:rsidRPr="00834F5B">
        <w:rPr>
          <w:rFonts w:ascii="Arial" w:eastAsia="Times New Roman" w:hAnsi="Arial" w:cs="Times New Roman"/>
          <w:lang w:eastAsia="de-DE"/>
        </w:rPr>
        <w:fldChar w:fldCharType="separate"/>
      </w:r>
      <w:r w:rsidR="00834F5B" w:rsidRPr="00834F5B">
        <w:rPr>
          <w:rFonts w:ascii="Arial" w:eastAsia="Times New Roman" w:hAnsi="Arial" w:cs="Times New Roman"/>
          <w:lang w:eastAsia="de-DE"/>
        </w:rPr>
        <w:t> </w:t>
      </w:r>
      <w:r w:rsidR="00834F5B" w:rsidRPr="00834F5B">
        <w:rPr>
          <w:rFonts w:ascii="Arial" w:eastAsia="Times New Roman" w:hAnsi="Arial" w:cs="Times New Roman"/>
          <w:lang w:eastAsia="de-DE"/>
        </w:rPr>
        <w:t> </w:t>
      </w:r>
      <w:r w:rsidR="00834F5B" w:rsidRPr="00834F5B">
        <w:rPr>
          <w:rFonts w:ascii="Arial" w:eastAsia="Times New Roman" w:hAnsi="Arial" w:cs="Times New Roman"/>
          <w:lang w:eastAsia="de-DE"/>
        </w:rPr>
        <w:t> </w:t>
      </w:r>
      <w:r w:rsidR="00834F5B" w:rsidRPr="00834F5B">
        <w:rPr>
          <w:rFonts w:ascii="Arial" w:eastAsia="Times New Roman" w:hAnsi="Arial" w:cs="Times New Roman"/>
          <w:lang w:eastAsia="de-DE"/>
        </w:rPr>
        <w:t> </w:t>
      </w:r>
      <w:r w:rsidR="00834F5B" w:rsidRPr="00834F5B">
        <w:rPr>
          <w:rFonts w:ascii="Arial" w:eastAsia="Times New Roman" w:hAnsi="Arial" w:cs="Times New Roman"/>
          <w:lang w:eastAsia="de-DE"/>
        </w:rPr>
        <w:t> </w:t>
      </w:r>
      <w:r w:rsidR="00834F5B" w:rsidRPr="00834F5B">
        <w:rPr>
          <w:rFonts w:ascii="Arial" w:eastAsia="Times New Roman" w:hAnsi="Arial" w:cs="Times New Roman"/>
          <w:lang w:eastAsia="de-DE"/>
        </w:rPr>
        <w:fldChar w:fldCharType="end"/>
      </w:r>
    </w:p>
    <w:p w:rsidR="007E013D" w:rsidRPr="00E264BD" w:rsidRDefault="007E013D" w:rsidP="007E013D">
      <w:pPr>
        <w:tabs>
          <w:tab w:val="left" w:pos="4678"/>
        </w:tabs>
        <w:spacing w:after="0"/>
        <w:rPr>
          <w:rFonts w:ascii="Arial" w:eastAsia="Times New Roman" w:hAnsi="Arial" w:cs="Times New Roman"/>
          <w:lang w:eastAsia="de-DE"/>
        </w:rPr>
      </w:pPr>
    </w:p>
    <w:p w:rsidR="007E013D" w:rsidRPr="00E264BD" w:rsidRDefault="007E013D" w:rsidP="007E013D">
      <w:pPr>
        <w:tabs>
          <w:tab w:val="left" w:pos="4678"/>
        </w:tabs>
        <w:spacing w:after="0"/>
        <w:rPr>
          <w:rFonts w:ascii="Arial" w:eastAsia="Times New Roman" w:hAnsi="Arial" w:cs="Times New Roman"/>
          <w:lang w:eastAsia="de-DE"/>
        </w:rPr>
      </w:pPr>
      <w:r w:rsidRPr="00E264BD">
        <w:rPr>
          <w:rFonts w:ascii="Arial" w:eastAsia="Times New Roman" w:hAnsi="Arial" w:cs="Times New Roman"/>
          <w:lang w:eastAsia="de-DE"/>
        </w:rPr>
        <w:tab/>
      </w:r>
      <w:r w:rsidR="00834F5B" w:rsidRPr="00834F5B">
        <w:rPr>
          <w:rFonts w:ascii="Arial" w:eastAsia="Times New Roman" w:hAnsi="Arial" w:cs="Times New Roman"/>
          <w:lang w:eastAsia="de-D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834F5B" w:rsidRPr="00834F5B">
        <w:rPr>
          <w:rFonts w:ascii="Arial" w:eastAsia="Times New Roman" w:hAnsi="Arial" w:cs="Times New Roman"/>
          <w:lang w:eastAsia="de-DE"/>
        </w:rPr>
        <w:instrText xml:space="preserve"> FORMTEXT </w:instrText>
      </w:r>
      <w:r w:rsidR="00834F5B" w:rsidRPr="00834F5B">
        <w:rPr>
          <w:rFonts w:ascii="Arial" w:eastAsia="Times New Roman" w:hAnsi="Arial" w:cs="Times New Roman"/>
          <w:lang w:eastAsia="de-DE"/>
        </w:rPr>
      </w:r>
      <w:r w:rsidR="00834F5B" w:rsidRPr="00834F5B">
        <w:rPr>
          <w:rFonts w:ascii="Arial" w:eastAsia="Times New Roman" w:hAnsi="Arial" w:cs="Times New Roman"/>
          <w:lang w:eastAsia="de-DE"/>
        </w:rPr>
        <w:fldChar w:fldCharType="separate"/>
      </w:r>
      <w:r w:rsidR="00834F5B" w:rsidRPr="00834F5B">
        <w:rPr>
          <w:rFonts w:ascii="Arial" w:eastAsia="Times New Roman" w:hAnsi="Arial" w:cs="Times New Roman"/>
          <w:lang w:eastAsia="de-DE"/>
        </w:rPr>
        <w:t> </w:t>
      </w:r>
      <w:r w:rsidR="00834F5B" w:rsidRPr="00834F5B">
        <w:rPr>
          <w:rFonts w:ascii="Arial" w:eastAsia="Times New Roman" w:hAnsi="Arial" w:cs="Times New Roman"/>
          <w:lang w:eastAsia="de-DE"/>
        </w:rPr>
        <w:t> </w:t>
      </w:r>
      <w:r w:rsidR="00834F5B" w:rsidRPr="00834F5B">
        <w:rPr>
          <w:rFonts w:ascii="Arial" w:eastAsia="Times New Roman" w:hAnsi="Arial" w:cs="Times New Roman"/>
          <w:lang w:eastAsia="de-DE"/>
        </w:rPr>
        <w:t> </w:t>
      </w:r>
      <w:r w:rsidR="00834F5B" w:rsidRPr="00834F5B">
        <w:rPr>
          <w:rFonts w:ascii="Arial" w:eastAsia="Times New Roman" w:hAnsi="Arial" w:cs="Times New Roman"/>
          <w:lang w:eastAsia="de-DE"/>
        </w:rPr>
        <w:t> </w:t>
      </w:r>
      <w:r w:rsidR="00834F5B" w:rsidRPr="00834F5B">
        <w:rPr>
          <w:rFonts w:ascii="Arial" w:eastAsia="Times New Roman" w:hAnsi="Arial" w:cs="Times New Roman"/>
          <w:lang w:eastAsia="de-DE"/>
        </w:rPr>
        <w:t> </w:t>
      </w:r>
      <w:r w:rsidR="00834F5B" w:rsidRPr="00834F5B">
        <w:rPr>
          <w:rFonts w:ascii="Arial" w:eastAsia="Times New Roman" w:hAnsi="Arial" w:cs="Times New Roman"/>
          <w:lang w:eastAsia="de-DE"/>
        </w:rPr>
        <w:fldChar w:fldCharType="end"/>
      </w:r>
    </w:p>
    <w:p w:rsidR="007E013D" w:rsidRPr="00E264BD" w:rsidRDefault="007E013D" w:rsidP="007E013D">
      <w:pPr>
        <w:tabs>
          <w:tab w:val="left" w:pos="4678"/>
        </w:tabs>
        <w:spacing w:after="0"/>
        <w:rPr>
          <w:rFonts w:ascii="Arial" w:eastAsia="Times New Roman" w:hAnsi="Arial" w:cs="Times New Roman"/>
          <w:lang w:eastAsia="de-DE"/>
        </w:rPr>
      </w:pPr>
    </w:p>
    <w:p w:rsidR="007E013D" w:rsidRPr="00E264BD" w:rsidRDefault="007E013D" w:rsidP="007E013D">
      <w:pPr>
        <w:tabs>
          <w:tab w:val="left" w:pos="4678"/>
        </w:tabs>
        <w:spacing w:after="0"/>
        <w:rPr>
          <w:rFonts w:ascii="Arial" w:eastAsia="Times New Roman" w:hAnsi="Arial" w:cs="Times New Roman"/>
          <w:lang w:eastAsia="de-DE"/>
        </w:rPr>
      </w:pPr>
      <w:r w:rsidRPr="00E264BD">
        <w:rPr>
          <w:rFonts w:ascii="Arial" w:eastAsia="Times New Roman" w:hAnsi="Arial" w:cs="Times New Roman"/>
          <w:lang w:eastAsia="de-DE"/>
        </w:rPr>
        <w:t>Hôpital / clinique / institut, etc.</w:t>
      </w:r>
      <w:r w:rsidRPr="00E264BD">
        <w:rPr>
          <w:rFonts w:ascii="Arial" w:eastAsia="Times New Roman" w:hAnsi="Arial" w:cs="Times New Roman"/>
          <w:lang w:eastAsia="de-DE"/>
        </w:rPr>
        <w:tab/>
      </w:r>
      <w:r w:rsidR="00834F5B" w:rsidRPr="00834F5B">
        <w:rPr>
          <w:rFonts w:ascii="Arial" w:eastAsia="Times New Roman" w:hAnsi="Arial" w:cs="Times New Roman"/>
          <w:lang w:eastAsia="de-D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834F5B" w:rsidRPr="00834F5B">
        <w:rPr>
          <w:rFonts w:ascii="Arial" w:eastAsia="Times New Roman" w:hAnsi="Arial" w:cs="Times New Roman"/>
          <w:lang w:eastAsia="de-DE"/>
        </w:rPr>
        <w:instrText xml:space="preserve"> FORMTEXT </w:instrText>
      </w:r>
      <w:r w:rsidR="00834F5B" w:rsidRPr="00834F5B">
        <w:rPr>
          <w:rFonts w:ascii="Arial" w:eastAsia="Times New Roman" w:hAnsi="Arial" w:cs="Times New Roman"/>
          <w:lang w:eastAsia="de-DE"/>
        </w:rPr>
      </w:r>
      <w:r w:rsidR="00834F5B" w:rsidRPr="00834F5B">
        <w:rPr>
          <w:rFonts w:ascii="Arial" w:eastAsia="Times New Roman" w:hAnsi="Arial" w:cs="Times New Roman"/>
          <w:lang w:eastAsia="de-DE"/>
        </w:rPr>
        <w:fldChar w:fldCharType="separate"/>
      </w:r>
      <w:r w:rsidR="00834F5B" w:rsidRPr="00834F5B">
        <w:rPr>
          <w:rFonts w:ascii="Arial" w:eastAsia="Times New Roman" w:hAnsi="Arial" w:cs="Times New Roman"/>
          <w:lang w:eastAsia="de-DE"/>
        </w:rPr>
        <w:t> </w:t>
      </w:r>
      <w:r w:rsidR="00834F5B" w:rsidRPr="00834F5B">
        <w:rPr>
          <w:rFonts w:ascii="Arial" w:eastAsia="Times New Roman" w:hAnsi="Arial" w:cs="Times New Roman"/>
          <w:lang w:eastAsia="de-DE"/>
        </w:rPr>
        <w:t> </w:t>
      </w:r>
      <w:r w:rsidR="00834F5B" w:rsidRPr="00834F5B">
        <w:rPr>
          <w:rFonts w:ascii="Arial" w:eastAsia="Times New Roman" w:hAnsi="Arial" w:cs="Times New Roman"/>
          <w:lang w:eastAsia="de-DE"/>
        </w:rPr>
        <w:t> </w:t>
      </w:r>
      <w:r w:rsidR="00834F5B" w:rsidRPr="00834F5B">
        <w:rPr>
          <w:rFonts w:ascii="Arial" w:eastAsia="Times New Roman" w:hAnsi="Arial" w:cs="Times New Roman"/>
          <w:lang w:eastAsia="de-DE"/>
        </w:rPr>
        <w:t> </w:t>
      </w:r>
      <w:r w:rsidR="00834F5B" w:rsidRPr="00834F5B">
        <w:rPr>
          <w:rFonts w:ascii="Arial" w:eastAsia="Times New Roman" w:hAnsi="Arial" w:cs="Times New Roman"/>
          <w:lang w:eastAsia="de-DE"/>
        </w:rPr>
        <w:t> </w:t>
      </w:r>
      <w:r w:rsidR="00834F5B" w:rsidRPr="00834F5B">
        <w:rPr>
          <w:rFonts w:ascii="Arial" w:eastAsia="Times New Roman" w:hAnsi="Arial" w:cs="Times New Roman"/>
          <w:lang w:eastAsia="de-DE"/>
        </w:rPr>
        <w:fldChar w:fldCharType="end"/>
      </w:r>
    </w:p>
    <w:p w:rsidR="007E013D" w:rsidRPr="00E264BD" w:rsidRDefault="007E013D" w:rsidP="007E013D">
      <w:pPr>
        <w:tabs>
          <w:tab w:val="left" w:pos="4678"/>
        </w:tabs>
        <w:spacing w:after="0"/>
        <w:rPr>
          <w:rFonts w:ascii="Arial" w:eastAsia="Times New Roman" w:hAnsi="Arial" w:cs="Times New Roman"/>
          <w:lang w:eastAsia="de-DE"/>
        </w:rPr>
      </w:pPr>
    </w:p>
    <w:p w:rsidR="007E013D" w:rsidRPr="00E264BD" w:rsidRDefault="007E013D" w:rsidP="007E013D">
      <w:pPr>
        <w:tabs>
          <w:tab w:val="left" w:pos="4678"/>
        </w:tabs>
        <w:spacing w:after="0"/>
        <w:rPr>
          <w:rFonts w:ascii="Arial" w:eastAsia="Times New Roman" w:hAnsi="Arial" w:cs="Times New Roman"/>
          <w:lang w:eastAsia="de-DE"/>
        </w:rPr>
      </w:pPr>
      <w:r w:rsidRPr="00E264BD">
        <w:rPr>
          <w:rFonts w:ascii="Arial" w:eastAsia="Times New Roman" w:hAnsi="Arial" w:cs="Times New Roman"/>
          <w:lang w:eastAsia="de-DE"/>
        </w:rPr>
        <w:tab/>
      </w:r>
      <w:r w:rsidR="00834F5B" w:rsidRPr="00834F5B">
        <w:rPr>
          <w:rFonts w:ascii="Arial" w:eastAsia="Times New Roman" w:hAnsi="Arial" w:cs="Times New Roman"/>
          <w:lang w:eastAsia="de-D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834F5B" w:rsidRPr="00834F5B">
        <w:rPr>
          <w:rFonts w:ascii="Arial" w:eastAsia="Times New Roman" w:hAnsi="Arial" w:cs="Times New Roman"/>
          <w:lang w:eastAsia="de-DE"/>
        </w:rPr>
        <w:instrText xml:space="preserve"> FORMTEXT </w:instrText>
      </w:r>
      <w:r w:rsidR="00834F5B" w:rsidRPr="00834F5B">
        <w:rPr>
          <w:rFonts w:ascii="Arial" w:eastAsia="Times New Roman" w:hAnsi="Arial" w:cs="Times New Roman"/>
          <w:lang w:eastAsia="de-DE"/>
        </w:rPr>
      </w:r>
      <w:r w:rsidR="00834F5B" w:rsidRPr="00834F5B">
        <w:rPr>
          <w:rFonts w:ascii="Arial" w:eastAsia="Times New Roman" w:hAnsi="Arial" w:cs="Times New Roman"/>
          <w:lang w:eastAsia="de-DE"/>
        </w:rPr>
        <w:fldChar w:fldCharType="separate"/>
      </w:r>
      <w:r w:rsidR="00834F5B" w:rsidRPr="00834F5B">
        <w:rPr>
          <w:rFonts w:ascii="Arial" w:eastAsia="Times New Roman" w:hAnsi="Arial" w:cs="Times New Roman"/>
          <w:lang w:eastAsia="de-DE"/>
        </w:rPr>
        <w:t> </w:t>
      </w:r>
      <w:r w:rsidR="00834F5B" w:rsidRPr="00834F5B">
        <w:rPr>
          <w:rFonts w:ascii="Arial" w:eastAsia="Times New Roman" w:hAnsi="Arial" w:cs="Times New Roman"/>
          <w:lang w:eastAsia="de-DE"/>
        </w:rPr>
        <w:t> </w:t>
      </w:r>
      <w:r w:rsidR="00834F5B" w:rsidRPr="00834F5B">
        <w:rPr>
          <w:rFonts w:ascii="Arial" w:eastAsia="Times New Roman" w:hAnsi="Arial" w:cs="Times New Roman"/>
          <w:lang w:eastAsia="de-DE"/>
        </w:rPr>
        <w:t> </w:t>
      </w:r>
      <w:r w:rsidR="00834F5B" w:rsidRPr="00834F5B">
        <w:rPr>
          <w:rFonts w:ascii="Arial" w:eastAsia="Times New Roman" w:hAnsi="Arial" w:cs="Times New Roman"/>
          <w:lang w:eastAsia="de-DE"/>
        </w:rPr>
        <w:t> </w:t>
      </w:r>
      <w:r w:rsidR="00834F5B" w:rsidRPr="00834F5B">
        <w:rPr>
          <w:rFonts w:ascii="Arial" w:eastAsia="Times New Roman" w:hAnsi="Arial" w:cs="Times New Roman"/>
          <w:lang w:eastAsia="de-DE"/>
        </w:rPr>
        <w:t> </w:t>
      </w:r>
      <w:r w:rsidR="00834F5B" w:rsidRPr="00834F5B">
        <w:rPr>
          <w:rFonts w:ascii="Arial" w:eastAsia="Times New Roman" w:hAnsi="Arial" w:cs="Times New Roman"/>
          <w:lang w:eastAsia="de-DE"/>
        </w:rPr>
        <w:fldChar w:fldCharType="end"/>
      </w:r>
    </w:p>
    <w:p w:rsidR="007E013D" w:rsidRPr="00E264BD" w:rsidRDefault="007E013D" w:rsidP="007E013D">
      <w:pPr>
        <w:tabs>
          <w:tab w:val="left" w:pos="4678"/>
        </w:tabs>
        <w:spacing w:after="0"/>
        <w:rPr>
          <w:rFonts w:ascii="Arial" w:eastAsia="Times New Roman" w:hAnsi="Arial" w:cs="Times New Roman"/>
          <w:lang w:eastAsia="de-DE"/>
        </w:rPr>
      </w:pPr>
    </w:p>
    <w:p w:rsidR="007E013D" w:rsidRPr="00E264BD" w:rsidRDefault="007E013D" w:rsidP="007E013D">
      <w:pPr>
        <w:tabs>
          <w:tab w:val="left" w:pos="4678"/>
        </w:tabs>
        <w:spacing w:after="0"/>
        <w:rPr>
          <w:rFonts w:ascii="Arial" w:eastAsia="Times New Roman" w:hAnsi="Arial" w:cs="Times New Roman"/>
          <w:lang w:eastAsia="de-DE"/>
        </w:rPr>
      </w:pPr>
      <w:r w:rsidRPr="00E264BD">
        <w:rPr>
          <w:rFonts w:ascii="Arial" w:eastAsia="Times New Roman" w:hAnsi="Arial" w:cs="Times New Roman"/>
          <w:lang w:eastAsia="de-DE"/>
        </w:rPr>
        <w:t>Adresse / téléphone</w:t>
      </w:r>
      <w:r w:rsidRPr="00E264BD">
        <w:rPr>
          <w:rFonts w:ascii="Arial" w:eastAsia="Times New Roman" w:hAnsi="Arial" w:cs="Times New Roman"/>
          <w:lang w:eastAsia="de-DE"/>
        </w:rPr>
        <w:tab/>
      </w:r>
      <w:r w:rsidR="00834F5B" w:rsidRPr="00834F5B">
        <w:rPr>
          <w:rFonts w:ascii="Arial" w:eastAsia="Times New Roman" w:hAnsi="Arial" w:cs="Times New Roman"/>
          <w:lang w:eastAsia="de-D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834F5B" w:rsidRPr="00834F5B">
        <w:rPr>
          <w:rFonts w:ascii="Arial" w:eastAsia="Times New Roman" w:hAnsi="Arial" w:cs="Times New Roman"/>
          <w:lang w:eastAsia="de-DE"/>
        </w:rPr>
        <w:instrText xml:space="preserve"> FORMTEXT </w:instrText>
      </w:r>
      <w:r w:rsidR="00834F5B" w:rsidRPr="00834F5B">
        <w:rPr>
          <w:rFonts w:ascii="Arial" w:eastAsia="Times New Roman" w:hAnsi="Arial" w:cs="Times New Roman"/>
          <w:lang w:eastAsia="de-DE"/>
        </w:rPr>
      </w:r>
      <w:r w:rsidR="00834F5B" w:rsidRPr="00834F5B">
        <w:rPr>
          <w:rFonts w:ascii="Arial" w:eastAsia="Times New Roman" w:hAnsi="Arial" w:cs="Times New Roman"/>
          <w:lang w:eastAsia="de-DE"/>
        </w:rPr>
        <w:fldChar w:fldCharType="separate"/>
      </w:r>
      <w:r w:rsidR="00834F5B" w:rsidRPr="00834F5B">
        <w:rPr>
          <w:rFonts w:ascii="Arial" w:eastAsia="Times New Roman" w:hAnsi="Arial" w:cs="Times New Roman"/>
          <w:lang w:eastAsia="de-DE"/>
        </w:rPr>
        <w:t> </w:t>
      </w:r>
      <w:r w:rsidR="00834F5B" w:rsidRPr="00834F5B">
        <w:rPr>
          <w:rFonts w:ascii="Arial" w:eastAsia="Times New Roman" w:hAnsi="Arial" w:cs="Times New Roman"/>
          <w:lang w:eastAsia="de-DE"/>
        </w:rPr>
        <w:t> </w:t>
      </w:r>
      <w:r w:rsidR="00834F5B" w:rsidRPr="00834F5B">
        <w:rPr>
          <w:rFonts w:ascii="Arial" w:eastAsia="Times New Roman" w:hAnsi="Arial" w:cs="Times New Roman"/>
          <w:lang w:eastAsia="de-DE"/>
        </w:rPr>
        <w:t> </w:t>
      </w:r>
      <w:r w:rsidR="00834F5B" w:rsidRPr="00834F5B">
        <w:rPr>
          <w:rFonts w:ascii="Arial" w:eastAsia="Times New Roman" w:hAnsi="Arial" w:cs="Times New Roman"/>
          <w:lang w:eastAsia="de-DE"/>
        </w:rPr>
        <w:t> </w:t>
      </w:r>
      <w:r w:rsidR="00834F5B" w:rsidRPr="00834F5B">
        <w:rPr>
          <w:rFonts w:ascii="Arial" w:eastAsia="Times New Roman" w:hAnsi="Arial" w:cs="Times New Roman"/>
          <w:lang w:eastAsia="de-DE"/>
        </w:rPr>
        <w:t> </w:t>
      </w:r>
      <w:r w:rsidR="00834F5B" w:rsidRPr="00834F5B">
        <w:rPr>
          <w:rFonts w:ascii="Arial" w:eastAsia="Times New Roman" w:hAnsi="Arial" w:cs="Times New Roman"/>
          <w:lang w:eastAsia="de-DE"/>
        </w:rPr>
        <w:fldChar w:fldCharType="end"/>
      </w:r>
    </w:p>
    <w:p w:rsidR="007E013D" w:rsidRPr="00E264BD" w:rsidRDefault="007E013D" w:rsidP="007E013D">
      <w:pPr>
        <w:tabs>
          <w:tab w:val="left" w:pos="4678"/>
        </w:tabs>
        <w:spacing w:after="0"/>
        <w:rPr>
          <w:rFonts w:ascii="Arial" w:eastAsia="Times New Roman" w:hAnsi="Arial" w:cs="Times New Roman"/>
          <w:lang w:eastAsia="de-DE"/>
        </w:rPr>
      </w:pPr>
    </w:p>
    <w:p w:rsidR="007E013D" w:rsidRPr="00E264BD" w:rsidRDefault="007E013D" w:rsidP="007E013D">
      <w:pPr>
        <w:tabs>
          <w:tab w:val="left" w:pos="4678"/>
        </w:tabs>
        <w:spacing w:after="0"/>
        <w:rPr>
          <w:rFonts w:ascii="Arial" w:eastAsia="Times New Roman" w:hAnsi="Arial" w:cs="Times New Roman"/>
          <w:lang w:eastAsia="de-DE"/>
        </w:rPr>
      </w:pPr>
      <w:r w:rsidRPr="00E264BD">
        <w:rPr>
          <w:rFonts w:ascii="Arial" w:eastAsia="Times New Roman" w:hAnsi="Arial" w:cs="Times New Roman"/>
          <w:lang w:eastAsia="de-DE"/>
        </w:rPr>
        <w:tab/>
      </w:r>
      <w:r w:rsidR="00834F5B" w:rsidRPr="00834F5B">
        <w:rPr>
          <w:rFonts w:ascii="Arial" w:eastAsia="Times New Roman" w:hAnsi="Arial" w:cs="Times New Roman"/>
          <w:lang w:eastAsia="de-D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834F5B" w:rsidRPr="00834F5B">
        <w:rPr>
          <w:rFonts w:ascii="Arial" w:eastAsia="Times New Roman" w:hAnsi="Arial" w:cs="Times New Roman"/>
          <w:lang w:eastAsia="de-DE"/>
        </w:rPr>
        <w:instrText xml:space="preserve"> FORMTEXT </w:instrText>
      </w:r>
      <w:r w:rsidR="00834F5B" w:rsidRPr="00834F5B">
        <w:rPr>
          <w:rFonts w:ascii="Arial" w:eastAsia="Times New Roman" w:hAnsi="Arial" w:cs="Times New Roman"/>
          <w:lang w:eastAsia="de-DE"/>
        </w:rPr>
      </w:r>
      <w:r w:rsidR="00834F5B" w:rsidRPr="00834F5B">
        <w:rPr>
          <w:rFonts w:ascii="Arial" w:eastAsia="Times New Roman" w:hAnsi="Arial" w:cs="Times New Roman"/>
          <w:lang w:eastAsia="de-DE"/>
        </w:rPr>
        <w:fldChar w:fldCharType="separate"/>
      </w:r>
      <w:r w:rsidR="00834F5B" w:rsidRPr="00834F5B">
        <w:rPr>
          <w:rFonts w:ascii="Arial" w:eastAsia="Times New Roman" w:hAnsi="Arial" w:cs="Times New Roman"/>
          <w:lang w:eastAsia="de-DE"/>
        </w:rPr>
        <w:t> </w:t>
      </w:r>
      <w:r w:rsidR="00834F5B" w:rsidRPr="00834F5B">
        <w:rPr>
          <w:rFonts w:ascii="Arial" w:eastAsia="Times New Roman" w:hAnsi="Arial" w:cs="Times New Roman"/>
          <w:lang w:eastAsia="de-DE"/>
        </w:rPr>
        <w:t> </w:t>
      </w:r>
      <w:r w:rsidR="00834F5B" w:rsidRPr="00834F5B">
        <w:rPr>
          <w:rFonts w:ascii="Arial" w:eastAsia="Times New Roman" w:hAnsi="Arial" w:cs="Times New Roman"/>
          <w:lang w:eastAsia="de-DE"/>
        </w:rPr>
        <w:t> </w:t>
      </w:r>
      <w:r w:rsidR="00834F5B" w:rsidRPr="00834F5B">
        <w:rPr>
          <w:rFonts w:ascii="Arial" w:eastAsia="Times New Roman" w:hAnsi="Arial" w:cs="Times New Roman"/>
          <w:lang w:eastAsia="de-DE"/>
        </w:rPr>
        <w:t> </w:t>
      </w:r>
      <w:r w:rsidR="00834F5B" w:rsidRPr="00834F5B">
        <w:rPr>
          <w:rFonts w:ascii="Arial" w:eastAsia="Times New Roman" w:hAnsi="Arial" w:cs="Times New Roman"/>
          <w:lang w:eastAsia="de-DE"/>
        </w:rPr>
        <w:t> </w:t>
      </w:r>
      <w:r w:rsidR="00834F5B" w:rsidRPr="00834F5B">
        <w:rPr>
          <w:rFonts w:ascii="Arial" w:eastAsia="Times New Roman" w:hAnsi="Arial" w:cs="Times New Roman"/>
          <w:lang w:eastAsia="de-DE"/>
        </w:rPr>
        <w:fldChar w:fldCharType="end"/>
      </w:r>
    </w:p>
    <w:p w:rsidR="007E013D" w:rsidRPr="00E264BD" w:rsidRDefault="007E013D" w:rsidP="007E013D">
      <w:pPr>
        <w:tabs>
          <w:tab w:val="left" w:pos="4678"/>
        </w:tabs>
        <w:spacing w:after="0"/>
        <w:rPr>
          <w:rFonts w:ascii="Arial" w:eastAsia="Times New Roman" w:hAnsi="Arial" w:cs="Times New Roman"/>
          <w:lang w:eastAsia="de-DE"/>
        </w:rPr>
      </w:pPr>
    </w:p>
    <w:p w:rsidR="007E013D" w:rsidRPr="00E264BD" w:rsidRDefault="007E013D" w:rsidP="007E013D">
      <w:pPr>
        <w:tabs>
          <w:tab w:val="left" w:pos="4678"/>
        </w:tabs>
        <w:spacing w:after="0"/>
        <w:rPr>
          <w:rFonts w:ascii="Arial" w:eastAsia="Times New Roman" w:hAnsi="Arial" w:cs="Times New Roman"/>
          <w:lang w:eastAsia="de-DE"/>
        </w:rPr>
      </w:pPr>
      <w:r w:rsidRPr="00E264BD">
        <w:rPr>
          <w:rFonts w:ascii="Arial" w:eastAsia="Times New Roman" w:hAnsi="Arial" w:cs="Times New Roman"/>
          <w:lang w:eastAsia="de-DE"/>
        </w:rPr>
        <w:tab/>
      </w:r>
      <w:r w:rsidR="00834F5B" w:rsidRPr="00834F5B">
        <w:rPr>
          <w:rFonts w:ascii="Arial" w:eastAsia="Times New Roman" w:hAnsi="Arial" w:cs="Times New Roman"/>
          <w:lang w:eastAsia="de-D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834F5B" w:rsidRPr="00834F5B">
        <w:rPr>
          <w:rFonts w:ascii="Arial" w:eastAsia="Times New Roman" w:hAnsi="Arial" w:cs="Times New Roman"/>
          <w:lang w:eastAsia="de-DE"/>
        </w:rPr>
        <w:instrText xml:space="preserve"> FORMTEXT </w:instrText>
      </w:r>
      <w:r w:rsidR="00834F5B" w:rsidRPr="00834F5B">
        <w:rPr>
          <w:rFonts w:ascii="Arial" w:eastAsia="Times New Roman" w:hAnsi="Arial" w:cs="Times New Roman"/>
          <w:lang w:eastAsia="de-DE"/>
        </w:rPr>
      </w:r>
      <w:r w:rsidR="00834F5B" w:rsidRPr="00834F5B">
        <w:rPr>
          <w:rFonts w:ascii="Arial" w:eastAsia="Times New Roman" w:hAnsi="Arial" w:cs="Times New Roman"/>
          <w:lang w:eastAsia="de-DE"/>
        </w:rPr>
        <w:fldChar w:fldCharType="separate"/>
      </w:r>
      <w:r w:rsidR="00834F5B" w:rsidRPr="00834F5B">
        <w:rPr>
          <w:rFonts w:ascii="Arial" w:eastAsia="Times New Roman" w:hAnsi="Arial" w:cs="Times New Roman"/>
          <w:lang w:eastAsia="de-DE"/>
        </w:rPr>
        <w:t> </w:t>
      </w:r>
      <w:r w:rsidR="00834F5B" w:rsidRPr="00834F5B">
        <w:rPr>
          <w:rFonts w:ascii="Arial" w:eastAsia="Times New Roman" w:hAnsi="Arial" w:cs="Times New Roman"/>
          <w:lang w:eastAsia="de-DE"/>
        </w:rPr>
        <w:t> </w:t>
      </w:r>
      <w:r w:rsidR="00834F5B" w:rsidRPr="00834F5B">
        <w:rPr>
          <w:rFonts w:ascii="Arial" w:eastAsia="Times New Roman" w:hAnsi="Arial" w:cs="Times New Roman"/>
          <w:lang w:eastAsia="de-DE"/>
        </w:rPr>
        <w:t> </w:t>
      </w:r>
      <w:r w:rsidR="00834F5B" w:rsidRPr="00834F5B">
        <w:rPr>
          <w:rFonts w:ascii="Arial" w:eastAsia="Times New Roman" w:hAnsi="Arial" w:cs="Times New Roman"/>
          <w:lang w:eastAsia="de-DE"/>
        </w:rPr>
        <w:t> </w:t>
      </w:r>
      <w:r w:rsidR="00834F5B" w:rsidRPr="00834F5B">
        <w:rPr>
          <w:rFonts w:ascii="Arial" w:eastAsia="Times New Roman" w:hAnsi="Arial" w:cs="Times New Roman"/>
          <w:lang w:eastAsia="de-DE"/>
        </w:rPr>
        <w:t> </w:t>
      </w:r>
      <w:r w:rsidR="00834F5B" w:rsidRPr="00834F5B">
        <w:rPr>
          <w:rFonts w:ascii="Arial" w:eastAsia="Times New Roman" w:hAnsi="Arial" w:cs="Times New Roman"/>
          <w:lang w:eastAsia="de-DE"/>
        </w:rPr>
        <w:fldChar w:fldCharType="end"/>
      </w:r>
    </w:p>
    <w:p w:rsidR="007E013D" w:rsidRPr="00E264BD" w:rsidRDefault="007E013D" w:rsidP="007E013D">
      <w:pPr>
        <w:tabs>
          <w:tab w:val="left" w:pos="4678"/>
        </w:tabs>
        <w:spacing w:after="0"/>
        <w:rPr>
          <w:rFonts w:ascii="Arial" w:eastAsia="Times New Roman" w:hAnsi="Arial" w:cs="Arial"/>
          <w:lang w:eastAsia="de-DE"/>
        </w:rPr>
      </w:pPr>
    </w:p>
    <w:p w:rsidR="007E013D" w:rsidRPr="00E264BD" w:rsidRDefault="007E013D" w:rsidP="007E013D">
      <w:pPr>
        <w:spacing w:after="0"/>
        <w:rPr>
          <w:rFonts w:ascii="Arial" w:eastAsia="Times New Roman" w:hAnsi="Arial" w:cs="Arial"/>
          <w:b/>
          <w:lang w:eastAsia="de-DE"/>
        </w:rPr>
      </w:pPr>
      <w:r w:rsidRPr="00E264BD">
        <w:rPr>
          <w:rFonts w:ascii="Arial" w:eastAsia="Times New Roman" w:hAnsi="Arial" w:cs="Arial"/>
          <w:b/>
          <w:lang w:eastAsia="de-DE"/>
        </w:rPr>
        <w:br w:type="page"/>
      </w:r>
      <w:r w:rsidRPr="00E264BD">
        <w:rPr>
          <w:rFonts w:ascii="Arial" w:eastAsia="Times New Roman" w:hAnsi="Arial" w:cs="Arial"/>
          <w:b/>
          <w:lang w:eastAsia="de-DE"/>
        </w:rPr>
        <w:lastRenderedPageBreak/>
        <w:t>Direction médicale</w:t>
      </w:r>
    </w:p>
    <w:p w:rsidR="007E013D" w:rsidRPr="00E264BD" w:rsidRDefault="007E013D" w:rsidP="007E013D">
      <w:pPr>
        <w:spacing w:after="0"/>
        <w:rPr>
          <w:rFonts w:ascii="Verdana" w:eastAsia="Times New Roman" w:hAnsi="Verdana" w:cs="Times New Roman"/>
          <w:lang w:eastAsia="de-DE"/>
        </w:rPr>
      </w:pPr>
    </w:p>
    <w:p w:rsidR="00834F5B" w:rsidRPr="00834F5B" w:rsidRDefault="00834F5B" w:rsidP="00834F5B">
      <w:pPr>
        <w:tabs>
          <w:tab w:val="left" w:pos="6804"/>
        </w:tabs>
        <w:spacing w:after="0"/>
        <w:ind w:left="6804" w:hanging="6804"/>
        <w:rPr>
          <w:rFonts w:ascii="Arial" w:eastAsia="Times New Roman" w:hAnsi="Arial" w:cs="Arial"/>
          <w:lang w:eastAsia="de-DE"/>
        </w:rPr>
      </w:pPr>
      <w:r w:rsidRPr="00834F5B">
        <w:rPr>
          <w:rFonts w:ascii="Arial" w:eastAsia="Times New Roman" w:hAnsi="Arial" w:cs="Arial"/>
          <w:b/>
          <w:lang w:eastAsia="de-DE"/>
        </w:rPr>
        <w:t xml:space="preserve">Responsable de l'établissement: </w:t>
      </w:r>
      <w:r w:rsidRPr="00834F5B">
        <w:rPr>
          <w:rFonts w:ascii="Arial" w:eastAsia="Times New Roman" w:hAnsi="Arial" w:cs="Arial"/>
          <w:lang w:eastAsia="de-DE"/>
        </w:rPr>
        <w:t>(nom et prénom)</w:t>
      </w:r>
      <w:r w:rsidRPr="00834F5B">
        <w:rPr>
          <w:rFonts w:ascii="Arial" w:eastAsia="Times New Roman" w:hAnsi="Arial" w:cs="Arial"/>
          <w:lang w:eastAsia="de-DE"/>
        </w:rPr>
        <w:tab/>
      </w:r>
      <w:r w:rsidRPr="00834F5B">
        <w:rPr>
          <w:rFonts w:ascii="Arial" w:eastAsia="Times New Roman" w:hAnsi="Arial" w:cs="Arial"/>
          <w:lang w:eastAsia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834F5B">
        <w:rPr>
          <w:rFonts w:ascii="Arial" w:eastAsia="Times New Roman" w:hAnsi="Arial" w:cs="Arial"/>
          <w:lang w:eastAsia="de-DE"/>
        </w:rPr>
        <w:instrText xml:space="preserve"> FORMTEXT </w:instrText>
      </w:r>
      <w:r w:rsidRPr="00834F5B">
        <w:rPr>
          <w:rFonts w:ascii="Arial" w:eastAsia="Times New Roman" w:hAnsi="Arial" w:cs="Arial"/>
          <w:lang w:eastAsia="de-DE"/>
        </w:rPr>
      </w:r>
      <w:r w:rsidRPr="00834F5B">
        <w:rPr>
          <w:rFonts w:ascii="Arial" w:eastAsia="Times New Roman" w:hAnsi="Arial" w:cs="Arial"/>
          <w:lang w:eastAsia="de-DE"/>
        </w:rPr>
        <w:fldChar w:fldCharType="separate"/>
      </w:r>
      <w:r w:rsidRPr="00834F5B">
        <w:rPr>
          <w:rFonts w:ascii="Arial" w:eastAsia="Times New Roman" w:hAnsi="Arial" w:cs="Arial"/>
          <w:noProof/>
          <w:lang w:eastAsia="de-DE"/>
        </w:rPr>
        <w:t> </w:t>
      </w:r>
      <w:r w:rsidRPr="00834F5B">
        <w:rPr>
          <w:rFonts w:ascii="Arial" w:eastAsia="Times New Roman" w:hAnsi="Arial" w:cs="Arial"/>
          <w:noProof/>
          <w:lang w:eastAsia="de-DE"/>
        </w:rPr>
        <w:t> </w:t>
      </w:r>
      <w:r w:rsidRPr="00834F5B">
        <w:rPr>
          <w:rFonts w:ascii="Arial" w:eastAsia="Times New Roman" w:hAnsi="Arial" w:cs="Arial"/>
          <w:noProof/>
          <w:lang w:eastAsia="de-DE"/>
        </w:rPr>
        <w:t> </w:t>
      </w:r>
      <w:r w:rsidRPr="00834F5B">
        <w:rPr>
          <w:rFonts w:ascii="Arial" w:eastAsia="Times New Roman" w:hAnsi="Arial" w:cs="Arial"/>
          <w:noProof/>
          <w:lang w:eastAsia="de-DE"/>
        </w:rPr>
        <w:t> </w:t>
      </w:r>
      <w:r w:rsidRPr="00834F5B">
        <w:rPr>
          <w:rFonts w:ascii="Arial" w:eastAsia="Times New Roman" w:hAnsi="Arial" w:cs="Arial"/>
          <w:noProof/>
          <w:lang w:eastAsia="de-DE"/>
        </w:rPr>
        <w:t> </w:t>
      </w:r>
      <w:r w:rsidRPr="00834F5B">
        <w:rPr>
          <w:rFonts w:ascii="Arial" w:eastAsia="Times New Roman" w:hAnsi="Arial" w:cs="Arial"/>
          <w:lang w:eastAsia="de-DE"/>
        </w:rPr>
        <w:fldChar w:fldCharType="end"/>
      </w:r>
    </w:p>
    <w:p w:rsidR="00834F5B" w:rsidRPr="00834F5B" w:rsidRDefault="00834F5B" w:rsidP="00834F5B">
      <w:pPr>
        <w:tabs>
          <w:tab w:val="left" w:pos="1985"/>
          <w:tab w:val="left" w:pos="4140"/>
          <w:tab w:val="left" w:pos="6804"/>
        </w:tabs>
        <w:spacing w:after="0"/>
        <w:ind w:left="6804" w:hanging="6804"/>
        <w:rPr>
          <w:rFonts w:ascii="Arial" w:eastAsia="Times New Roman" w:hAnsi="Arial" w:cs="Arial"/>
          <w:lang w:eastAsia="de-DE"/>
        </w:rPr>
      </w:pPr>
      <w:r w:rsidRPr="00834F5B">
        <w:rPr>
          <w:rFonts w:ascii="Arial" w:eastAsia="Times New Roman" w:hAnsi="Arial" w:cs="Arial"/>
          <w:lang w:eastAsia="de-DE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834F5B">
        <w:rPr>
          <w:rFonts w:ascii="Arial" w:eastAsia="Times New Roman" w:hAnsi="Arial" w:cs="Arial"/>
          <w:lang w:eastAsia="de-DE"/>
        </w:rPr>
        <w:instrText xml:space="preserve"> FORMCHECKBOX </w:instrText>
      </w:r>
      <w:r w:rsidR="000B6C6A">
        <w:rPr>
          <w:rFonts w:ascii="Arial" w:eastAsia="Times New Roman" w:hAnsi="Arial" w:cs="Arial"/>
          <w:lang w:eastAsia="de-DE"/>
        </w:rPr>
      </w:r>
      <w:r w:rsidR="000B6C6A">
        <w:rPr>
          <w:rFonts w:ascii="Arial" w:eastAsia="Times New Roman" w:hAnsi="Arial" w:cs="Arial"/>
          <w:lang w:eastAsia="de-DE"/>
        </w:rPr>
        <w:fldChar w:fldCharType="separate"/>
      </w:r>
      <w:r w:rsidRPr="00834F5B">
        <w:rPr>
          <w:rFonts w:ascii="Arial" w:eastAsia="Times New Roman" w:hAnsi="Arial" w:cs="Arial"/>
          <w:lang w:eastAsia="de-DE"/>
        </w:rPr>
        <w:fldChar w:fldCharType="end"/>
      </w:r>
      <w:r w:rsidRPr="00834F5B">
        <w:rPr>
          <w:rFonts w:ascii="Arial" w:eastAsia="Times New Roman" w:hAnsi="Arial" w:cs="Arial"/>
          <w:lang w:eastAsia="de-DE"/>
        </w:rPr>
        <w:t xml:space="preserve"> médecin-chef</w:t>
      </w:r>
      <w:r w:rsidRPr="00834F5B">
        <w:rPr>
          <w:rFonts w:ascii="Arial" w:eastAsia="Times New Roman" w:hAnsi="Arial" w:cs="Arial"/>
          <w:lang w:eastAsia="de-DE"/>
        </w:rPr>
        <w:tab/>
      </w:r>
      <w:r w:rsidRPr="00834F5B">
        <w:rPr>
          <w:rFonts w:ascii="Arial" w:eastAsia="Times New Roman" w:hAnsi="Arial" w:cs="Arial"/>
          <w:lang w:eastAsia="de-DE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6"/>
      <w:r w:rsidRPr="00834F5B">
        <w:rPr>
          <w:rFonts w:ascii="Arial" w:eastAsia="Times New Roman" w:hAnsi="Arial" w:cs="Arial"/>
          <w:lang w:eastAsia="de-DE"/>
        </w:rPr>
        <w:instrText xml:space="preserve"> FORMCHECKBOX </w:instrText>
      </w:r>
      <w:r w:rsidR="000B6C6A">
        <w:rPr>
          <w:rFonts w:ascii="Arial" w:eastAsia="Times New Roman" w:hAnsi="Arial" w:cs="Arial"/>
          <w:lang w:eastAsia="de-DE"/>
        </w:rPr>
      </w:r>
      <w:r w:rsidR="000B6C6A">
        <w:rPr>
          <w:rFonts w:ascii="Arial" w:eastAsia="Times New Roman" w:hAnsi="Arial" w:cs="Arial"/>
          <w:lang w:eastAsia="de-DE"/>
        </w:rPr>
        <w:fldChar w:fldCharType="separate"/>
      </w:r>
      <w:r w:rsidRPr="00834F5B">
        <w:rPr>
          <w:rFonts w:ascii="Arial" w:eastAsia="Times New Roman" w:hAnsi="Arial" w:cs="Arial"/>
          <w:lang w:eastAsia="de-DE"/>
        </w:rPr>
        <w:fldChar w:fldCharType="end"/>
      </w:r>
      <w:bookmarkEnd w:id="3"/>
      <w:r w:rsidRPr="00834F5B">
        <w:rPr>
          <w:rFonts w:ascii="Arial" w:eastAsia="Times New Roman" w:hAnsi="Arial" w:cs="Arial"/>
          <w:lang w:eastAsia="de-DE"/>
        </w:rPr>
        <w:t xml:space="preserve"> médecin adjoint</w:t>
      </w:r>
      <w:r w:rsidRPr="00834F5B">
        <w:rPr>
          <w:rFonts w:ascii="Arial" w:eastAsia="Times New Roman" w:hAnsi="Arial" w:cs="Arial"/>
          <w:lang w:eastAsia="de-DE"/>
        </w:rPr>
        <w:tab/>
      </w:r>
      <w:r w:rsidRPr="00834F5B">
        <w:rPr>
          <w:rFonts w:ascii="Arial" w:eastAsia="Times New Roman" w:hAnsi="Arial" w:cs="Arial"/>
          <w:lang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5"/>
      <w:r w:rsidRPr="00834F5B">
        <w:rPr>
          <w:rFonts w:ascii="Arial" w:eastAsia="Times New Roman" w:hAnsi="Arial" w:cs="Arial"/>
          <w:lang w:eastAsia="de-DE"/>
        </w:rPr>
        <w:instrText xml:space="preserve"> FORMCHECKBOX </w:instrText>
      </w:r>
      <w:r w:rsidR="000B6C6A">
        <w:rPr>
          <w:rFonts w:ascii="Arial" w:eastAsia="Times New Roman" w:hAnsi="Arial" w:cs="Arial"/>
          <w:lang w:eastAsia="de-DE"/>
        </w:rPr>
      </w:r>
      <w:r w:rsidR="000B6C6A">
        <w:rPr>
          <w:rFonts w:ascii="Arial" w:eastAsia="Times New Roman" w:hAnsi="Arial" w:cs="Arial"/>
          <w:lang w:eastAsia="de-DE"/>
        </w:rPr>
        <w:fldChar w:fldCharType="separate"/>
      </w:r>
      <w:r w:rsidRPr="00834F5B">
        <w:rPr>
          <w:rFonts w:ascii="Arial" w:eastAsia="Times New Roman" w:hAnsi="Arial" w:cs="Arial"/>
          <w:lang w:eastAsia="de-DE"/>
        </w:rPr>
        <w:fldChar w:fldCharType="end"/>
      </w:r>
      <w:bookmarkEnd w:id="4"/>
      <w:r w:rsidRPr="00834F5B">
        <w:rPr>
          <w:rFonts w:ascii="Arial" w:eastAsia="Times New Roman" w:hAnsi="Arial" w:cs="Arial"/>
          <w:lang w:eastAsia="de-DE"/>
        </w:rPr>
        <w:t xml:space="preserve"> autre</w:t>
      </w:r>
      <w:r w:rsidRPr="00834F5B">
        <w:rPr>
          <w:rFonts w:ascii="Arial" w:eastAsia="Times New Roman" w:hAnsi="Arial" w:cs="Arial"/>
          <w:lang w:eastAsia="de-DE"/>
        </w:rPr>
        <w:tab/>
      </w:r>
      <w:r w:rsidRPr="00834F5B">
        <w:rPr>
          <w:rFonts w:ascii="Arial" w:eastAsia="Times New Roman" w:hAnsi="Arial" w:cs="Arial"/>
          <w:lang w:eastAsia="de-D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834F5B">
        <w:rPr>
          <w:rFonts w:ascii="Arial" w:eastAsia="Times New Roman" w:hAnsi="Arial" w:cs="Arial"/>
          <w:lang w:eastAsia="de-DE"/>
        </w:rPr>
        <w:instrText xml:space="preserve"> FORMTEXT </w:instrText>
      </w:r>
      <w:r w:rsidRPr="00834F5B">
        <w:rPr>
          <w:rFonts w:ascii="Arial" w:eastAsia="Times New Roman" w:hAnsi="Arial" w:cs="Arial"/>
          <w:lang w:eastAsia="de-DE"/>
        </w:rPr>
      </w:r>
      <w:r w:rsidRPr="00834F5B">
        <w:rPr>
          <w:rFonts w:ascii="Arial" w:eastAsia="Times New Roman" w:hAnsi="Arial" w:cs="Arial"/>
          <w:lang w:eastAsia="de-DE"/>
        </w:rPr>
        <w:fldChar w:fldCharType="separate"/>
      </w:r>
      <w:r w:rsidRPr="00834F5B">
        <w:rPr>
          <w:rFonts w:ascii="Arial" w:eastAsia="Times New Roman" w:hAnsi="Arial" w:cs="Arial"/>
          <w:lang w:eastAsia="de-DE"/>
        </w:rPr>
        <w:t> </w:t>
      </w:r>
      <w:r w:rsidRPr="00834F5B">
        <w:rPr>
          <w:rFonts w:ascii="Arial" w:eastAsia="Times New Roman" w:hAnsi="Arial" w:cs="Arial"/>
          <w:lang w:eastAsia="de-DE"/>
        </w:rPr>
        <w:t> </w:t>
      </w:r>
      <w:r w:rsidRPr="00834F5B">
        <w:rPr>
          <w:rFonts w:ascii="Arial" w:eastAsia="Times New Roman" w:hAnsi="Arial" w:cs="Arial"/>
          <w:lang w:eastAsia="de-DE"/>
        </w:rPr>
        <w:t> </w:t>
      </w:r>
      <w:r w:rsidRPr="00834F5B">
        <w:rPr>
          <w:rFonts w:ascii="Arial" w:eastAsia="Times New Roman" w:hAnsi="Arial" w:cs="Arial"/>
          <w:lang w:eastAsia="de-DE"/>
        </w:rPr>
        <w:t> </w:t>
      </w:r>
      <w:r w:rsidRPr="00834F5B">
        <w:rPr>
          <w:rFonts w:ascii="Arial" w:eastAsia="Times New Roman" w:hAnsi="Arial" w:cs="Arial"/>
          <w:lang w:eastAsia="de-DE"/>
        </w:rPr>
        <w:t> </w:t>
      </w:r>
      <w:r w:rsidRPr="00834F5B">
        <w:rPr>
          <w:rFonts w:ascii="Arial" w:eastAsia="Times New Roman" w:hAnsi="Arial" w:cs="Arial"/>
          <w:lang w:eastAsia="de-DE"/>
        </w:rPr>
        <w:fldChar w:fldCharType="end"/>
      </w:r>
    </w:p>
    <w:p w:rsidR="00834F5B" w:rsidRPr="00834F5B" w:rsidRDefault="00834F5B" w:rsidP="00834F5B">
      <w:pPr>
        <w:tabs>
          <w:tab w:val="left" w:pos="1985"/>
          <w:tab w:val="left" w:pos="5387"/>
          <w:tab w:val="left" w:pos="6804"/>
        </w:tabs>
        <w:spacing w:after="0"/>
        <w:ind w:left="6804" w:hanging="6804"/>
        <w:rPr>
          <w:rFonts w:ascii="Arial" w:eastAsia="Times New Roman" w:hAnsi="Arial" w:cs="Arial"/>
          <w:lang w:eastAsia="de-DE"/>
        </w:rPr>
      </w:pPr>
      <w:r w:rsidRPr="00834F5B">
        <w:rPr>
          <w:rFonts w:ascii="Arial" w:eastAsia="Times New Roman" w:hAnsi="Arial" w:cs="Arial"/>
          <w:lang w:eastAsia="de-DE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834F5B">
        <w:rPr>
          <w:rFonts w:ascii="Arial" w:eastAsia="Times New Roman" w:hAnsi="Arial" w:cs="Arial"/>
          <w:lang w:eastAsia="de-DE"/>
        </w:rPr>
        <w:instrText xml:space="preserve"> FORMCHECKBOX </w:instrText>
      </w:r>
      <w:r w:rsidR="000B6C6A">
        <w:rPr>
          <w:rFonts w:ascii="Arial" w:eastAsia="Times New Roman" w:hAnsi="Arial" w:cs="Arial"/>
          <w:lang w:eastAsia="de-DE"/>
        </w:rPr>
      </w:r>
      <w:r w:rsidR="000B6C6A">
        <w:rPr>
          <w:rFonts w:ascii="Arial" w:eastAsia="Times New Roman" w:hAnsi="Arial" w:cs="Arial"/>
          <w:lang w:eastAsia="de-DE"/>
        </w:rPr>
        <w:fldChar w:fldCharType="separate"/>
      </w:r>
      <w:r w:rsidRPr="00834F5B">
        <w:rPr>
          <w:rFonts w:ascii="Arial" w:eastAsia="Times New Roman" w:hAnsi="Arial" w:cs="Arial"/>
          <w:lang w:eastAsia="de-DE"/>
        </w:rPr>
        <w:fldChar w:fldCharType="end"/>
      </w:r>
      <w:r w:rsidRPr="00834F5B">
        <w:rPr>
          <w:rFonts w:ascii="Arial" w:eastAsia="Times New Roman" w:hAnsi="Arial" w:cs="Arial"/>
          <w:lang w:eastAsia="de-DE"/>
        </w:rPr>
        <w:t xml:space="preserve"> </w:t>
      </w:r>
      <w:proofErr w:type="gramStart"/>
      <w:r w:rsidRPr="00834F5B">
        <w:rPr>
          <w:rFonts w:ascii="Arial" w:eastAsia="Times New Roman" w:hAnsi="Arial" w:cs="Arial"/>
          <w:lang w:eastAsia="de-DE"/>
        </w:rPr>
        <w:t>à</w:t>
      </w:r>
      <w:proofErr w:type="gramEnd"/>
      <w:r w:rsidRPr="00834F5B">
        <w:rPr>
          <w:rFonts w:ascii="Arial" w:eastAsia="Times New Roman" w:hAnsi="Arial" w:cs="Arial"/>
          <w:lang w:eastAsia="de-DE"/>
        </w:rPr>
        <w:t xml:space="preserve"> plein temps</w:t>
      </w:r>
      <w:r w:rsidRPr="00834F5B">
        <w:rPr>
          <w:rFonts w:ascii="Arial" w:eastAsia="Times New Roman" w:hAnsi="Arial" w:cs="Arial"/>
          <w:lang w:eastAsia="de-DE"/>
        </w:rPr>
        <w:tab/>
      </w:r>
      <w:r w:rsidRPr="00834F5B">
        <w:rPr>
          <w:rFonts w:ascii="Arial" w:eastAsia="Times New Roman" w:hAnsi="Arial" w:cs="Arial"/>
          <w:lang w:eastAsia="de-DE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9"/>
      <w:r w:rsidRPr="00834F5B">
        <w:rPr>
          <w:rFonts w:ascii="Arial" w:eastAsia="Times New Roman" w:hAnsi="Arial" w:cs="Arial"/>
          <w:lang w:eastAsia="de-DE"/>
        </w:rPr>
        <w:instrText xml:space="preserve"> FORMCHECKBOX </w:instrText>
      </w:r>
      <w:r w:rsidR="000B6C6A">
        <w:rPr>
          <w:rFonts w:ascii="Arial" w:eastAsia="Times New Roman" w:hAnsi="Arial" w:cs="Arial"/>
          <w:lang w:eastAsia="de-DE"/>
        </w:rPr>
      </w:r>
      <w:r w:rsidR="000B6C6A">
        <w:rPr>
          <w:rFonts w:ascii="Arial" w:eastAsia="Times New Roman" w:hAnsi="Arial" w:cs="Arial"/>
          <w:lang w:eastAsia="de-DE"/>
        </w:rPr>
        <w:fldChar w:fldCharType="separate"/>
      </w:r>
      <w:r w:rsidRPr="00834F5B">
        <w:rPr>
          <w:rFonts w:ascii="Arial" w:eastAsia="Times New Roman" w:hAnsi="Arial" w:cs="Arial"/>
          <w:lang w:eastAsia="de-DE"/>
        </w:rPr>
        <w:fldChar w:fldCharType="end"/>
      </w:r>
      <w:bookmarkEnd w:id="5"/>
      <w:r w:rsidRPr="00834F5B">
        <w:rPr>
          <w:rFonts w:ascii="Arial" w:eastAsia="Times New Roman" w:hAnsi="Arial" w:cs="Arial"/>
          <w:lang w:eastAsia="de-DE"/>
        </w:rPr>
        <w:t xml:space="preserve"> à temps partiel</w:t>
      </w:r>
    </w:p>
    <w:p w:rsidR="00834F5B" w:rsidRPr="00834F5B" w:rsidRDefault="00834F5B" w:rsidP="00834F5B">
      <w:pPr>
        <w:tabs>
          <w:tab w:val="left" w:pos="6804"/>
        </w:tabs>
        <w:spacing w:after="0"/>
        <w:ind w:left="6804" w:hanging="6804"/>
        <w:rPr>
          <w:rFonts w:ascii="Arial" w:eastAsia="Times New Roman" w:hAnsi="Arial" w:cs="Arial"/>
          <w:lang w:eastAsia="de-DE"/>
        </w:rPr>
      </w:pPr>
    </w:p>
    <w:p w:rsidR="00834F5B" w:rsidRPr="00834F5B" w:rsidRDefault="00834F5B" w:rsidP="00834F5B">
      <w:pPr>
        <w:tabs>
          <w:tab w:val="left" w:pos="6804"/>
        </w:tabs>
        <w:spacing w:after="0"/>
        <w:ind w:left="6804" w:hanging="6804"/>
        <w:rPr>
          <w:rFonts w:ascii="Arial" w:eastAsia="Times New Roman" w:hAnsi="Arial" w:cs="Arial"/>
          <w:lang w:eastAsia="de-DE"/>
        </w:rPr>
      </w:pPr>
      <w:r w:rsidRPr="00834F5B">
        <w:rPr>
          <w:rFonts w:ascii="Arial" w:eastAsia="Times New Roman" w:hAnsi="Arial" w:cs="Arial"/>
          <w:lang w:eastAsia="de-DE"/>
        </w:rPr>
        <w:t>Titre de spécialiste en</w:t>
      </w:r>
      <w:r>
        <w:rPr>
          <w:rFonts w:ascii="Arial" w:eastAsia="Times New Roman" w:hAnsi="Arial" w:cs="Arial"/>
          <w:lang w:eastAsia="de-DE"/>
        </w:rPr>
        <w:t xml:space="preserve"> </w:t>
      </w:r>
      <w:r w:rsidR="00300453">
        <w:rPr>
          <w:rFonts w:ascii="Arial" w:eastAsia="Times New Roman" w:hAnsi="Arial" w:cs="Arial"/>
          <w:lang w:eastAsia="de-DE"/>
        </w:rPr>
        <w:t>gynécologie et obstétrique</w:t>
      </w:r>
      <w:r w:rsidRPr="00834F5B">
        <w:rPr>
          <w:rFonts w:ascii="Arial" w:eastAsia="Times New Roman" w:hAnsi="Arial" w:cs="Arial"/>
          <w:lang w:eastAsia="de-DE"/>
        </w:rPr>
        <w:tab/>
      </w:r>
      <w:r w:rsidRPr="00834F5B">
        <w:rPr>
          <w:rFonts w:ascii="Arial" w:eastAsia="Times New Roman" w:hAnsi="Arial" w:cs="Arial"/>
          <w:lang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834F5B">
        <w:rPr>
          <w:rFonts w:ascii="Arial" w:eastAsia="Times New Roman" w:hAnsi="Arial" w:cs="Arial"/>
          <w:lang w:eastAsia="de-DE"/>
        </w:rPr>
        <w:instrText xml:space="preserve"> FORMTEXT </w:instrText>
      </w:r>
      <w:r w:rsidRPr="00834F5B">
        <w:rPr>
          <w:rFonts w:ascii="Arial" w:eastAsia="Times New Roman" w:hAnsi="Arial" w:cs="Arial"/>
          <w:lang w:eastAsia="de-DE"/>
        </w:rPr>
      </w:r>
      <w:r w:rsidRPr="00834F5B">
        <w:rPr>
          <w:rFonts w:ascii="Arial" w:eastAsia="Times New Roman" w:hAnsi="Arial" w:cs="Arial"/>
          <w:lang w:eastAsia="de-DE"/>
        </w:rPr>
        <w:fldChar w:fldCharType="separate"/>
      </w:r>
      <w:r w:rsidRPr="00834F5B">
        <w:rPr>
          <w:rFonts w:ascii="Arial" w:eastAsia="Times New Roman" w:hAnsi="Arial" w:cs="Arial"/>
          <w:noProof/>
          <w:lang w:eastAsia="de-DE"/>
        </w:rPr>
        <w:t> </w:t>
      </w:r>
      <w:r w:rsidRPr="00834F5B">
        <w:rPr>
          <w:rFonts w:ascii="Arial" w:eastAsia="Times New Roman" w:hAnsi="Arial" w:cs="Arial"/>
          <w:noProof/>
          <w:lang w:eastAsia="de-DE"/>
        </w:rPr>
        <w:t> </w:t>
      </w:r>
      <w:r w:rsidRPr="00834F5B">
        <w:rPr>
          <w:rFonts w:ascii="Arial" w:eastAsia="Times New Roman" w:hAnsi="Arial" w:cs="Arial"/>
          <w:noProof/>
          <w:lang w:eastAsia="de-DE"/>
        </w:rPr>
        <w:t> </w:t>
      </w:r>
      <w:r w:rsidRPr="00834F5B">
        <w:rPr>
          <w:rFonts w:ascii="Arial" w:eastAsia="Times New Roman" w:hAnsi="Arial" w:cs="Arial"/>
          <w:noProof/>
          <w:lang w:eastAsia="de-DE"/>
        </w:rPr>
        <w:t> </w:t>
      </w:r>
      <w:r w:rsidRPr="00834F5B">
        <w:rPr>
          <w:rFonts w:ascii="Arial" w:eastAsia="Times New Roman" w:hAnsi="Arial" w:cs="Arial"/>
          <w:noProof/>
          <w:lang w:eastAsia="de-DE"/>
        </w:rPr>
        <w:t> </w:t>
      </w:r>
      <w:r w:rsidRPr="00834F5B">
        <w:rPr>
          <w:rFonts w:ascii="Arial" w:eastAsia="Times New Roman" w:hAnsi="Arial" w:cs="Arial"/>
          <w:lang w:eastAsia="de-DE"/>
        </w:rPr>
        <w:fldChar w:fldCharType="end"/>
      </w:r>
    </w:p>
    <w:p w:rsidR="00834F5B" w:rsidRPr="00834F5B" w:rsidRDefault="00834F5B" w:rsidP="00834F5B">
      <w:pPr>
        <w:tabs>
          <w:tab w:val="left" w:pos="1985"/>
          <w:tab w:val="left" w:pos="3402"/>
          <w:tab w:val="left" w:pos="5670"/>
          <w:tab w:val="left" w:pos="6804"/>
        </w:tabs>
        <w:spacing w:after="0"/>
        <w:ind w:left="5670" w:hanging="5670"/>
        <w:rPr>
          <w:rFonts w:ascii="Arial" w:eastAsia="Times New Roman" w:hAnsi="Arial" w:cs="Arial"/>
          <w:sz w:val="16"/>
          <w:szCs w:val="16"/>
          <w:lang w:eastAsia="de-DE"/>
        </w:rPr>
      </w:pPr>
      <w:r w:rsidRPr="00834F5B">
        <w:rPr>
          <w:rFonts w:ascii="Arial" w:eastAsia="Times New Roman" w:hAnsi="Arial" w:cs="Arial"/>
          <w:sz w:val="16"/>
          <w:szCs w:val="16"/>
          <w:lang w:eastAsia="de-DE"/>
        </w:rPr>
        <w:t>*titre de spécialiste fédéral ou reconnu par l’OFSP</w:t>
      </w:r>
    </w:p>
    <w:p w:rsidR="00834F5B" w:rsidRPr="00834F5B" w:rsidRDefault="00834F5B" w:rsidP="00834F5B">
      <w:pPr>
        <w:tabs>
          <w:tab w:val="left" w:pos="5670"/>
          <w:tab w:val="left" w:pos="6804"/>
        </w:tabs>
        <w:spacing w:after="0" w:line="360" w:lineRule="auto"/>
        <w:ind w:left="5670" w:hanging="5670"/>
        <w:rPr>
          <w:rFonts w:ascii="Arial" w:eastAsia="Times New Roman" w:hAnsi="Arial" w:cs="Arial"/>
          <w:sz w:val="16"/>
          <w:szCs w:val="16"/>
          <w:lang w:eastAsia="de-DE"/>
        </w:rPr>
      </w:pPr>
      <w:r w:rsidRPr="00834F5B">
        <w:rPr>
          <w:rFonts w:ascii="Arial" w:eastAsia="Times New Roman" w:hAnsi="Arial" w:cs="Arial"/>
          <w:sz w:val="16"/>
          <w:szCs w:val="16"/>
          <w:lang w:eastAsia="de-DE"/>
        </w:rPr>
        <w:t>www.ofsp.admin.ch – Thèmes – Professions de la santé – Reconnaissance des diplômes ou Reco</w:t>
      </w:r>
      <w:r>
        <w:rPr>
          <w:rFonts w:ascii="Arial" w:eastAsia="Times New Roman" w:hAnsi="Arial" w:cs="Arial"/>
          <w:sz w:val="16"/>
          <w:szCs w:val="16"/>
          <w:lang w:eastAsia="de-DE"/>
        </w:rPr>
        <w:t>nnaissance d’un titre postgraduée</w:t>
      </w:r>
    </w:p>
    <w:p w:rsidR="00834F5B" w:rsidRPr="00834F5B" w:rsidRDefault="00834F5B" w:rsidP="00834F5B">
      <w:pPr>
        <w:tabs>
          <w:tab w:val="left" w:pos="6804"/>
          <w:tab w:val="left" w:pos="7655"/>
        </w:tabs>
        <w:spacing w:after="0"/>
        <w:rPr>
          <w:rFonts w:ascii="Arial" w:eastAsia="Times New Roman" w:hAnsi="Arial" w:cs="Arial"/>
          <w:lang w:eastAsia="de-DE"/>
        </w:rPr>
      </w:pPr>
      <w:r w:rsidRPr="00834F5B">
        <w:rPr>
          <w:rFonts w:ascii="Arial" w:eastAsia="Times New Roman" w:hAnsi="Arial" w:cs="Arial"/>
          <w:lang w:eastAsia="de-DE"/>
        </w:rPr>
        <w:t xml:space="preserve">Formation approfondie en </w:t>
      </w:r>
      <w:r w:rsidR="00300453" w:rsidRPr="00300453">
        <w:rPr>
          <w:rFonts w:ascii="Arial" w:eastAsia="Times New Roman" w:hAnsi="Arial" w:cs="Arial"/>
          <w:lang w:eastAsia="de-DE"/>
        </w:rPr>
        <w:t>médecine foeto-maternelle</w:t>
      </w:r>
      <w:r w:rsidRPr="00834F5B">
        <w:rPr>
          <w:rFonts w:ascii="Arial" w:eastAsia="Times New Roman" w:hAnsi="Arial" w:cs="Arial"/>
          <w:lang w:eastAsia="de-DE"/>
        </w:rPr>
        <w:tab/>
      </w:r>
      <w:r w:rsidRPr="00834F5B">
        <w:rPr>
          <w:rFonts w:ascii="Arial" w:eastAsia="Times New Roman" w:hAnsi="Arial" w:cs="Arial"/>
          <w:lang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834F5B">
        <w:rPr>
          <w:rFonts w:ascii="Arial" w:eastAsia="Times New Roman" w:hAnsi="Arial" w:cs="Arial"/>
          <w:lang w:eastAsia="de-DE"/>
        </w:rPr>
        <w:instrText xml:space="preserve"> FORMCHECKBOX </w:instrText>
      </w:r>
      <w:r w:rsidR="000B6C6A">
        <w:rPr>
          <w:rFonts w:ascii="Arial" w:eastAsia="Times New Roman" w:hAnsi="Arial" w:cs="Arial"/>
          <w:lang w:eastAsia="de-DE"/>
        </w:rPr>
      </w:r>
      <w:r w:rsidR="000B6C6A">
        <w:rPr>
          <w:rFonts w:ascii="Arial" w:eastAsia="Times New Roman" w:hAnsi="Arial" w:cs="Arial"/>
          <w:lang w:eastAsia="de-DE"/>
        </w:rPr>
        <w:fldChar w:fldCharType="separate"/>
      </w:r>
      <w:r w:rsidRPr="00834F5B">
        <w:rPr>
          <w:rFonts w:ascii="Arial" w:eastAsia="Times New Roman" w:hAnsi="Arial" w:cs="Arial"/>
          <w:lang w:eastAsia="de-DE"/>
        </w:rPr>
        <w:fldChar w:fldCharType="end"/>
      </w:r>
      <w:r w:rsidRPr="00834F5B">
        <w:rPr>
          <w:rFonts w:ascii="Arial" w:eastAsia="Times New Roman" w:hAnsi="Arial" w:cs="Arial"/>
          <w:lang w:eastAsia="de-DE"/>
        </w:rPr>
        <w:t xml:space="preserve"> oui</w:t>
      </w:r>
      <w:r w:rsidRPr="00834F5B">
        <w:rPr>
          <w:rFonts w:ascii="Arial" w:eastAsia="Times New Roman" w:hAnsi="Arial" w:cs="Arial"/>
          <w:lang w:eastAsia="de-DE"/>
        </w:rPr>
        <w:tab/>
      </w:r>
      <w:r w:rsidRPr="00834F5B">
        <w:rPr>
          <w:rFonts w:ascii="Arial" w:eastAsia="Times New Roman" w:hAnsi="Arial" w:cs="Arial"/>
          <w:lang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834F5B">
        <w:rPr>
          <w:rFonts w:ascii="Arial" w:eastAsia="Times New Roman" w:hAnsi="Arial" w:cs="Arial"/>
          <w:lang w:eastAsia="de-DE"/>
        </w:rPr>
        <w:instrText xml:space="preserve"> FORMCHECKBOX </w:instrText>
      </w:r>
      <w:r w:rsidR="000B6C6A">
        <w:rPr>
          <w:rFonts w:ascii="Arial" w:eastAsia="Times New Roman" w:hAnsi="Arial" w:cs="Arial"/>
          <w:lang w:eastAsia="de-DE"/>
        </w:rPr>
      </w:r>
      <w:r w:rsidR="000B6C6A">
        <w:rPr>
          <w:rFonts w:ascii="Arial" w:eastAsia="Times New Roman" w:hAnsi="Arial" w:cs="Arial"/>
          <w:lang w:eastAsia="de-DE"/>
        </w:rPr>
        <w:fldChar w:fldCharType="separate"/>
      </w:r>
      <w:r w:rsidRPr="00834F5B">
        <w:rPr>
          <w:rFonts w:ascii="Arial" w:eastAsia="Times New Roman" w:hAnsi="Arial" w:cs="Arial"/>
          <w:lang w:eastAsia="de-DE"/>
        </w:rPr>
        <w:fldChar w:fldCharType="end"/>
      </w:r>
      <w:r w:rsidRPr="00834F5B">
        <w:rPr>
          <w:rFonts w:ascii="Arial" w:eastAsia="Times New Roman" w:hAnsi="Arial" w:cs="Arial"/>
          <w:lang w:eastAsia="de-DE"/>
        </w:rPr>
        <w:t xml:space="preserve"> non</w:t>
      </w:r>
    </w:p>
    <w:p w:rsidR="00834F5B" w:rsidRPr="00834F5B" w:rsidRDefault="00834F5B" w:rsidP="00834F5B">
      <w:pPr>
        <w:tabs>
          <w:tab w:val="left" w:pos="6804"/>
        </w:tabs>
        <w:spacing w:after="0"/>
        <w:ind w:left="6804" w:hanging="6804"/>
        <w:rPr>
          <w:rFonts w:ascii="Arial" w:eastAsia="Times New Roman" w:hAnsi="Arial" w:cs="Arial"/>
          <w:lang w:eastAsia="de-DE"/>
        </w:rPr>
      </w:pPr>
      <w:r w:rsidRPr="00834F5B">
        <w:rPr>
          <w:rFonts w:ascii="Arial" w:eastAsia="Times New Roman" w:hAnsi="Arial" w:cs="Arial"/>
          <w:lang w:eastAsia="de-DE"/>
        </w:rPr>
        <w:t>Fonction universitaire</w:t>
      </w:r>
      <w:r w:rsidRPr="00834F5B">
        <w:rPr>
          <w:rFonts w:ascii="Arial" w:eastAsia="Times New Roman" w:hAnsi="Arial" w:cs="Arial"/>
          <w:lang w:eastAsia="de-DE"/>
        </w:rPr>
        <w:tab/>
      </w:r>
      <w:r w:rsidRPr="00834F5B">
        <w:rPr>
          <w:rFonts w:ascii="Arial" w:eastAsia="Times New Roman" w:hAnsi="Arial" w:cs="Arial"/>
          <w:lang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834F5B">
        <w:rPr>
          <w:rFonts w:ascii="Arial" w:eastAsia="Times New Roman" w:hAnsi="Arial" w:cs="Arial"/>
          <w:lang w:eastAsia="de-DE"/>
        </w:rPr>
        <w:instrText xml:space="preserve"> FORMTEXT </w:instrText>
      </w:r>
      <w:r w:rsidRPr="00834F5B">
        <w:rPr>
          <w:rFonts w:ascii="Arial" w:eastAsia="Times New Roman" w:hAnsi="Arial" w:cs="Arial"/>
          <w:lang w:eastAsia="de-DE"/>
        </w:rPr>
      </w:r>
      <w:r w:rsidRPr="00834F5B">
        <w:rPr>
          <w:rFonts w:ascii="Arial" w:eastAsia="Times New Roman" w:hAnsi="Arial" w:cs="Arial"/>
          <w:lang w:eastAsia="de-DE"/>
        </w:rPr>
        <w:fldChar w:fldCharType="separate"/>
      </w:r>
      <w:r w:rsidRPr="00834F5B">
        <w:rPr>
          <w:rFonts w:ascii="Arial" w:eastAsia="Times New Roman" w:hAnsi="Arial" w:cs="Arial"/>
          <w:noProof/>
          <w:lang w:eastAsia="de-DE"/>
        </w:rPr>
        <w:t> </w:t>
      </w:r>
      <w:r w:rsidRPr="00834F5B">
        <w:rPr>
          <w:rFonts w:ascii="Arial" w:eastAsia="Times New Roman" w:hAnsi="Arial" w:cs="Arial"/>
          <w:noProof/>
          <w:lang w:eastAsia="de-DE"/>
        </w:rPr>
        <w:t> </w:t>
      </w:r>
      <w:r w:rsidRPr="00834F5B">
        <w:rPr>
          <w:rFonts w:ascii="Arial" w:eastAsia="Times New Roman" w:hAnsi="Arial" w:cs="Arial"/>
          <w:noProof/>
          <w:lang w:eastAsia="de-DE"/>
        </w:rPr>
        <w:t> </w:t>
      </w:r>
      <w:r w:rsidRPr="00834F5B">
        <w:rPr>
          <w:rFonts w:ascii="Arial" w:eastAsia="Times New Roman" w:hAnsi="Arial" w:cs="Arial"/>
          <w:noProof/>
          <w:lang w:eastAsia="de-DE"/>
        </w:rPr>
        <w:t> </w:t>
      </w:r>
      <w:r w:rsidRPr="00834F5B">
        <w:rPr>
          <w:rFonts w:ascii="Arial" w:eastAsia="Times New Roman" w:hAnsi="Arial" w:cs="Arial"/>
          <w:noProof/>
          <w:lang w:eastAsia="de-DE"/>
        </w:rPr>
        <w:t> </w:t>
      </w:r>
      <w:r w:rsidRPr="00834F5B">
        <w:rPr>
          <w:rFonts w:ascii="Arial" w:eastAsia="Times New Roman" w:hAnsi="Arial" w:cs="Arial"/>
          <w:lang w:eastAsia="de-DE"/>
        </w:rPr>
        <w:fldChar w:fldCharType="end"/>
      </w:r>
    </w:p>
    <w:p w:rsidR="00834F5B" w:rsidRPr="00834F5B" w:rsidRDefault="00834F5B" w:rsidP="00834F5B">
      <w:pPr>
        <w:tabs>
          <w:tab w:val="left" w:pos="6804"/>
        </w:tabs>
        <w:spacing w:after="0"/>
        <w:ind w:left="6804" w:hanging="6804"/>
        <w:rPr>
          <w:rFonts w:ascii="Arial" w:eastAsia="Times New Roman" w:hAnsi="Arial" w:cs="Arial"/>
          <w:lang w:eastAsia="de-DE"/>
        </w:rPr>
      </w:pPr>
      <w:r w:rsidRPr="00834F5B">
        <w:rPr>
          <w:rFonts w:ascii="Arial" w:eastAsia="Times New Roman" w:hAnsi="Arial" w:cs="Arial"/>
          <w:lang w:eastAsia="de-DE"/>
        </w:rPr>
        <w:t>Responsable de l’établissement de formation postgraduée depuis</w:t>
      </w:r>
      <w:bookmarkStart w:id="6" w:name="Text31"/>
      <w:r w:rsidRPr="00834F5B">
        <w:rPr>
          <w:rFonts w:ascii="Arial" w:eastAsia="Times New Roman" w:hAnsi="Arial" w:cs="Arial"/>
          <w:lang w:eastAsia="de-DE"/>
        </w:rPr>
        <w:tab/>
      </w:r>
      <w:r w:rsidRPr="00834F5B">
        <w:rPr>
          <w:rFonts w:ascii="Arial" w:eastAsia="Times New Roman" w:hAnsi="Arial" w:cs="Arial"/>
          <w:lang w:eastAsia="de-DE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834F5B">
        <w:rPr>
          <w:rFonts w:ascii="Arial" w:eastAsia="Times New Roman" w:hAnsi="Arial" w:cs="Arial"/>
          <w:lang w:eastAsia="de-DE"/>
        </w:rPr>
        <w:instrText xml:space="preserve"> FORMTEXT </w:instrText>
      </w:r>
      <w:r w:rsidRPr="00834F5B">
        <w:rPr>
          <w:rFonts w:ascii="Arial" w:eastAsia="Times New Roman" w:hAnsi="Arial" w:cs="Arial"/>
          <w:lang w:eastAsia="de-DE"/>
        </w:rPr>
      </w:r>
      <w:r w:rsidRPr="00834F5B">
        <w:rPr>
          <w:rFonts w:ascii="Arial" w:eastAsia="Times New Roman" w:hAnsi="Arial" w:cs="Arial"/>
          <w:lang w:eastAsia="de-DE"/>
        </w:rPr>
        <w:fldChar w:fldCharType="separate"/>
      </w:r>
      <w:r w:rsidRPr="00834F5B">
        <w:rPr>
          <w:rFonts w:ascii="Arial" w:eastAsia="Times New Roman" w:hAnsi="Arial" w:cs="Arial"/>
          <w:noProof/>
          <w:lang w:eastAsia="de-DE"/>
        </w:rPr>
        <w:t> </w:t>
      </w:r>
      <w:r w:rsidRPr="00834F5B">
        <w:rPr>
          <w:rFonts w:ascii="Arial" w:eastAsia="Times New Roman" w:hAnsi="Arial" w:cs="Arial"/>
          <w:noProof/>
          <w:lang w:eastAsia="de-DE"/>
        </w:rPr>
        <w:t> </w:t>
      </w:r>
      <w:r w:rsidRPr="00834F5B">
        <w:rPr>
          <w:rFonts w:ascii="Arial" w:eastAsia="Times New Roman" w:hAnsi="Arial" w:cs="Arial"/>
          <w:noProof/>
          <w:lang w:eastAsia="de-DE"/>
        </w:rPr>
        <w:t> </w:t>
      </w:r>
      <w:r w:rsidRPr="00834F5B">
        <w:rPr>
          <w:rFonts w:ascii="Arial" w:eastAsia="Times New Roman" w:hAnsi="Arial" w:cs="Arial"/>
          <w:noProof/>
          <w:lang w:eastAsia="de-DE"/>
        </w:rPr>
        <w:t> </w:t>
      </w:r>
      <w:r w:rsidRPr="00834F5B">
        <w:rPr>
          <w:rFonts w:ascii="Arial" w:eastAsia="Times New Roman" w:hAnsi="Arial" w:cs="Arial"/>
          <w:noProof/>
          <w:lang w:eastAsia="de-DE"/>
        </w:rPr>
        <w:t> </w:t>
      </w:r>
      <w:r w:rsidRPr="00834F5B">
        <w:rPr>
          <w:rFonts w:ascii="Arial" w:eastAsia="Times New Roman" w:hAnsi="Arial" w:cs="Arial"/>
          <w:lang w:eastAsia="de-DE"/>
        </w:rPr>
        <w:fldChar w:fldCharType="end"/>
      </w:r>
      <w:bookmarkEnd w:id="6"/>
    </w:p>
    <w:p w:rsidR="00834F5B" w:rsidRPr="00834F5B" w:rsidRDefault="00834F5B" w:rsidP="00834F5B">
      <w:pPr>
        <w:tabs>
          <w:tab w:val="left" w:pos="6804"/>
        </w:tabs>
        <w:spacing w:after="0"/>
        <w:ind w:left="6804" w:hanging="6804"/>
        <w:rPr>
          <w:rFonts w:ascii="Arial" w:eastAsia="Times New Roman" w:hAnsi="Arial" w:cs="Arial"/>
          <w:lang w:eastAsia="de-DE"/>
        </w:rPr>
      </w:pPr>
    </w:p>
    <w:p w:rsidR="00834F5B" w:rsidRPr="00834F5B" w:rsidRDefault="00834F5B" w:rsidP="00834F5B">
      <w:pPr>
        <w:tabs>
          <w:tab w:val="left" w:pos="6804"/>
        </w:tabs>
        <w:spacing w:after="0"/>
        <w:ind w:left="6804" w:hanging="6804"/>
        <w:rPr>
          <w:rFonts w:ascii="Arial" w:eastAsia="Times New Roman" w:hAnsi="Arial" w:cs="Arial"/>
          <w:lang w:eastAsia="de-DE"/>
        </w:rPr>
      </w:pPr>
    </w:p>
    <w:p w:rsidR="00834F5B" w:rsidRPr="00834F5B" w:rsidRDefault="00834F5B" w:rsidP="00834F5B">
      <w:pPr>
        <w:tabs>
          <w:tab w:val="left" w:pos="6804"/>
        </w:tabs>
        <w:spacing w:after="0"/>
        <w:rPr>
          <w:rFonts w:ascii="Arial" w:eastAsia="Times New Roman" w:hAnsi="Arial" w:cs="Arial"/>
          <w:b/>
          <w:lang w:eastAsia="de-DE"/>
        </w:rPr>
      </w:pPr>
      <w:r w:rsidRPr="00834F5B">
        <w:rPr>
          <w:rFonts w:ascii="Arial" w:eastAsia="Times New Roman" w:hAnsi="Arial" w:cs="Arial"/>
          <w:b/>
          <w:lang w:eastAsia="de-DE"/>
        </w:rPr>
        <w:t xml:space="preserve">Remplaçant: </w:t>
      </w:r>
      <w:r w:rsidRPr="00834F5B">
        <w:rPr>
          <w:rFonts w:ascii="Arial" w:eastAsia="Times New Roman" w:hAnsi="Arial" w:cs="Arial"/>
          <w:lang w:eastAsia="de-DE"/>
        </w:rPr>
        <w:t>(nom et prénom)</w:t>
      </w:r>
      <w:r w:rsidRPr="00834F5B">
        <w:rPr>
          <w:rFonts w:ascii="Arial" w:eastAsia="Times New Roman" w:hAnsi="Arial" w:cs="Arial"/>
          <w:b/>
          <w:lang w:eastAsia="de-DE"/>
        </w:rPr>
        <w:tab/>
      </w:r>
      <w:r w:rsidRPr="00834F5B">
        <w:rPr>
          <w:rFonts w:ascii="Arial" w:eastAsia="Times New Roman" w:hAnsi="Arial" w:cs="Arial"/>
          <w:noProof/>
          <w:lang w:eastAsia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834F5B">
        <w:rPr>
          <w:rFonts w:ascii="Arial" w:eastAsia="Times New Roman" w:hAnsi="Arial" w:cs="Arial"/>
          <w:noProof/>
          <w:lang w:eastAsia="de-DE"/>
        </w:rPr>
        <w:instrText xml:space="preserve"> FORMTEXT </w:instrText>
      </w:r>
      <w:r w:rsidRPr="00834F5B">
        <w:rPr>
          <w:rFonts w:ascii="Arial" w:eastAsia="Times New Roman" w:hAnsi="Arial" w:cs="Arial"/>
          <w:noProof/>
          <w:lang w:eastAsia="de-DE"/>
        </w:rPr>
      </w:r>
      <w:r w:rsidRPr="00834F5B">
        <w:rPr>
          <w:rFonts w:ascii="Arial" w:eastAsia="Times New Roman" w:hAnsi="Arial" w:cs="Arial"/>
          <w:noProof/>
          <w:lang w:eastAsia="de-DE"/>
        </w:rPr>
        <w:fldChar w:fldCharType="separate"/>
      </w:r>
      <w:r w:rsidRPr="00834F5B">
        <w:rPr>
          <w:rFonts w:ascii="Arial" w:eastAsia="Times New Roman" w:hAnsi="Arial" w:cs="Arial"/>
          <w:noProof/>
          <w:lang w:eastAsia="de-DE"/>
        </w:rPr>
        <w:t> </w:t>
      </w:r>
      <w:r w:rsidRPr="00834F5B">
        <w:rPr>
          <w:rFonts w:ascii="Arial" w:eastAsia="Times New Roman" w:hAnsi="Arial" w:cs="Arial"/>
          <w:noProof/>
          <w:lang w:eastAsia="de-DE"/>
        </w:rPr>
        <w:t> </w:t>
      </w:r>
      <w:r w:rsidRPr="00834F5B">
        <w:rPr>
          <w:rFonts w:ascii="Arial" w:eastAsia="Times New Roman" w:hAnsi="Arial" w:cs="Arial"/>
          <w:noProof/>
          <w:lang w:eastAsia="de-DE"/>
        </w:rPr>
        <w:t> </w:t>
      </w:r>
      <w:r w:rsidRPr="00834F5B">
        <w:rPr>
          <w:rFonts w:ascii="Arial" w:eastAsia="Times New Roman" w:hAnsi="Arial" w:cs="Arial"/>
          <w:noProof/>
          <w:lang w:eastAsia="de-DE"/>
        </w:rPr>
        <w:t> </w:t>
      </w:r>
      <w:r w:rsidRPr="00834F5B">
        <w:rPr>
          <w:rFonts w:ascii="Arial" w:eastAsia="Times New Roman" w:hAnsi="Arial" w:cs="Arial"/>
          <w:noProof/>
          <w:lang w:eastAsia="de-DE"/>
        </w:rPr>
        <w:t> </w:t>
      </w:r>
      <w:r w:rsidRPr="00834F5B">
        <w:rPr>
          <w:rFonts w:ascii="Arial" w:eastAsia="Times New Roman" w:hAnsi="Arial" w:cs="Arial"/>
          <w:noProof/>
          <w:lang w:eastAsia="de-DE"/>
        </w:rPr>
        <w:fldChar w:fldCharType="end"/>
      </w:r>
    </w:p>
    <w:p w:rsidR="00834F5B" w:rsidRPr="00834F5B" w:rsidRDefault="00834F5B" w:rsidP="00834F5B">
      <w:pPr>
        <w:tabs>
          <w:tab w:val="left" w:pos="1985"/>
          <w:tab w:val="left" w:pos="4140"/>
          <w:tab w:val="left" w:pos="6804"/>
        </w:tabs>
        <w:spacing w:after="0"/>
        <w:ind w:left="6804" w:hanging="6804"/>
        <w:rPr>
          <w:rFonts w:ascii="Arial" w:eastAsia="Times New Roman" w:hAnsi="Arial" w:cs="Arial"/>
          <w:lang w:eastAsia="de-DE"/>
        </w:rPr>
      </w:pPr>
      <w:r w:rsidRPr="00834F5B">
        <w:rPr>
          <w:rFonts w:ascii="Arial" w:eastAsia="Times New Roman" w:hAnsi="Arial" w:cs="Arial"/>
          <w:lang w:eastAsia="de-DE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834F5B">
        <w:rPr>
          <w:rFonts w:ascii="Arial" w:eastAsia="Times New Roman" w:hAnsi="Arial" w:cs="Arial"/>
          <w:lang w:eastAsia="de-DE"/>
        </w:rPr>
        <w:instrText xml:space="preserve"> FORMCHECKBOX </w:instrText>
      </w:r>
      <w:r w:rsidR="000B6C6A">
        <w:rPr>
          <w:rFonts w:ascii="Arial" w:eastAsia="Times New Roman" w:hAnsi="Arial" w:cs="Arial"/>
          <w:lang w:eastAsia="de-DE"/>
        </w:rPr>
      </w:r>
      <w:r w:rsidR="000B6C6A">
        <w:rPr>
          <w:rFonts w:ascii="Arial" w:eastAsia="Times New Roman" w:hAnsi="Arial" w:cs="Arial"/>
          <w:lang w:eastAsia="de-DE"/>
        </w:rPr>
        <w:fldChar w:fldCharType="separate"/>
      </w:r>
      <w:r w:rsidRPr="00834F5B">
        <w:rPr>
          <w:rFonts w:ascii="Arial" w:eastAsia="Times New Roman" w:hAnsi="Arial" w:cs="Arial"/>
          <w:lang w:eastAsia="de-DE"/>
        </w:rPr>
        <w:fldChar w:fldCharType="end"/>
      </w:r>
      <w:r w:rsidRPr="00834F5B">
        <w:rPr>
          <w:rFonts w:ascii="Arial" w:eastAsia="Times New Roman" w:hAnsi="Arial" w:cs="Arial"/>
          <w:lang w:eastAsia="de-DE"/>
        </w:rPr>
        <w:t xml:space="preserve"> médecin-chef</w:t>
      </w:r>
      <w:r w:rsidRPr="00834F5B">
        <w:rPr>
          <w:rFonts w:ascii="Arial" w:eastAsia="Times New Roman" w:hAnsi="Arial" w:cs="Arial"/>
          <w:lang w:eastAsia="de-DE"/>
        </w:rPr>
        <w:tab/>
      </w:r>
      <w:r w:rsidRPr="00834F5B">
        <w:rPr>
          <w:rFonts w:ascii="Arial" w:eastAsia="Times New Roman" w:hAnsi="Arial" w:cs="Arial"/>
          <w:lang w:eastAsia="de-DE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834F5B">
        <w:rPr>
          <w:rFonts w:ascii="Arial" w:eastAsia="Times New Roman" w:hAnsi="Arial" w:cs="Arial"/>
          <w:lang w:eastAsia="de-DE"/>
        </w:rPr>
        <w:instrText xml:space="preserve"> FORMCHECKBOX </w:instrText>
      </w:r>
      <w:r w:rsidR="000B6C6A">
        <w:rPr>
          <w:rFonts w:ascii="Arial" w:eastAsia="Times New Roman" w:hAnsi="Arial" w:cs="Arial"/>
          <w:lang w:eastAsia="de-DE"/>
        </w:rPr>
      </w:r>
      <w:r w:rsidR="000B6C6A">
        <w:rPr>
          <w:rFonts w:ascii="Arial" w:eastAsia="Times New Roman" w:hAnsi="Arial" w:cs="Arial"/>
          <w:lang w:eastAsia="de-DE"/>
        </w:rPr>
        <w:fldChar w:fldCharType="separate"/>
      </w:r>
      <w:r w:rsidRPr="00834F5B">
        <w:rPr>
          <w:rFonts w:ascii="Arial" w:eastAsia="Times New Roman" w:hAnsi="Arial" w:cs="Arial"/>
          <w:lang w:eastAsia="de-DE"/>
        </w:rPr>
        <w:fldChar w:fldCharType="end"/>
      </w:r>
      <w:r w:rsidRPr="00834F5B">
        <w:rPr>
          <w:rFonts w:ascii="Arial" w:eastAsia="Times New Roman" w:hAnsi="Arial" w:cs="Arial"/>
          <w:lang w:eastAsia="de-DE"/>
        </w:rPr>
        <w:t xml:space="preserve"> médecin adjoint</w:t>
      </w:r>
      <w:r w:rsidRPr="00834F5B">
        <w:rPr>
          <w:rFonts w:ascii="Arial" w:eastAsia="Times New Roman" w:hAnsi="Arial" w:cs="Arial"/>
          <w:lang w:eastAsia="de-DE"/>
        </w:rPr>
        <w:tab/>
      </w:r>
      <w:r w:rsidRPr="00834F5B">
        <w:rPr>
          <w:rFonts w:ascii="Arial" w:eastAsia="Times New Roman" w:hAnsi="Arial" w:cs="Arial"/>
          <w:lang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834F5B">
        <w:rPr>
          <w:rFonts w:ascii="Arial" w:eastAsia="Times New Roman" w:hAnsi="Arial" w:cs="Arial"/>
          <w:lang w:eastAsia="de-DE"/>
        </w:rPr>
        <w:instrText xml:space="preserve"> FORMCHECKBOX </w:instrText>
      </w:r>
      <w:r w:rsidR="000B6C6A">
        <w:rPr>
          <w:rFonts w:ascii="Arial" w:eastAsia="Times New Roman" w:hAnsi="Arial" w:cs="Arial"/>
          <w:lang w:eastAsia="de-DE"/>
        </w:rPr>
      </w:r>
      <w:r w:rsidR="000B6C6A">
        <w:rPr>
          <w:rFonts w:ascii="Arial" w:eastAsia="Times New Roman" w:hAnsi="Arial" w:cs="Arial"/>
          <w:lang w:eastAsia="de-DE"/>
        </w:rPr>
        <w:fldChar w:fldCharType="separate"/>
      </w:r>
      <w:r w:rsidRPr="00834F5B">
        <w:rPr>
          <w:rFonts w:ascii="Arial" w:eastAsia="Times New Roman" w:hAnsi="Arial" w:cs="Arial"/>
          <w:lang w:eastAsia="de-DE"/>
        </w:rPr>
        <w:fldChar w:fldCharType="end"/>
      </w:r>
      <w:r w:rsidRPr="00834F5B">
        <w:rPr>
          <w:rFonts w:ascii="Arial" w:eastAsia="Times New Roman" w:hAnsi="Arial" w:cs="Arial"/>
          <w:lang w:eastAsia="de-DE"/>
        </w:rPr>
        <w:t xml:space="preserve"> autre</w:t>
      </w:r>
      <w:r w:rsidRPr="00834F5B">
        <w:rPr>
          <w:rFonts w:ascii="Arial" w:eastAsia="Times New Roman" w:hAnsi="Arial" w:cs="Arial"/>
          <w:lang w:eastAsia="de-DE"/>
        </w:rPr>
        <w:tab/>
      </w:r>
      <w:r w:rsidRPr="00834F5B">
        <w:rPr>
          <w:rFonts w:ascii="Arial" w:eastAsia="Times New Roman" w:hAnsi="Arial" w:cs="Arial"/>
          <w:lang w:eastAsia="de-D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834F5B">
        <w:rPr>
          <w:rFonts w:ascii="Arial" w:eastAsia="Times New Roman" w:hAnsi="Arial" w:cs="Arial"/>
          <w:lang w:eastAsia="de-DE"/>
        </w:rPr>
        <w:instrText xml:space="preserve"> FORMTEXT </w:instrText>
      </w:r>
      <w:r w:rsidRPr="00834F5B">
        <w:rPr>
          <w:rFonts w:ascii="Arial" w:eastAsia="Times New Roman" w:hAnsi="Arial" w:cs="Arial"/>
          <w:lang w:eastAsia="de-DE"/>
        </w:rPr>
      </w:r>
      <w:r w:rsidRPr="00834F5B">
        <w:rPr>
          <w:rFonts w:ascii="Arial" w:eastAsia="Times New Roman" w:hAnsi="Arial" w:cs="Arial"/>
          <w:lang w:eastAsia="de-DE"/>
        </w:rPr>
        <w:fldChar w:fldCharType="separate"/>
      </w:r>
      <w:r w:rsidRPr="00834F5B">
        <w:rPr>
          <w:rFonts w:ascii="Arial" w:eastAsia="Times New Roman" w:hAnsi="Arial" w:cs="Arial"/>
          <w:lang w:eastAsia="de-DE"/>
        </w:rPr>
        <w:t> </w:t>
      </w:r>
      <w:r w:rsidRPr="00834F5B">
        <w:rPr>
          <w:rFonts w:ascii="Arial" w:eastAsia="Times New Roman" w:hAnsi="Arial" w:cs="Arial"/>
          <w:lang w:eastAsia="de-DE"/>
        </w:rPr>
        <w:t> </w:t>
      </w:r>
      <w:r w:rsidRPr="00834F5B">
        <w:rPr>
          <w:rFonts w:ascii="Arial" w:eastAsia="Times New Roman" w:hAnsi="Arial" w:cs="Arial"/>
          <w:lang w:eastAsia="de-DE"/>
        </w:rPr>
        <w:t> </w:t>
      </w:r>
      <w:r w:rsidRPr="00834F5B">
        <w:rPr>
          <w:rFonts w:ascii="Arial" w:eastAsia="Times New Roman" w:hAnsi="Arial" w:cs="Arial"/>
          <w:lang w:eastAsia="de-DE"/>
        </w:rPr>
        <w:t> </w:t>
      </w:r>
      <w:r w:rsidRPr="00834F5B">
        <w:rPr>
          <w:rFonts w:ascii="Arial" w:eastAsia="Times New Roman" w:hAnsi="Arial" w:cs="Arial"/>
          <w:lang w:eastAsia="de-DE"/>
        </w:rPr>
        <w:t> </w:t>
      </w:r>
      <w:r w:rsidRPr="00834F5B">
        <w:rPr>
          <w:rFonts w:ascii="Arial" w:eastAsia="Times New Roman" w:hAnsi="Arial" w:cs="Arial"/>
          <w:lang w:eastAsia="de-DE"/>
        </w:rPr>
        <w:fldChar w:fldCharType="end"/>
      </w:r>
    </w:p>
    <w:p w:rsidR="00834F5B" w:rsidRPr="00834F5B" w:rsidRDefault="00834F5B" w:rsidP="00834F5B">
      <w:pPr>
        <w:tabs>
          <w:tab w:val="left" w:pos="1985"/>
          <w:tab w:val="left" w:pos="5387"/>
          <w:tab w:val="left" w:pos="6804"/>
        </w:tabs>
        <w:spacing w:after="0"/>
        <w:ind w:left="6804" w:hanging="6804"/>
        <w:rPr>
          <w:rFonts w:ascii="Arial" w:eastAsia="Times New Roman" w:hAnsi="Arial" w:cs="Arial"/>
          <w:lang w:eastAsia="de-DE"/>
        </w:rPr>
      </w:pPr>
      <w:r w:rsidRPr="00834F5B">
        <w:rPr>
          <w:rFonts w:ascii="Arial" w:eastAsia="Times New Roman" w:hAnsi="Arial" w:cs="Arial"/>
          <w:lang w:eastAsia="de-DE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834F5B">
        <w:rPr>
          <w:rFonts w:ascii="Arial" w:eastAsia="Times New Roman" w:hAnsi="Arial" w:cs="Arial"/>
          <w:lang w:eastAsia="de-DE"/>
        </w:rPr>
        <w:instrText xml:space="preserve"> FORMCHECKBOX </w:instrText>
      </w:r>
      <w:r w:rsidR="000B6C6A">
        <w:rPr>
          <w:rFonts w:ascii="Arial" w:eastAsia="Times New Roman" w:hAnsi="Arial" w:cs="Arial"/>
          <w:lang w:eastAsia="de-DE"/>
        </w:rPr>
      </w:r>
      <w:r w:rsidR="000B6C6A">
        <w:rPr>
          <w:rFonts w:ascii="Arial" w:eastAsia="Times New Roman" w:hAnsi="Arial" w:cs="Arial"/>
          <w:lang w:eastAsia="de-DE"/>
        </w:rPr>
        <w:fldChar w:fldCharType="separate"/>
      </w:r>
      <w:r w:rsidRPr="00834F5B">
        <w:rPr>
          <w:rFonts w:ascii="Arial" w:eastAsia="Times New Roman" w:hAnsi="Arial" w:cs="Arial"/>
          <w:lang w:eastAsia="de-DE"/>
        </w:rPr>
        <w:fldChar w:fldCharType="end"/>
      </w:r>
      <w:r w:rsidRPr="00834F5B">
        <w:rPr>
          <w:rFonts w:ascii="Arial" w:eastAsia="Times New Roman" w:hAnsi="Arial" w:cs="Arial"/>
          <w:lang w:eastAsia="de-DE"/>
        </w:rPr>
        <w:t xml:space="preserve"> </w:t>
      </w:r>
      <w:proofErr w:type="gramStart"/>
      <w:r w:rsidRPr="00834F5B">
        <w:rPr>
          <w:rFonts w:ascii="Arial" w:eastAsia="Times New Roman" w:hAnsi="Arial" w:cs="Arial"/>
          <w:lang w:eastAsia="de-DE"/>
        </w:rPr>
        <w:t>à</w:t>
      </w:r>
      <w:proofErr w:type="gramEnd"/>
      <w:r w:rsidRPr="00834F5B">
        <w:rPr>
          <w:rFonts w:ascii="Arial" w:eastAsia="Times New Roman" w:hAnsi="Arial" w:cs="Arial"/>
          <w:lang w:eastAsia="de-DE"/>
        </w:rPr>
        <w:t xml:space="preserve"> plein temps</w:t>
      </w:r>
      <w:r w:rsidRPr="00834F5B">
        <w:rPr>
          <w:rFonts w:ascii="Arial" w:eastAsia="Times New Roman" w:hAnsi="Arial" w:cs="Arial"/>
          <w:lang w:eastAsia="de-DE"/>
        </w:rPr>
        <w:tab/>
      </w:r>
      <w:r w:rsidRPr="00834F5B">
        <w:rPr>
          <w:rFonts w:ascii="Arial" w:eastAsia="Times New Roman" w:hAnsi="Arial" w:cs="Arial"/>
          <w:lang w:eastAsia="de-DE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834F5B">
        <w:rPr>
          <w:rFonts w:ascii="Arial" w:eastAsia="Times New Roman" w:hAnsi="Arial" w:cs="Arial"/>
          <w:lang w:eastAsia="de-DE"/>
        </w:rPr>
        <w:instrText xml:space="preserve"> FORMCHECKBOX </w:instrText>
      </w:r>
      <w:r w:rsidR="000B6C6A">
        <w:rPr>
          <w:rFonts w:ascii="Arial" w:eastAsia="Times New Roman" w:hAnsi="Arial" w:cs="Arial"/>
          <w:lang w:eastAsia="de-DE"/>
        </w:rPr>
      </w:r>
      <w:r w:rsidR="000B6C6A">
        <w:rPr>
          <w:rFonts w:ascii="Arial" w:eastAsia="Times New Roman" w:hAnsi="Arial" w:cs="Arial"/>
          <w:lang w:eastAsia="de-DE"/>
        </w:rPr>
        <w:fldChar w:fldCharType="separate"/>
      </w:r>
      <w:r w:rsidRPr="00834F5B">
        <w:rPr>
          <w:rFonts w:ascii="Arial" w:eastAsia="Times New Roman" w:hAnsi="Arial" w:cs="Arial"/>
          <w:lang w:eastAsia="de-DE"/>
        </w:rPr>
        <w:fldChar w:fldCharType="end"/>
      </w:r>
      <w:r w:rsidRPr="00834F5B">
        <w:rPr>
          <w:rFonts w:ascii="Arial" w:eastAsia="Times New Roman" w:hAnsi="Arial" w:cs="Arial"/>
          <w:lang w:eastAsia="de-DE"/>
        </w:rPr>
        <w:t xml:space="preserve"> à temps partiel</w:t>
      </w:r>
    </w:p>
    <w:p w:rsidR="00834F5B" w:rsidRPr="00834F5B" w:rsidRDefault="00834F5B" w:rsidP="00834F5B">
      <w:pPr>
        <w:tabs>
          <w:tab w:val="left" w:pos="6804"/>
        </w:tabs>
        <w:spacing w:after="0"/>
        <w:ind w:left="6804" w:hanging="6804"/>
        <w:rPr>
          <w:rFonts w:ascii="Arial" w:eastAsia="Times New Roman" w:hAnsi="Arial" w:cs="Arial"/>
          <w:lang w:eastAsia="de-DE"/>
        </w:rPr>
      </w:pPr>
    </w:p>
    <w:p w:rsidR="00834F5B" w:rsidRPr="00834F5B" w:rsidRDefault="00834F5B" w:rsidP="00834F5B">
      <w:pPr>
        <w:tabs>
          <w:tab w:val="left" w:pos="6804"/>
        </w:tabs>
        <w:spacing w:after="0"/>
        <w:ind w:left="6804" w:hanging="6804"/>
        <w:rPr>
          <w:rFonts w:ascii="Arial" w:eastAsia="Times New Roman" w:hAnsi="Arial" w:cs="Arial"/>
          <w:lang w:eastAsia="de-DE"/>
        </w:rPr>
      </w:pPr>
      <w:r w:rsidRPr="00834F5B">
        <w:rPr>
          <w:rFonts w:ascii="Arial" w:eastAsia="Times New Roman" w:hAnsi="Arial" w:cs="Arial"/>
          <w:lang w:eastAsia="de-DE"/>
        </w:rPr>
        <w:t>Titre de spécialiste en</w:t>
      </w:r>
      <w:r>
        <w:rPr>
          <w:rFonts w:ascii="Arial" w:eastAsia="Times New Roman" w:hAnsi="Arial" w:cs="Arial"/>
          <w:lang w:eastAsia="de-DE"/>
        </w:rPr>
        <w:t xml:space="preserve"> </w:t>
      </w:r>
      <w:r w:rsidR="00300453" w:rsidRPr="00300453">
        <w:rPr>
          <w:rFonts w:ascii="Arial" w:eastAsia="Times New Roman" w:hAnsi="Arial" w:cs="Arial"/>
          <w:lang w:eastAsia="de-DE"/>
        </w:rPr>
        <w:t>gynécologie et obstétrique</w:t>
      </w:r>
      <w:r w:rsidRPr="00834F5B">
        <w:rPr>
          <w:rFonts w:ascii="Arial" w:eastAsia="Times New Roman" w:hAnsi="Arial" w:cs="Arial"/>
          <w:lang w:eastAsia="de-DE"/>
        </w:rPr>
        <w:tab/>
      </w:r>
      <w:r w:rsidRPr="00834F5B">
        <w:rPr>
          <w:rFonts w:ascii="Arial" w:eastAsia="Times New Roman" w:hAnsi="Arial" w:cs="Arial"/>
          <w:lang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834F5B">
        <w:rPr>
          <w:rFonts w:ascii="Arial" w:eastAsia="Times New Roman" w:hAnsi="Arial" w:cs="Arial"/>
          <w:lang w:eastAsia="de-DE"/>
        </w:rPr>
        <w:instrText xml:space="preserve"> FORMTEXT </w:instrText>
      </w:r>
      <w:r w:rsidRPr="00834F5B">
        <w:rPr>
          <w:rFonts w:ascii="Arial" w:eastAsia="Times New Roman" w:hAnsi="Arial" w:cs="Arial"/>
          <w:lang w:eastAsia="de-DE"/>
        </w:rPr>
      </w:r>
      <w:r w:rsidRPr="00834F5B">
        <w:rPr>
          <w:rFonts w:ascii="Arial" w:eastAsia="Times New Roman" w:hAnsi="Arial" w:cs="Arial"/>
          <w:lang w:eastAsia="de-DE"/>
        </w:rPr>
        <w:fldChar w:fldCharType="separate"/>
      </w:r>
      <w:r w:rsidRPr="00834F5B">
        <w:rPr>
          <w:rFonts w:ascii="Arial" w:eastAsia="Times New Roman" w:hAnsi="Arial" w:cs="Arial"/>
          <w:noProof/>
          <w:lang w:eastAsia="de-DE"/>
        </w:rPr>
        <w:t> </w:t>
      </w:r>
      <w:r w:rsidRPr="00834F5B">
        <w:rPr>
          <w:rFonts w:ascii="Arial" w:eastAsia="Times New Roman" w:hAnsi="Arial" w:cs="Arial"/>
          <w:noProof/>
          <w:lang w:eastAsia="de-DE"/>
        </w:rPr>
        <w:t> </w:t>
      </w:r>
      <w:r w:rsidRPr="00834F5B">
        <w:rPr>
          <w:rFonts w:ascii="Arial" w:eastAsia="Times New Roman" w:hAnsi="Arial" w:cs="Arial"/>
          <w:noProof/>
          <w:lang w:eastAsia="de-DE"/>
        </w:rPr>
        <w:t> </w:t>
      </w:r>
      <w:r w:rsidRPr="00834F5B">
        <w:rPr>
          <w:rFonts w:ascii="Arial" w:eastAsia="Times New Roman" w:hAnsi="Arial" w:cs="Arial"/>
          <w:noProof/>
          <w:lang w:eastAsia="de-DE"/>
        </w:rPr>
        <w:t> </w:t>
      </w:r>
      <w:r w:rsidRPr="00834F5B">
        <w:rPr>
          <w:rFonts w:ascii="Arial" w:eastAsia="Times New Roman" w:hAnsi="Arial" w:cs="Arial"/>
          <w:noProof/>
          <w:lang w:eastAsia="de-DE"/>
        </w:rPr>
        <w:t> </w:t>
      </w:r>
      <w:r w:rsidRPr="00834F5B">
        <w:rPr>
          <w:rFonts w:ascii="Arial" w:eastAsia="Times New Roman" w:hAnsi="Arial" w:cs="Arial"/>
          <w:lang w:eastAsia="de-DE"/>
        </w:rPr>
        <w:fldChar w:fldCharType="end"/>
      </w:r>
    </w:p>
    <w:p w:rsidR="00834F5B" w:rsidRPr="00834F5B" w:rsidRDefault="00834F5B" w:rsidP="00834F5B">
      <w:pPr>
        <w:tabs>
          <w:tab w:val="left" w:pos="1985"/>
          <w:tab w:val="left" w:pos="3402"/>
          <w:tab w:val="left" w:pos="5670"/>
          <w:tab w:val="left" w:pos="6804"/>
        </w:tabs>
        <w:spacing w:after="0"/>
        <w:ind w:left="5670" w:hanging="5670"/>
        <w:rPr>
          <w:rFonts w:ascii="Arial" w:eastAsia="Times New Roman" w:hAnsi="Arial" w:cs="Arial"/>
          <w:sz w:val="16"/>
          <w:szCs w:val="16"/>
          <w:lang w:eastAsia="de-DE"/>
        </w:rPr>
      </w:pPr>
      <w:r w:rsidRPr="00834F5B">
        <w:rPr>
          <w:rFonts w:ascii="Arial" w:eastAsia="Times New Roman" w:hAnsi="Arial" w:cs="Arial"/>
          <w:sz w:val="16"/>
          <w:szCs w:val="16"/>
          <w:lang w:eastAsia="de-DE"/>
        </w:rPr>
        <w:t>*titre de spécialiste fédéral ou reconnu par l’OFSP</w:t>
      </w:r>
    </w:p>
    <w:p w:rsidR="00834F5B" w:rsidRPr="00834F5B" w:rsidRDefault="00834F5B" w:rsidP="00834F5B">
      <w:pPr>
        <w:tabs>
          <w:tab w:val="left" w:pos="5670"/>
          <w:tab w:val="left" w:pos="6804"/>
        </w:tabs>
        <w:spacing w:after="0" w:line="360" w:lineRule="auto"/>
        <w:ind w:left="5670" w:hanging="5670"/>
        <w:rPr>
          <w:rFonts w:ascii="Arial" w:eastAsia="Times New Roman" w:hAnsi="Arial" w:cs="Arial"/>
          <w:sz w:val="16"/>
          <w:szCs w:val="16"/>
          <w:lang w:eastAsia="de-DE"/>
        </w:rPr>
      </w:pPr>
      <w:r w:rsidRPr="00834F5B">
        <w:rPr>
          <w:rFonts w:ascii="Arial" w:eastAsia="Times New Roman" w:hAnsi="Arial" w:cs="Arial"/>
          <w:sz w:val="16"/>
          <w:szCs w:val="16"/>
          <w:lang w:eastAsia="de-DE"/>
        </w:rPr>
        <w:t>www.ofsp.admin.ch – Thèmes – Professions de la santé – Reconnaissance des diplômes ou Reco</w:t>
      </w:r>
      <w:r>
        <w:rPr>
          <w:rFonts w:ascii="Arial" w:eastAsia="Times New Roman" w:hAnsi="Arial" w:cs="Arial"/>
          <w:sz w:val="16"/>
          <w:szCs w:val="16"/>
          <w:lang w:eastAsia="de-DE"/>
        </w:rPr>
        <w:t>nnaissance d’un titre postgraduée</w:t>
      </w:r>
    </w:p>
    <w:p w:rsidR="00834F5B" w:rsidRPr="00834F5B" w:rsidRDefault="00834F5B" w:rsidP="00834F5B">
      <w:pPr>
        <w:tabs>
          <w:tab w:val="left" w:pos="6804"/>
          <w:tab w:val="left" w:pos="7655"/>
        </w:tabs>
        <w:spacing w:after="0"/>
        <w:rPr>
          <w:rFonts w:ascii="Arial" w:eastAsia="Times New Roman" w:hAnsi="Arial" w:cs="Arial"/>
          <w:lang w:eastAsia="de-DE"/>
        </w:rPr>
      </w:pPr>
      <w:r w:rsidRPr="00834F5B">
        <w:rPr>
          <w:rFonts w:ascii="Arial" w:eastAsia="Times New Roman" w:hAnsi="Arial" w:cs="Arial"/>
          <w:lang w:eastAsia="de-DE"/>
        </w:rPr>
        <w:t xml:space="preserve">Formation </w:t>
      </w:r>
      <w:r w:rsidR="00496C22">
        <w:rPr>
          <w:rFonts w:ascii="Arial" w:eastAsia="Times New Roman" w:hAnsi="Arial" w:cs="Arial"/>
          <w:lang w:eastAsia="de-DE"/>
        </w:rPr>
        <w:t xml:space="preserve">approfondie en </w:t>
      </w:r>
      <w:r w:rsidR="00300453" w:rsidRPr="00300453">
        <w:rPr>
          <w:rFonts w:ascii="Arial" w:eastAsia="Times New Roman" w:hAnsi="Arial" w:cs="Arial"/>
          <w:lang w:eastAsia="de-DE"/>
        </w:rPr>
        <w:t>médecine foeto-maternelle</w:t>
      </w:r>
      <w:r w:rsidRPr="00834F5B">
        <w:rPr>
          <w:rFonts w:ascii="Arial" w:eastAsia="Times New Roman" w:hAnsi="Arial" w:cs="Arial"/>
          <w:lang w:eastAsia="de-DE"/>
        </w:rPr>
        <w:tab/>
      </w:r>
      <w:r w:rsidRPr="00834F5B">
        <w:rPr>
          <w:rFonts w:ascii="Arial" w:eastAsia="Times New Roman" w:hAnsi="Arial" w:cs="Arial"/>
          <w:lang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834F5B">
        <w:rPr>
          <w:rFonts w:ascii="Arial" w:eastAsia="Times New Roman" w:hAnsi="Arial" w:cs="Arial"/>
          <w:lang w:eastAsia="de-DE"/>
        </w:rPr>
        <w:instrText xml:space="preserve"> FORMCHECKBOX </w:instrText>
      </w:r>
      <w:r w:rsidR="000B6C6A">
        <w:rPr>
          <w:rFonts w:ascii="Arial" w:eastAsia="Times New Roman" w:hAnsi="Arial" w:cs="Arial"/>
          <w:lang w:eastAsia="de-DE"/>
        </w:rPr>
      </w:r>
      <w:r w:rsidR="000B6C6A">
        <w:rPr>
          <w:rFonts w:ascii="Arial" w:eastAsia="Times New Roman" w:hAnsi="Arial" w:cs="Arial"/>
          <w:lang w:eastAsia="de-DE"/>
        </w:rPr>
        <w:fldChar w:fldCharType="separate"/>
      </w:r>
      <w:r w:rsidRPr="00834F5B">
        <w:rPr>
          <w:rFonts w:ascii="Arial" w:eastAsia="Times New Roman" w:hAnsi="Arial" w:cs="Arial"/>
          <w:lang w:eastAsia="de-DE"/>
        </w:rPr>
        <w:fldChar w:fldCharType="end"/>
      </w:r>
      <w:r w:rsidRPr="00834F5B">
        <w:rPr>
          <w:rFonts w:ascii="Arial" w:eastAsia="Times New Roman" w:hAnsi="Arial" w:cs="Arial"/>
          <w:lang w:eastAsia="de-DE"/>
        </w:rPr>
        <w:t xml:space="preserve"> oui</w:t>
      </w:r>
      <w:r w:rsidRPr="00834F5B">
        <w:rPr>
          <w:rFonts w:ascii="Arial" w:eastAsia="Times New Roman" w:hAnsi="Arial" w:cs="Arial"/>
          <w:lang w:eastAsia="de-DE"/>
        </w:rPr>
        <w:tab/>
      </w:r>
      <w:r w:rsidRPr="00834F5B">
        <w:rPr>
          <w:rFonts w:ascii="Arial" w:eastAsia="Times New Roman" w:hAnsi="Arial" w:cs="Arial"/>
          <w:lang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834F5B">
        <w:rPr>
          <w:rFonts w:ascii="Arial" w:eastAsia="Times New Roman" w:hAnsi="Arial" w:cs="Arial"/>
          <w:lang w:eastAsia="de-DE"/>
        </w:rPr>
        <w:instrText xml:space="preserve"> FORMCHECKBOX </w:instrText>
      </w:r>
      <w:r w:rsidR="000B6C6A">
        <w:rPr>
          <w:rFonts w:ascii="Arial" w:eastAsia="Times New Roman" w:hAnsi="Arial" w:cs="Arial"/>
          <w:lang w:eastAsia="de-DE"/>
        </w:rPr>
      </w:r>
      <w:r w:rsidR="000B6C6A">
        <w:rPr>
          <w:rFonts w:ascii="Arial" w:eastAsia="Times New Roman" w:hAnsi="Arial" w:cs="Arial"/>
          <w:lang w:eastAsia="de-DE"/>
        </w:rPr>
        <w:fldChar w:fldCharType="separate"/>
      </w:r>
      <w:r w:rsidRPr="00834F5B">
        <w:rPr>
          <w:rFonts w:ascii="Arial" w:eastAsia="Times New Roman" w:hAnsi="Arial" w:cs="Arial"/>
          <w:lang w:eastAsia="de-DE"/>
        </w:rPr>
        <w:fldChar w:fldCharType="end"/>
      </w:r>
      <w:r w:rsidRPr="00834F5B">
        <w:rPr>
          <w:rFonts w:ascii="Arial" w:eastAsia="Times New Roman" w:hAnsi="Arial" w:cs="Arial"/>
          <w:lang w:eastAsia="de-DE"/>
        </w:rPr>
        <w:t xml:space="preserve"> non</w:t>
      </w:r>
    </w:p>
    <w:p w:rsidR="00834F5B" w:rsidRPr="00834F5B" w:rsidRDefault="00834F5B" w:rsidP="00834F5B">
      <w:pPr>
        <w:tabs>
          <w:tab w:val="left" w:pos="6804"/>
        </w:tabs>
        <w:spacing w:after="0"/>
        <w:ind w:left="6804" w:hanging="6804"/>
        <w:rPr>
          <w:rFonts w:ascii="Arial" w:eastAsia="Times New Roman" w:hAnsi="Arial" w:cs="Arial"/>
          <w:lang w:eastAsia="de-DE"/>
        </w:rPr>
      </w:pPr>
      <w:r w:rsidRPr="00834F5B">
        <w:rPr>
          <w:rFonts w:ascii="Arial" w:eastAsia="Times New Roman" w:hAnsi="Arial" w:cs="Arial"/>
          <w:lang w:eastAsia="de-DE"/>
        </w:rPr>
        <w:t>Fonction universitaire</w:t>
      </w:r>
      <w:r w:rsidRPr="00834F5B">
        <w:rPr>
          <w:rFonts w:ascii="Arial" w:eastAsia="Times New Roman" w:hAnsi="Arial" w:cs="Arial"/>
          <w:lang w:eastAsia="de-DE"/>
        </w:rPr>
        <w:tab/>
      </w:r>
      <w:r w:rsidRPr="00834F5B">
        <w:rPr>
          <w:rFonts w:ascii="Arial" w:eastAsia="Times New Roman" w:hAnsi="Arial" w:cs="Arial"/>
          <w:lang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834F5B">
        <w:rPr>
          <w:rFonts w:ascii="Arial" w:eastAsia="Times New Roman" w:hAnsi="Arial" w:cs="Arial"/>
          <w:lang w:eastAsia="de-DE"/>
        </w:rPr>
        <w:instrText xml:space="preserve"> FORMTEXT </w:instrText>
      </w:r>
      <w:r w:rsidRPr="00834F5B">
        <w:rPr>
          <w:rFonts w:ascii="Arial" w:eastAsia="Times New Roman" w:hAnsi="Arial" w:cs="Arial"/>
          <w:lang w:eastAsia="de-DE"/>
        </w:rPr>
      </w:r>
      <w:r w:rsidRPr="00834F5B">
        <w:rPr>
          <w:rFonts w:ascii="Arial" w:eastAsia="Times New Roman" w:hAnsi="Arial" w:cs="Arial"/>
          <w:lang w:eastAsia="de-DE"/>
        </w:rPr>
        <w:fldChar w:fldCharType="separate"/>
      </w:r>
      <w:r w:rsidRPr="00834F5B">
        <w:rPr>
          <w:rFonts w:ascii="Arial" w:eastAsia="Times New Roman" w:hAnsi="Arial" w:cs="Arial"/>
          <w:noProof/>
          <w:lang w:eastAsia="de-DE"/>
        </w:rPr>
        <w:t> </w:t>
      </w:r>
      <w:r w:rsidRPr="00834F5B">
        <w:rPr>
          <w:rFonts w:ascii="Arial" w:eastAsia="Times New Roman" w:hAnsi="Arial" w:cs="Arial"/>
          <w:noProof/>
          <w:lang w:eastAsia="de-DE"/>
        </w:rPr>
        <w:t> </w:t>
      </w:r>
      <w:r w:rsidRPr="00834F5B">
        <w:rPr>
          <w:rFonts w:ascii="Arial" w:eastAsia="Times New Roman" w:hAnsi="Arial" w:cs="Arial"/>
          <w:noProof/>
          <w:lang w:eastAsia="de-DE"/>
        </w:rPr>
        <w:t> </w:t>
      </w:r>
      <w:r w:rsidRPr="00834F5B">
        <w:rPr>
          <w:rFonts w:ascii="Arial" w:eastAsia="Times New Roman" w:hAnsi="Arial" w:cs="Arial"/>
          <w:noProof/>
          <w:lang w:eastAsia="de-DE"/>
        </w:rPr>
        <w:t> </w:t>
      </w:r>
      <w:r w:rsidRPr="00834F5B">
        <w:rPr>
          <w:rFonts w:ascii="Arial" w:eastAsia="Times New Roman" w:hAnsi="Arial" w:cs="Arial"/>
          <w:noProof/>
          <w:lang w:eastAsia="de-DE"/>
        </w:rPr>
        <w:t> </w:t>
      </w:r>
      <w:r w:rsidRPr="00834F5B">
        <w:rPr>
          <w:rFonts w:ascii="Arial" w:eastAsia="Times New Roman" w:hAnsi="Arial" w:cs="Arial"/>
          <w:lang w:eastAsia="de-DE"/>
        </w:rPr>
        <w:fldChar w:fldCharType="end"/>
      </w:r>
    </w:p>
    <w:p w:rsidR="00834F5B" w:rsidRPr="00834F5B" w:rsidRDefault="00834F5B" w:rsidP="00834F5B">
      <w:pPr>
        <w:tabs>
          <w:tab w:val="left" w:pos="6804"/>
        </w:tabs>
        <w:spacing w:after="0"/>
        <w:ind w:left="6804" w:hanging="6804"/>
        <w:rPr>
          <w:rFonts w:ascii="Arial" w:eastAsia="Times New Roman" w:hAnsi="Arial" w:cs="Arial"/>
          <w:lang w:eastAsia="de-DE"/>
        </w:rPr>
      </w:pPr>
    </w:p>
    <w:p w:rsidR="00834F5B" w:rsidRPr="00834F5B" w:rsidRDefault="00834F5B" w:rsidP="00834F5B">
      <w:pPr>
        <w:tabs>
          <w:tab w:val="left" w:pos="3780"/>
          <w:tab w:val="left" w:pos="6521"/>
        </w:tabs>
        <w:spacing w:after="0"/>
        <w:ind w:left="6521" w:hanging="6521"/>
        <w:rPr>
          <w:rFonts w:ascii="Arial" w:eastAsia="Times New Roman" w:hAnsi="Arial" w:cs="Arial"/>
          <w:color w:val="000000"/>
          <w:lang w:eastAsia="de-DE"/>
        </w:rPr>
      </w:pPr>
      <w:r w:rsidRPr="00834F5B">
        <w:rPr>
          <w:rFonts w:ascii="Arial" w:eastAsia="Times New Roman" w:hAnsi="Arial" w:cs="Arial"/>
          <w:color w:val="000000"/>
          <w:lang w:eastAsia="de-DE"/>
        </w:rPr>
        <w:t>Nom du coordinateur*, si différent du responsable de l’établissement:</w:t>
      </w:r>
      <w:r w:rsidRPr="00834F5B">
        <w:rPr>
          <w:rFonts w:ascii="Arial" w:eastAsia="Times New Roman" w:hAnsi="Arial" w:cs="Arial"/>
          <w:color w:val="000000"/>
          <w:lang w:eastAsia="de-DE"/>
        </w:rPr>
        <w:tab/>
      </w:r>
      <w:r w:rsidRPr="00834F5B">
        <w:rPr>
          <w:rFonts w:ascii="Arial" w:eastAsia="Times New Roman" w:hAnsi="Arial" w:cs="Arial"/>
          <w:color w:val="000000"/>
          <w:lang w:eastAsia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34F5B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834F5B">
        <w:rPr>
          <w:rFonts w:ascii="Arial" w:eastAsia="Times New Roman" w:hAnsi="Arial" w:cs="Arial"/>
          <w:color w:val="000000"/>
          <w:lang w:eastAsia="de-DE"/>
        </w:rPr>
      </w:r>
      <w:r w:rsidRPr="00834F5B">
        <w:rPr>
          <w:rFonts w:ascii="Arial" w:eastAsia="Times New Roman" w:hAnsi="Arial" w:cs="Arial"/>
          <w:color w:val="000000"/>
          <w:lang w:eastAsia="de-DE"/>
        </w:rPr>
        <w:fldChar w:fldCharType="separate"/>
      </w:r>
      <w:r w:rsidRPr="00834F5B">
        <w:rPr>
          <w:rFonts w:ascii="Arial" w:eastAsia="Times New Roman" w:hAnsi="Arial" w:cs="Arial"/>
          <w:noProof/>
          <w:color w:val="000000"/>
          <w:lang w:eastAsia="de-DE"/>
        </w:rPr>
        <w:t> </w:t>
      </w:r>
      <w:r w:rsidRPr="00834F5B">
        <w:rPr>
          <w:rFonts w:ascii="Arial" w:eastAsia="Times New Roman" w:hAnsi="Arial" w:cs="Arial"/>
          <w:noProof/>
          <w:color w:val="000000"/>
          <w:lang w:eastAsia="de-DE"/>
        </w:rPr>
        <w:t> </w:t>
      </w:r>
      <w:r w:rsidRPr="00834F5B">
        <w:rPr>
          <w:rFonts w:ascii="Arial" w:eastAsia="Times New Roman" w:hAnsi="Arial" w:cs="Arial"/>
          <w:noProof/>
          <w:color w:val="000000"/>
          <w:lang w:eastAsia="de-DE"/>
        </w:rPr>
        <w:t> </w:t>
      </w:r>
      <w:r w:rsidRPr="00834F5B">
        <w:rPr>
          <w:rFonts w:ascii="Arial" w:eastAsia="Times New Roman" w:hAnsi="Arial" w:cs="Arial"/>
          <w:noProof/>
          <w:color w:val="000000"/>
          <w:lang w:eastAsia="de-DE"/>
        </w:rPr>
        <w:t> </w:t>
      </w:r>
      <w:r w:rsidRPr="00834F5B">
        <w:rPr>
          <w:rFonts w:ascii="Arial" w:eastAsia="Times New Roman" w:hAnsi="Arial" w:cs="Arial"/>
          <w:noProof/>
          <w:color w:val="000000"/>
          <w:lang w:eastAsia="de-DE"/>
        </w:rPr>
        <w:t> </w:t>
      </w:r>
      <w:r w:rsidRPr="00834F5B">
        <w:rPr>
          <w:rFonts w:ascii="Arial" w:eastAsia="Times New Roman" w:hAnsi="Arial" w:cs="Arial"/>
          <w:color w:val="000000"/>
          <w:lang w:eastAsia="de-DE"/>
        </w:rPr>
        <w:fldChar w:fldCharType="end"/>
      </w:r>
    </w:p>
    <w:p w:rsidR="00834F5B" w:rsidRPr="00834F5B" w:rsidRDefault="00834F5B" w:rsidP="00834F5B">
      <w:pPr>
        <w:spacing w:after="0"/>
        <w:rPr>
          <w:rFonts w:ascii="Arial" w:eastAsia="Times New Roman" w:hAnsi="Arial" w:cs="Arial"/>
          <w:color w:val="000000"/>
          <w:lang w:eastAsia="de-DE"/>
        </w:rPr>
      </w:pPr>
      <w:r w:rsidRPr="00834F5B">
        <w:rPr>
          <w:rFonts w:ascii="Arial" w:eastAsia="Times New Roman" w:hAnsi="Arial" w:cs="Arial"/>
          <w:color w:val="000000"/>
          <w:lang w:eastAsia="de-DE"/>
        </w:rPr>
        <w:t>Spécialiste depuis</w:t>
      </w:r>
      <w:r w:rsidRPr="00834F5B">
        <w:rPr>
          <w:rFonts w:ascii="Arial" w:eastAsia="Times New Roman" w:hAnsi="Arial" w:cs="Arial"/>
          <w:color w:val="000000"/>
          <w:lang w:eastAsia="de-DE"/>
        </w:rPr>
        <w:tab/>
      </w:r>
      <w:r w:rsidRPr="00834F5B">
        <w:rPr>
          <w:rFonts w:ascii="Arial" w:eastAsia="Times New Roman" w:hAnsi="Arial" w:cs="Arial"/>
          <w:color w:val="000000"/>
          <w:lang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834F5B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834F5B">
        <w:rPr>
          <w:rFonts w:ascii="Arial" w:eastAsia="Times New Roman" w:hAnsi="Arial" w:cs="Arial"/>
          <w:color w:val="000000"/>
          <w:lang w:eastAsia="de-DE"/>
        </w:rPr>
      </w:r>
      <w:r w:rsidRPr="00834F5B">
        <w:rPr>
          <w:rFonts w:ascii="Arial" w:eastAsia="Times New Roman" w:hAnsi="Arial" w:cs="Arial"/>
          <w:color w:val="000000"/>
          <w:lang w:eastAsia="de-DE"/>
        </w:rPr>
        <w:fldChar w:fldCharType="separate"/>
      </w:r>
      <w:r w:rsidRPr="00834F5B">
        <w:rPr>
          <w:rFonts w:ascii="Arial" w:eastAsia="Times New Roman" w:hAnsi="Arial" w:cs="Arial"/>
          <w:color w:val="000000"/>
          <w:lang w:eastAsia="de-DE"/>
        </w:rPr>
        <w:t> </w:t>
      </w:r>
      <w:r w:rsidRPr="00834F5B">
        <w:rPr>
          <w:rFonts w:ascii="Arial" w:eastAsia="Times New Roman" w:hAnsi="Arial" w:cs="Arial"/>
          <w:color w:val="000000"/>
          <w:lang w:eastAsia="de-DE"/>
        </w:rPr>
        <w:t> </w:t>
      </w:r>
      <w:r w:rsidRPr="00834F5B">
        <w:rPr>
          <w:rFonts w:ascii="Arial" w:eastAsia="Times New Roman" w:hAnsi="Arial" w:cs="Arial"/>
          <w:color w:val="000000"/>
          <w:lang w:eastAsia="de-DE"/>
        </w:rPr>
        <w:t> </w:t>
      </w:r>
      <w:r w:rsidRPr="00834F5B">
        <w:rPr>
          <w:rFonts w:ascii="Arial" w:eastAsia="Times New Roman" w:hAnsi="Arial" w:cs="Arial"/>
          <w:color w:val="000000"/>
          <w:lang w:eastAsia="de-DE"/>
        </w:rPr>
        <w:t> </w:t>
      </w:r>
      <w:r w:rsidRPr="00834F5B">
        <w:rPr>
          <w:rFonts w:ascii="Arial" w:eastAsia="Times New Roman" w:hAnsi="Arial" w:cs="Arial"/>
          <w:color w:val="000000"/>
          <w:lang w:eastAsia="de-DE"/>
        </w:rPr>
        <w:t> </w:t>
      </w:r>
      <w:r w:rsidRPr="00834F5B">
        <w:rPr>
          <w:rFonts w:ascii="Arial" w:eastAsia="Times New Roman" w:hAnsi="Arial" w:cs="Arial"/>
          <w:color w:val="000000"/>
          <w:lang w:eastAsia="de-DE"/>
        </w:rPr>
        <w:fldChar w:fldCharType="end"/>
      </w:r>
    </w:p>
    <w:p w:rsidR="00834F5B" w:rsidRPr="00834F5B" w:rsidRDefault="00834F5B" w:rsidP="00834F5B">
      <w:pPr>
        <w:spacing w:after="0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834F5B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*coordinateur= médecin adjoint ou chef de clinique qui coordonne la formation des médecins-assistants à l’interne, cf. glossaire (www.siwf.ch – Formation postgraduée – Pour les responsables des établissements de formation postgraduée)</w:t>
      </w:r>
    </w:p>
    <w:p w:rsidR="00834F5B" w:rsidRPr="00834F5B" w:rsidRDefault="00834F5B" w:rsidP="00834F5B">
      <w:pPr>
        <w:tabs>
          <w:tab w:val="left" w:pos="3600"/>
          <w:tab w:val="left" w:pos="4395"/>
        </w:tabs>
        <w:spacing w:after="0"/>
        <w:rPr>
          <w:rFonts w:ascii="Arial" w:eastAsia="Times New Roman" w:hAnsi="Arial" w:cs="Arial"/>
          <w:lang w:eastAsia="de-DE"/>
        </w:rPr>
      </w:pPr>
    </w:p>
    <w:p w:rsidR="00834F5B" w:rsidRPr="00834F5B" w:rsidRDefault="00834F5B" w:rsidP="00834F5B">
      <w:pPr>
        <w:tabs>
          <w:tab w:val="left" w:pos="3600"/>
          <w:tab w:val="left" w:pos="4395"/>
        </w:tabs>
        <w:spacing w:after="0"/>
        <w:rPr>
          <w:rFonts w:ascii="Arial" w:eastAsia="Times New Roman" w:hAnsi="Arial" w:cs="Arial"/>
          <w:lang w:eastAsia="de-DE"/>
        </w:rPr>
      </w:pPr>
    </w:p>
    <w:p w:rsidR="00834F5B" w:rsidRPr="00834F5B" w:rsidRDefault="00834F5B" w:rsidP="00834F5B">
      <w:pPr>
        <w:tabs>
          <w:tab w:val="left" w:pos="6521"/>
          <w:tab w:val="left" w:pos="8364"/>
        </w:tabs>
        <w:spacing w:after="0"/>
        <w:ind w:right="-114"/>
        <w:rPr>
          <w:rFonts w:ascii="Arial" w:eastAsia="Times New Roman" w:hAnsi="Arial" w:cs="Arial"/>
          <w:lang w:eastAsia="de-DE"/>
        </w:rPr>
      </w:pPr>
      <w:r w:rsidRPr="00834F5B">
        <w:rPr>
          <w:rFonts w:ascii="Arial" w:eastAsia="Times New Roman" w:hAnsi="Arial" w:cs="Arial"/>
          <w:b/>
          <w:lang w:eastAsia="de-DE"/>
        </w:rPr>
        <w:t>Nombre de places de formation dans l'établissement</w:t>
      </w:r>
      <w:r w:rsidRPr="00834F5B">
        <w:rPr>
          <w:rFonts w:ascii="Arial" w:eastAsia="Times New Roman" w:hAnsi="Arial" w:cs="Arial"/>
          <w:b/>
          <w:lang w:eastAsia="de-DE"/>
        </w:rPr>
        <w:tab/>
      </w:r>
      <w:r w:rsidRPr="00834F5B">
        <w:rPr>
          <w:rFonts w:ascii="Arial" w:eastAsia="Times New Roman" w:hAnsi="Arial" w:cs="Arial"/>
          <w:lang w:eastAsia="de-DE"/>
        </w:rPr>
        <w:t xml:space="preserve">chefs de </w:t>
      </w:r>
      <w:proofErr w:type="gramStart"/>
      <w:r w:rsidRPr="00834F5B">
        <w:rPr>
          <w:rFonts w:ascii="Arial" w:eastAsia="Times New Roman" w:hAnsi="Arial" w:cs="Arial"/>
          <w:lang w:eastAsia="de-DE"/>
        </w:rPr>
        <w:t>clinique assistants</w:t>
      </w:r>
      <w:proofErr w:type="gramEnd"/>
    </w:p>
    <w:p w:rsidR="00834F5B" w:rsidRPr="00834F5B" w:rsidRDefault="00834F5B" w:rsidP="00834F5B">
      <w:pPr>
        <w:tabs>
          <w:tab w:val="left" w:pos="6521"/>
          <w:tab w:val="left" w:pos="8364"/>
        </w:tabs>
        <w:spacing w:after="0"/>
        <w:ind w:right="-114"/>
        <w:rPr>
          <w:rFonts w:ascii="Arial" w:eastAsia="Times New Roman" w:hAnsi="Arial" w:cs="Arial"/>
          <w:lang w:eastAsia="de-DE"/>
        </w:rPr>
      </w:pPr>
      <w:r w:rsidRPr="00834F5B">
        <w:rPr>
          <w:rFonts w:ascii="Arial" w:eastAsia="Times New Roman" w:hAnsi="Arial" w:cs="Arial"/>
          <w:lang w:eastAsia="de-DE"/>
        </w:rPr>
        <w:tab/>
      </w:r>
      <w:r w:rsidRPr="00834F5B">
        <w:rPr>
          <w:rFonts w:ascii="Arial" w:eastAsia="Times New Roman" w:hAnsi="Arial" w:cs="Arial"/>
          <w:lang w:eastAsia="de-D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7" w:name="Text14"/>
      <w:r w:rsidRPr="00834F5B">
        <w:rPr>
          <w:rFonts w:ascii="Arial" w:eastAsia="Times New Roman" w:hAnsi="Arial" w:cs="Arial"/>
          <w:lang w:eastAsia="de-DE"/>
        </w:rPr>
        <w:instrText xml:space="preserve"> FORMTEXT </w:instrText>
      </w:r>
      <w:r w:rsidRPr="00834F5B">
        <w:rPr>
          <w:rFonts w:ascii="Arial" w:eastAsia="Times New Roman" w:hAnsi="Arial" w:cs="Arial"/>
          <w:lang w:eastAsia="de-DE"/>
        </w:rPr>
      </w:r>
      <w:r w:rsidRPr="00834F5B">
        <w:rPr>
          <w:rFonts w:ascii="Arial" w:eastAsia="Times New Roman" w:hAnsi="Arial" w:cs="Arial"/>
          <w:lang w:eastAsia="de-DE"/>
        </w:rPr>
        <w:fldChar w:fldCharType="separate"/>
      </w:r>
      <w:r w:rsidRPr="00834F5B">
        <w:rPr>
          <w:rFonts w:ascii="Arial" w:eastAsia="Times New Roman" w:hAnsi="Arial" w:cs="Arial"/>
          <w:noProof/>
          <w:lang w:eastAsia="de-DE"/>
        </w:rPr>
        <w:t> </w:t>
      </w:r>
      <w:r w:rsidRPr="00834F5B">
        <w:rPr>
          <w:rFonts w:ascii="Arial" w:eastAsia="Times New Roman" w:hAnsi="Arial" w:cs="Arial"/>
          <w:noProof/>
          <w:lang w:eastAsia="de-DE"/>
        </w:rPr>
        <w:t> </w:t>
      </w:r>
      <w:r w:rsidRPr="00834F5B">
        <w:rPr>
          <w:rFonts w:ascii="Arial" w:eastAsia="Times New Roman" w:hAnsi="Arial" w:cs="Arial"/>
          <w:noProof/>
          <w:lang w:eastAsia="de-DE"/>
        </w:rPr>
        <w:t> </w:t>
      </w:r>
      <w:r w:rsidRPr="00834F5B">
        <w:rPr>
          <w:rFonts w:ascii="Arial" w:eastAsia="Times New Roman" w:hAnsi="Arial" w:cs="Arial"/>
          <w:noProof/>
          <w:lang w:eastAsia="de-DE"/>
        </w:rPr>
        <w:t> </w:t>
      </w:r>
      <w:r w:rsidRPr="00834F5B">
        <w:rPr>
          <w:rFonts w:ascii="Arial" w:eastAsia="Times New Roman" w:hAnsi="Arial" w:cs="Arial"/>
          <w:noProof/>
          <w:lang w:eastAsia="de-DE"/>
        </w:rPr>
        <w:t> </w:t>
      </w:r>
      <w:r w:rsidRPr="00834F5B">
        <w:rPr>
          <w:rFonts w:ascii="Arial" w:eastAsia="Times New Roman" w:hAnsi="Arial" w:cs="Arial"/>
          <w:lang w:eastAsia="de-DE"/>
        </w:rPr>
        <w:fldChar w:fldCharType="end"/>
      </w:r>
      <w:bookmarkEnd w:id="7"/>
      <w:r w:rsidRPr="00834F5B">
        <w:rPr>
          <w:rFonts w:ascii="Arial" w:eastAsia="Times New Roman" w:hAnsi="Arial" w:cs="Arial"/>
          <w:lang w:eastAsia="de-DE"/>
        </w:rPr>
        <w:tab/>
      </w:r>
      <w:r w:rsidRPr="00834F5B">
        <w:rPr>
          <w:rFonts w:ascii="Arial" w:eastAsia="Times New Roman" w:hAnsi="Arial" w:cs="Arial"/>
          <w:lang w:eastAsia="de-D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8" w:name="Text17"/>
      <w:r w:rsidRPr="00834F5B">
        <w:rPr>
          <w:rFonts w:ascii="Arial" w:eastAsia="Times New Roman" w:hAnsi="Arial" w:cs="Arial"/>
          <w:lang w:eastAsia="de-DE"/>
        </w:rPr>
        <w:instrText xml:space="preserve"> FORMTEXT </w:instrText>
      </w:r>
      <w:r w:rsidRPr="00834F5B">
        <w:rPr>
          <w:rFonts w:ascii="Arial" w:eastAsia="Times New Roman" w:hAnsi="Arial" w:cs="Arial"/>
          <w:lang w:eastAsia="de-DE"/>
        </w:rPr>
      </w:r>
      <w:r w:rsidRPr="00834F5B">
        <w:rPr>
          <w:rFonts w:ascii="Arial" w:eastAsia="Times New Roman" w:hAnsi="Arial" w:cs="Arial"/>
          <w:lang w:eastAsia="de-DE"/>
        </w:rPr>
        <w:fldChar w:fldCharType="separate"/>
      </w:r>
      <w:r w:rsidRPr="00834F5B">
        <w:rPr>
          <w:rFonts w:ascii="Arial" w:eastAsia="Times New Roman" w:hAnsi="Arial" w:cs="Arial"/>
          <w:noProof/>
          <w:lang w:eastAsia="de-DE"/>
        </w:rPr>
        <w:t> </w:t>
      </w:r>
      <w:r w:rsidRPr="00834F5B">
        <w:rPr>
          <w:rFonts w:ascii="Arial" w:eastAsia="Times New Roman" w:hAnsi="Arial" w:cs="Arial"/>
          <w:noProof/>
          <w:lang w:eastAsia="de-DE"/>
        </w:rPr>
        <w:t> </w:t>
      </w:r>
      <w:r w:rsidRPr="00834F5B">
        <w:rPr>
          <w:rFonts w:ascii="Arial" w:eastAsia="Times New Roman" w:hAnsi="Arial" w:cs="Arial"/>
          <w:noProof/>
          <w:lang w:eastAsia="de-DE"/>
        </w:rPr>
        <w:t> </w:t>
      </w:r>
      <w:r w:rsidRPr="00834F5B">
        <w:rPr>
          <w:rFonts w:ascii="Arial" w:eastAsia="Times New Roman" w:hAnsi="Arial" w:cs="Arial"/>
          <w:noProof/>
          <w:lang w:eastAsia="de-DE"/>
        </w:rPr>
        <w:t> </w:t>
      </w:r>
      <w:r w:rsidRPr="00834F5B">
        <w:rPr>
          <w:rFonts w:ascii="Arial" w:eastAsia="Times New Roman" w:hAnsi="Arial" w:cs="Arial"/>
          <w:noProof/>
          <w:lang w:eastAsia="de-DE"/>
        </w:rPr>
        <w:t> </w:t>
      </w:r>
      <w:r w:rsidRPr="00834F5B">
        <w:rPr>
          <w:rFonts w:ascii="Arial" w:eastAsia="Times New Roman" w:hAnsi="Arial" w:cs="Arial"/>
          <w:lang w:eastAsia="de-DE"/>
        </w:rPr>
        <w:fldChar w:fldCharType="end"/>
      </w:r>
      <w:bookmarkEnd w:id="8"/>
    </w:p>
    <w:p w:rsidR="00834F5B" w:rsidRPr="00834F5B" w:rsidRDefault="00834F5B" w:rsidP="00834F5B">
      <w:pPr>
        <w:tabs>
          <w:tab w:val="left" w:pos="6521"/>
          <w:tab w:val="left" w:pos="8364"/>
        </w:tabs>
        <w:spacing w:after="0"/>
        <w:ind w:right="-114"/>
        <w:rPr>
          <w:rFonts w:ascii="Arial" w:eastAsia="Times New Roman" w:hAnsi="Arial" w:cs="Arial"/>
          <w:lang w:eastAsia="de-DE"/>
        </w:rPr>
      </w:pPr>
      <w:proofErr w:type="gramStart"/>
      <w:r w:rsidRPr="00834F5B">
        <w:rPr>
          <w:rFonts w:ascii="Arial" w:eastAsia="Times New Roman" w:hAnsi="Arial" w:cs="Arial"/>
          <w:lang w:eastAsia="de-DE"/>
        </w:rPr>
        <w:t>dont</w:t>
      </w:r>
      <w:proofErr w:type="gramEnd"/>
    </w:p>
    <w:p w:rsidR="00834F5B" w:rsidRPr="00834F5B" w:rsidRDefault="00834F5B" w:rsidP="00834F5B">
      <w:pPr>
        <w:tabs>
          <w:tab w:val="left" w:pos="142"/>
          <w:tab w:val="left" w:pos="6521"/>
          <w:tab w:val="left" w:pos="8364"/>
        </w:tabs>
        <w:spacing w:after="0"/>
        <w:ind w:right="-114"/>
        <w:rPr>
          <w:rFonts w:ascii="Arial" w:eastAsia="Times New Roman" w:hAnsi="Arial" w:cs="Arial"/>
          <w:lang w:eastAsia="de-DE"/>
        </w:rPr>
      </w:pPr>
      <w:r w:rsidRPr="00834F5B">
        <w:rPr>
          <w:rFonts w:ascii="Arial" w:eastAsia="Times New Roman" w:hAnsi="Arial" w:cs="Arial"/>
          <w:lang w:eastAsia="de-DE"/>
        </w:rPr>
        <w:t>-</w:t>
      </w:r>
      <w:r w:rsidRPr="00834F5B">
        <w:rPr>
          <w:rFonts w:ascii="Arial" w:eastAsia="Times New Roman" w:hAnsi="Arial" w:cs="Arial"/>
          <w:lang w:eastAsia="de-DE"/>
        </w:rPr>
        <w:tab/>
        <w:t>réservées aux candidats de la formation approfondie en</w:t>
      </w:r>
      <w:r w:rsidRPr="00834F5B">
        <w:rPr>
          <w:rFonts w:ascii="Arial" w:eastAsia="Times New Roman" w:hAnsi="Arial" w:cs="Arial"/>
          <w:lang w:eastAsia="de-DE"/>
        </w:rPr>
        <w:tab/>
      </w:r>
      <w:r w:rsidRPr="00834F5B">
        <w:rPr>
          <w:rFonts w:ascii="Arial" w:eastAsia="Times New Roman" w:hAnsi="Arial" w:cs="Arial"/>
          <w:lang w:eastAsia="de-D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9" w:name="Text15"/>
      <w:r w:rsidRPr="00834F5B">
        <w:rPr>
          <w:rFonts w:ascii="Arial" w:eastAsia="Times New Roman" w:hAnsi="Arial" w:cs="Arial"/>
          <w:lang w:eastAsia="de-DE"/>
        </w:rPr>
        <w:instrText xml:space="preserve"> FORMTEXT </w:instrText>
      </w:r>
      <w:r w:rsidRPr="00834F5B">
        <w:rPr>
          <w:rFonts w:ascii="Arial" w:eastAsia="Times New Roman" w:hAnsi="Arial" w:cs="Arial"/>
          <w:lang w:eastAsia="de-DE"/>
        </w:rPr>
      </w:r>
      <w:r w:rsidRPr="00834F5B">
        <w:rPr>
          <w:rFonts w:ascii="Arial" w:eastAsia="Times New Roman" w:hAnsi="Arial" w:cs="Arial"/>
          <w:lang w:eastAsia="de-DE"/>
        </w:rPr>
        <w:fldChar w:fldCharType="separate"/>
      </w:r>
      <w:r w:rsidRPr="00834F5B">
        <w:rPr>
          <w:rFonts w:ascii="Arial" w:eastAsia="Times New Roman" w:hAnsi="Arial" w:cs="Arial"/>
          <w:noProof/>
          <w:lang w:eastAsia="de-DE"/>
        </w:rPr>
        <w:t> </w:t>
      </w:r>
      <w:r w:rsidRPr="00834F5B">
        <w:rPr>
          <w:rFonts w:ascii="Arial" w:eastAsia="Times New Roman" w:hAnsi="Arial" w:cs="Arial"/>
          <w:noProof/>
          <w:lang w:eastAsia="de-DE"/>
        </w:rPr>
        <w:t> </w:t>
      </w:r>
      <w:r w:rsidRPr="00834F5B">
        <w:rPr>
          <w:rFonts w:ascii="Arial" w:eastAsia="Times New Roman" w:hAnsi="Arial" w:cs="Arial"/>
          <w:noProof/>
          <w:lang w:eastAsia="de-DE"/>
        </w:rPr>
        <w:t> </w:t>
      </w:r>
      <w:r w:rsidRPr="00834F5B">
        <w:rPr>
          <w:rFonts w:ascii="Arial" w:eastAsia="Times New Roman" w:hAnsi="Arial" w:cs="Arial"/>
          <w:noProof/>
          <w:lang w:eastAsia="de-DE"/>
        </w:rPr>
        <w:t> </w:t>
      </w:r>
      <w:r w:rsidRPr="00834F5B">
        <w:rPr>
          <w:rFonts w:ascii="Arial" w:eastAsia="Times New Roman" w:hAnsi="Arial" w:cs="Arial"/>
          <w:noProof/>
          <w:lang w:eastAsia="de-DE"/>
        </w:rPr>
        <w:t> </w:t>
      </w:r>
      <w:r w:rsidRPr="00834F5B">
        <w:rPr>
          <w:rFonts w:ascii="Arial" w:eastAsia="Times New Roman" w:hAnsi="Arial" w:cs="Arial"/>
          <w:lang w:eastAsia="de-DE"/>
        </w:rPr>
        <w:fldChar w:fldCharType="end"/>
      </w:r>
      <w:bookmarkEnd w:id="9"/>
      <w:r w:rsidRPr="00834F5B">
        <w:rPr>
          <w:rFonts w:ascii="Arial" w:eastAsia="Times New Roman" w:hAnsi="Arial" w:cs="Arial"/>
          <w:lang w:eastAsia="de-DE"/>
        </w:rPr>
        <w:tab/>
      </w:r>
      <w:r w:rsidRPr="00834F5B">
        <w:rPr>
          <w:rFonts w:ascii="Arial" w:eastAsia="Times New Roman" w:hAnsi="Arial" w:cs="Arial"/>
          <w:lang w:eastAsia="de-D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0" w:name="Text18"/>
      <w:r w:rsidRPr="00834F5B">
        <w:rPr>
          <w:rFonts w:ascii="Arial" w:eastAsia="Times New Roman" w:hAnsi="Arial" w:cs="Arial"/>
          <w:lang w:eastAsia="de-DE"/>
        </w:rPr>
        <w:instrText xml:space="preserve"> FORMTEXT </w:instrText>
      </w:r>
      <w:r w:rsidRPr="00834F5B">
        <w:rPr>
          <w:rFonts w:ascii="Arial" w:eastAsia="Times New Roman" w:hAnsi="Arial" w:cs="Arial"/>
          <w:lang w:eastAsia="de-DE"/>
        </w:rPr>
      </w:r>
      <w:r w:rsidRPr="00834F5B">
        <w:rPr>
          <w:rFonts w:ascii="Arial" w:eastAsia="Times New Roman" w:hAnsi="Arial" w:cs="Arial"/>
          <w:lang w:eastAsia="de-DE"/>
        </w:rPr>
        <w:fldChar w:fldCharType="separate"/>
      </w:r>
      <w:r w:rsidRPr="00834F5B">
        <w:rPr>
          <w:rFonts w:ascii="Arial" w:eastAsia="Times New Roman" w:hAnsi="Arial" w:cs="Arial"/>
          <w:noProof/>
          <w:lang w:eastAsia="de-DE"/>
        </w:rPr>
        <w:t> </w:t>
      </w:r>
      <w:r w:rsidRPr="00834F5B">
        <w:rPr>
          <w:rFonts w:ascii="Arial" w:eastAsia="Times New Roman" w:hAnsi="Arial" w:cs="Arial"/>
          <w:noProof/>
          <w:lang w:eastAsia="de-DE"/>
        </w:rPr>
        <w:t> </w:t>
      </w:r>
      <w:r w:rsidRPr="00834F5B">
        <w:rPr>
          <w:rFonts w:ascii="Arial" w:eastAsia="Times New Roman" w:hAnsi="Arial" w:cs="Arial"/>
          <w:noProof/>
          <w:lang w:eastAsia="de-DE"/>
        </w:rPr>
        <w:t> </w:t>
      </w:r>
      <w:r w:rsidRPr="00834F5B">
        <w:rPr>
          <w:rFonts w:ascii="Arial" w:eastAsia="Times New Roman" w:hAnsi="Arial" w:cs="Arial"/>
          <w:noProof/>
          <w:lang w:eastAsia="de-DE"/>
        </w:rPr>
        <w:t> </w:t>
      </w:r>
      <w:r w:rsidRPr="00834F5B">
        <w:rPr>
          <w:rFonts w:ascii="Arial" w:eastAsia="Times New Roman" w:hAnsi="Arial" w:cs="Arial"/>
          <w:noProof/>
          <w:lang w:eastAsia="de-DE"/>
        </w:rPr>
        <w:t> </w:t>
      </w:r>
      <w:r w:rsidRPr="00834F5B">
        <w:rPr>
          <w:rFonts w:ascii="Arial" w:eastAsia="Times New Roman" w:hAnsi="Arial" w:cs="Arial"/>
          <w:lang w:eastAsia="de-DE"/>
        </w:rPr>
        <w:fldChar w:fldCharType="end"/>
      </w:r>
      <w:bookmarkEnd w:id="10"/>
    </w:p>
    <w:p w:rsidR="00834F5B" w:rsidRPr="00834F5B" w:rsidRDefault="00834F5B" w:rsidP="00834F5B">
      <w:pPr>
        <w:tabs>
          <w:tab w:val="left" w:pos="142"/>
          <w:tab w:val="left" w:pos="6521"/>
          <w:tab w:val="left" w:pos="8364"/>
        </w:tabs>
        <w:spacing w:after="0"/>
        <w:ind w:right="-114"/>
        <w:rPr>
          <w:rFonts w:ascii="Arial" w:eastAsia="Times New Roman" w:hAnsi="Arial" w:cs="Arial"/>
          <w:lang w:eastAsia="de-DE"/>
        </w:rPr>
      </w:pPr>
      <w:r w:rsidRPr="00834F5B">
        <w:rPr>
          <w:rFonts w:ascii="Arial" w:eastAsia="Times New Roman" w:hAnsi="Arial" w:cs="Arial"/>
          <w:lang w:eastAsia="de-DE"/>
        </w:rPr>
        <w:tab/>
      </w:r>
      <w:proofErr w:type="gramStart"/>
      <w:r w:rsidR="00300453" w:rsidRPr="00300453">
        <w:rPr>
          <w:rFonts w:ascii="Arial" w:eastAsia="Times New Roman" w:hAnsi="Arial" w:cs="Arial"/>
          <w:lang w:eastAsia="de-DE"/>
        </w:rPr>
        <w:t>médecine</w:t>
      </w:r>
      <w:proofErr w:type="gramEnd"/>
      <w:r w:rsidR="00300453" w:rsidRPr="00300453">
        <w:rPr>
          <w:rFonts w:ascii="Arial" w:eastAsia="Times New Roman" w:hAnsi="Arial" w:cs="Arial"/>
          <w:lang w:eastAsia="de-DE"/>
        </w:rPr>
        <w:t xml:space="preserve"> foeto-maternelle</w:t>
      </w:r>
    </w:p>
    <w:p w:rsidR="007E013D" w:rsidRPr="00834F5B" w:rsidRDefault="00834F5B" w:rsidP="00834F5B">
      <w:pPr>
        <w:tabs>
          <w:tab w:val="left" w:pos="142"/>
          <w:tab w:val="left" w:pos="6521"/>
          <w:tab w:val="left" w:pos="8364"/>
        </w:tabs>
        <w:spacing w:after="0"/>
        <w:ind w:right="-114"/>
        <w:rPr>
          <w:rFonts w:ascii="Arial" w:eastAsia="Times New Roman" w:hAnsi="Arial" w:cs="Arial"/>
          <w:lang w:eastAsia="de-DE"/>
        </w:rPr>
      </w:pPr>
      <w:r w:rsidRPr="00834F5B">
        <w:rPr>
          <w:rFonts w:ascii="Arial" w:eastAsia="Times New Roman" w:hAnsi="Arial" w:cs="Arial"/>
          <w:lang w:eastAsia="de-DE"/>
        </w:rPr>
        <w:t>-</w:t>
      </w:r>
      <w:r w:rsidRPr="00834F5B">
        <w:rPr>
          <w:rFonts w:ascii="Arial" w:eastAsia="Times New Roman" w:hAnsi="Arial" w:cs="Arial"/>
          <w:lang w:eastAsia="de-DE"/>
        </w:rPr>
        <w:tab/>
        <w:t xml:space="preserve">réservées aux candidats à des titres de spécialiste d’autres </w:t>
      </w:r>
      <w:r w:rsidRPr="00834F5B">
        <w:rPr>
          <w:rFonts w:ascii="Arial" w:eastAsia="Times New Roman" w:hAnsi="Arial" w:cs="Arial"/>
          <w:lang w:eastAsia="de-DE"/>
        </w:rPr>
        <w:tab/>
      </w:r>
      <w:r w:rsidRPr="00834F5B">
        <w:rPr>
          <w:rFonts w:ascii="Arial" w:eastAsia="Times New Roman" w:hAnsi="Arial" w:cs="Arial"/>
          <w:lang w:eastAsia="de-D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834F5B">
        <w:rPr>
          <w:rFonts w:ascii="Arial" w:eastAsia="Times New Roman" w:hAnsi="Arial" w:cs="Arial"/>
          <w:lang w:eastAsia="de-DE"/>
        </w:rPr>
        <w:instrText xml:space="preserve"> FORMTEXT </w:instrText>
      </w:r>
      <w:r w:rsidRPr="00834F5B">
        <w:rPr>
          <w:rFonts w:ascii="Arial" w:eastAsia="Times New Roman" w:hAnsi="Arial" w:cs="Arial"/>
          <w:lang w:eastAsia="de-DE"/>
        </w:rPr>
      </w:r>
      <w:r w:rsidRPr="00834F5B">
        <w:rPr>
          <w:rFonts w:ascii="Arial" w:eastAsia="Times New Roman" w:hAnsi="Arial" w:cs="Arial"/>
          <w:lang w:eastAsia="de-DE"/>
        </w:rPr>
        <w:fldChar w:fldCharType="separate"/>
      </w:r>
      <w:r w:rsidRPr="00834F5B">
        <w:rPr>
          <w:rFonts w:ascii="Arial" w:eastAsia="Times New Roman" w:hAnsi="Arial" w:cs="Arial"/>
          <w:lang w:eastAsia="de-DE"/>
        </w:rPr>
        <w:t> </w:t>
      </w:r>
      <w:r w:rsidRPr="00834F5B">
        <w:rPr>
          <w:rFonts w:ascii="Arial" w:eastAsia="Times New Roman" w:hAnsi="Arial" w:cs="Arial"/>
          <w:lang w:eastAsia="de-DE"/>
        </w:rPr>
        <w:t> </w:t>
      </w:r>
      <w:r w:rsidRPr="00834F5B">
        <w:rPr>
          <w:rFonts w:ascii="Arial" w:eastAsia="Times New Roman" w:hAnsi="Arial" w:cs="Arial"/>
          <w:lang w:eastAsia="de-DE"/>
        </w:rPr>
        <w:t> </w:t>
      </w:r>
      <w:r w:rsidRPr="00834F5B">
        <w:rPr>
          <w:rFonts w:ascii="Arial" w:eastAsia="Times New Roman" w:hAnsi="Arial" w:cs="Arial"/>
          <w:lang w:eastAsia="de-DE"/>
        </w:rPr>
        <w:t> </w:t>
      </w:r>
      <w:r w:rsidRPr="00834F5B">
        <w:rPr>
          <w:rFonts w:ascii="Arial" w:eastAsia="Times New Roman" w:hAnsi="Arial" w:cs="Arial"/>
          <w:lang w:eastAsia="de-DE"/>
        </w:rPr>
        <w:t> </w:t>
      </w:r>
      <w:r w:rsidRPr="00834F5B">
        <w:rPr>
          <w:rFonts w:ascii="Arial" w:eastAsia="Times New Roman" w:hAnsi="Arial" w:cs="Arial"/>
          <w:lang w:eastAsia="de-DE"/>
        </w:rPr>
        <w:fldChar w:fldCharType="end"/>
      </w:r>
      <w:r w:rsidRPr="00834F5B">
        <w:rPr>
          <w:rFonts w:ascii="Arial" w:eastAsia="Times New Roman" w:hAnsi="Arial" w:cs="Arial"/>
          <w:lang w:eastAsia="de-DE"/>
        </w:rPr>
        <w:tab/>
      </w:r>
      <w:r w:rsidRPr="00834F5B">
        <w:rPr>
          <w:rFonts w:ascii="Arial" w:eastAsia="Times New Roman" w:hAnsi="Arial" w:cs="Arial"/>
          <w:lang w:eastAsia="de-D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834F5B">
        <w:rPr>
          <w:rFonts w:ascii="Arial" w:eastAsia="Times New Roman" w:hAnsi="Arial" w:cs="Arial"/>
          <w:lang w:eastAsia="de-DE"/>
        </w:rPr>
        <w:instrText xml:space="preserve"> FORMTEXT </w:instrText>
      </w:r>
      <w:r w:rsidRPr="00834F5B">
        <w:rPr>
          <w:rFonts w:ascii="Arial" w:eastAsia="Times New Roman" w:hAnsi="Arial" w:cs="Arial"/>
          <w:lang w:eastAsia="de-DE"/>
        </w:rPr>
      </w:r>
      <w:r w:rsidRPr="00834F5B">
        <w:rPr>
          <w:rFonts w:ascii="Arial" w:eastAsia="Times New Roman" w:hAnsi="Arial" w:cs="Arial"/>
          <w:lang w:eastAsia="de-DE"/>
        </w:rPr>
        <w:fldChar w:fldCharType="separate"/>
      </w:r>
      <w:r w:rsidRPr="00834F5B">
        <w:rPr>
          <w:rFonts w:ascii="Arial" w:eastAsia="Times New Roman" w:hAnsi="Arial" w:cs="Arial"/>
          <w:lang w:eastAsia="de-DE"/>
        </w:rPr>
        <w:t> </w:t>
      </w:r>
      <w:r w:rsidRPr="00834F5B">
        <w:rPr>
          <w:rFonts w:ascii="Arial" w:eastAsia="Times New Roman" w:hAnsi="Arial" w:cs="Arial"/>
          <w:lang w:eastAsia="de-DE"/>
        </w:rPr>
        <w:t> </w:t>
      </w:r>
      <w:r w:rsidRPr="00834F5B">
        <w:rPr>
          <w:rFonts w:ascii="Arial" w:eastAsia="Times New Roman" w:hAnsi="Arial" w:cs="Arial"/>
          <w:lang w:eastAsia="de-DE"/>
        </w:rPr>
        <w:t> </w:t>
      </w:r>
      <w:r w:rsidRPr="00834F5B">
        <w:rPr>
          <w:rFonts w:ascii="Arial" w:eastAsia="Times New Roman" w:hAnsi="Arial" w:cs="Arial"/>
          <w:lang w:eastAsia="de-DE"/>
        </w:rPr>
        <w:t> </w:t>
      </w:r>
      <w:r w:rsidRPr="00834F5B">
        <w:rPr>
          <w:rFonts w:ascii="Arial" w:eastAsia="Times New Roman" w:hAnsi="Arial" w:cs="Arial"/>
          <w:lang w:eastAsia="de-DE"/>
        </w:rPr>
        <w:t> </w:t>
      </w:r>
      <w:r w:rsidRPr="00834F5B">
        <w:rPr>
          <w:rFonts w:ascii="Arial" w:eastAsia="Times New Roman" w:hAnsi="Arial" w:cs="Arial"/>
          <w:lang w:eastAsia="de-DE"/>
        </w:rPr>
        <w:fldChar w:fldCharType="end"/>
      </w:r>
      <w:r>
        <w:rPr>
          <w:rFonts w:ascii="Arial" w:eastAsia="Times New Roman" w:hAnsi="Arial" w:cs="Arial"/>
          <w:lang w:eastAsia="de-DE"/>
        </w:rPr>
        <w:tab/>
      </w:r>
      <w:r w:rsidRPr="00834F5B">
        <w:rPr>
          <w:rFonts w:ascii="Arial" w:eastAsia="Times New Roman" w:hAnsi="Arial" w:cs="Arial"/>
          <w:lang w:eastAsia="de-DE"/>
        </w:rPr>
        <w:tab/>
        <w:t>disciplines</w:t>
      </w:r>
    </w:p>
    <w:p w:rsidR="007E013D" w:rsidRPr="00834F5B" w:rsidRDefault="007E013D" w:rsidP="007E013D">
      <w:pPr>
        <w:spacing w:after="0"/>
        <w:rPr>
          <w:rFonts w:ascii="Arial" w:eastAsia="Times New Roman" w:hAnsi="Arial" w:cs="Arial"/>
          <w:lang w:eastAsia="de-DE"/>
        </w:rPr>
      </w:pPr>
    </w:p>
    <w:p w:rsidR="007E013D" w:rsidRPr="00E264BD" w:rsidRDefault="007E013D" w:rsidP="007E013D">
      <w:pPr>
        <w:spacing w:after="0"/>
        <w:rPr>
          <w:rFonts w:ascii="Arial" w:eastAsia="Times New Roman" w:hAnsi="Arial" w:cs="Arial"/>
          <w:b/>
          <w:lang w:eastAsia="de-DE"/>
        </w:rPr>
      </w:pPr>
      <w:r w:rsidRPr="00E264BD">
        <w:rPr>
          <w:rFonts w:ascii="Arial" w:eastAsia="Times New Roman" w:hAnsi="Arial" w:cs="Arial"/>
          <w:b/>
          <w:lang w:eastAsia="de-DE"/>
        </w:rPr>
        <w:t>Catégorie souhaitée</w:t>
      </w:r>
    </w:p>
    <w:p w:rsidR="007E013D" w:rsidRPr="00E264BD" w:rsidRDefault="007E013D" w:rsidP="007E013D">
      <w:pPr>
        <w:tabs>
          <w:tab w:val="left" w:pos="1418"/>
          <w:tab w:val="left" w:pos="2552"/>
          <w:tab w:val="left" w:pos="3969"/>
          <w:tab w:val="left" w:pos="4962"/>
          <w:tab w:val="left" w:pos="6237"/>
          <w:tab w:val="left" w:pos="7230"/>
          <w:tab w:val="left" w:pos="8505"/>
        </w:tabs>
        <w:spacing w:after="0"/>
        <w:rPr>
          <w:rFonts w:ascii="Arial" w:eastAsia="Times New Roman" w:hAnsi="Arial" w:cs="Arial"/>
          <w:lang w:eastAsia="de-DE"/>
        </w:rPr>
      </w:pPr>
      <w:r w:rsidRPr="00E264BD">
        <w:rPr>
          <w:rFonts w:ascii="Arial" w:eastAsia="Times New Roman" w:hAnsi="Arial" w:cs="Arial"/>
          <w:lang w:eastAsia="de-DE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E264BD">
        <w:rPr>
          <w:rFonts w:ascii="Arial" w:eastAsia="Times New Roman" w:hAnsi="Arial" w:cs="Arial"/>
          <w:lang w:eastAsia="de-DE"/>
        </w:rPr>
        <w:instrText xml:space="preserve"> FORMCHECKBOX </w:instrText>
      </w:r>
      <w:r w:rsidR="000B6C6A">
        <w:rPr>
          <w:rFonts w:ascii="Arial" w:eastAsia="Times New Roman" w:hAnsi="Arial" w:cs="Arial"/>
          <w:lang w:eastAsia="de-DE"/>
        </w:rPr>
      </w:r>
      <w:r w:rsidR="000B6C6A">
        <w:rPr>
          <w:rFonts w:ascii="Arial" w:eastAsia="Times New Roman" w:hAnsi="Arial" w:cs="Arial"/>
          <w:lang w:eastAsia="de-DE"/>
        </w:rPr>
        <w:fldChar w:fldCharType="separate"/>
      </w:r>
      <w:r w:rsidRPr="00E264BD">
        <w:rPr>
          <w:rFonts w:ascii="Arial" w:eastAsia="Times New Roman" w:hAnsi="Arial" w:cs="Arial"/>
          <w:lang w:eastAsia="de-DE"/>
        </w:rPr>
        <w:fldChar w:fldCharType="end"/>
      </w:r>
      <w:r w:rsidRPr="00E264BD">
        <w:rPr>
          <w:rFonts w:ascii="Arial" w:eastAsia="Times New Roman" w:hAnsi="Arial" w:cs="Arial"/>
          <w:lang w:eastAsia="de-DE"/>
        </w:rPr>
        <w:t xml:space="preserve">  </w:t>
      </w:r>
      <w:proofErr w:type="gramStart"/>
      <w:r w:rsidR="00300453" w:rsidRPr="00300453">
        <w:rPr>
          <w:rFonts w:ascii="Arial" w:eastAsia="Times New Roman" w:hAnsi="Arial" w:cs="Arial"/>
          <w:lang w:eastAsia="de-DE"/>
        </w:rPr>
        <w:t>entièrement</w:t>
      </w:r>
      <w:proofErr w:type="gramEnd"/>
      <w:r w:rsidR="00300453" w:rsidRPr="00300453">
        <w:rPr>
          <w:rFonts w:ascii="Arial" w:eastAsia="Times New Roman" w:hAnsi="Arial" w:cs="Arial"/>
          <w:lang w:eastAsia="de-DE"/>
        </w:rPr>
        <w:t xml:space="preserve"> reconnu</w:t>
      </w:r>
    </w:p>
    <w:p w:rsidR="007E013D" w:rsidRPr="00E264BD" w:rsidRDefault="007E013D" w:rsidP="007E013D">
      <w:pPr>
        <w:tabs>
          <w:tab w:val="left" w:pos="284"/>
        </w:tabs>
        <w:spacing w:after="0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E264BD">
        <w:rPr>
          <w:rFonts w:ascii="Arial" w:eastAsia="Times New Roman" w:hAnsi="Arial" w:cs="Arial"/>
          <w:lang w:eastAsia="de-DE"/>
        </w:rPr>
        <w:br w:type="page"/>
      </w:r>
      <w:r w:rsidRPr="00E264BD">
        <w:rPr>
          <w:rFonts w:ascii="Arial" w:eastAsia="Times New Roman" w:hAnsi="Arial" w:cs="Arial"/>
          <w:b/>
          <w:sz w:val="24"/>
          <w:szCs w:val="24"/>
          <w:lang w:eastAsia="de-DE"/>
        </w:rPr>
        <w:lastRenderedPageBreak/>
        <w:t>Critères selon l’art. 41 RFP «Concept de formation postgraduée; postes de formation»</w:t>
      </w:r>
    </w:p>
    <w:p w:rsidR="007E013D" w:rsidRPr="00E264BD" w:rsidRDefault="007E013D" w:rsidP="007E013D">
      <w:pPr>
        <w:tabs>
          <w:tab w:val="left" w:pos="284"/>
        </w:tabs>
        <w:spacing w:after="0"/>
        <w:rPr>
          <w:rFonts w:ascii="Arial" w:eastAsia="Times New Roman" w:hAnsi="Arial" w:cs="Arial"/>
          <w:b/>
          <w:sz w:val="24"/>
          <w:szCs w:val="24"/>
          <w:u w:val="single"/>
          <w:lang w:eastAsia="de-DE"/>
        </w:rPr>
      </w:pPr>
      <w:r w:rsidRPr="00E264BD">
        <w:rPr>
          <w:rFonts w:ascii="Arial" w:eastAsia="Times New Roman" w:hAnsi="Arial" w:cs="Arial"/>
          <w:b/>
          <w:sz w:val="24"/>
          <w:szCs w:val="24"/>
          <w:lang w:eastAsia="de-DE"/>
        </w:rPr>
        <w:t>______________________________________________________________________</w:t>
      </w:r>
    </w:p>
    <w:p w:rsidR="007E013D" w:rsidRPr="00E264BD" w:rsidRDefault="007E013D" w:rsidP="007E013D">
      <w:pPr>
        <w:tabs>
          <w:tab w:val="left" w:pos="284"/>
        </w:tabs>
        <w:spacing w:after="0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7E013D" w:rsidRPr="00E264BD" w:rsidRDefault="007E013D" w:rsidP="007E013D">
      <w:pPr>
        <w:tabs>
          <w:tab w:val="left" w:pos="284"/>
        </w:tabs>
        <w:spacing w:after="0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7E013D" w:rsidRPr="00E264BD" w:rsidRDefault="007E013D" w:rsidP="007E013D">
      <w:pPr>
        <w:numPr>
          <w:ilvl w:val="0"/>
          <w:numId w:val="18"/>
        </w:numPr>
        <w:tabs>
          <w:tab w:val="left" w:pos="284"/>
        </w:tabs>
        <w:spacing w:after="0"/>
        <w:ind w:left="284" w:hanging="284"/>
        <w:rPr>
          <w:rFonts w:ascii="Arial" w:eastAsia="Times New Roman" w:hAnsi="Arial" w:cs="Arial"/>
          <w:szCs w:val="24"/>
          <w:lang w:eastAsia="de-DE"/>
        </w:rPr>
      </w:pPr>
      <w:r w:rsidRPr="00E264BD">
        <w:rPr>
          <w:rFonts w:ascii="Arial" w:eastAsia="Times New Roman" w:hAnsi="Arial" w:cs="Arial"/>
          <w:szCs w:val="24"/>
          <w:lang w:eastAsia="de-DE"/>
        </w:rPr>
        <w:t>Le concept de formation postgraduée joint au formulaire de demande contient-il les informations suivantes (cf. art. 41 RFP, alinéa 1)?</w:t>
      </w:r>
    </w:p>
    <w:p w:rsidR="007E013D" w:rsidRPr="00E264BD" w:rsidRDefault="007E013D" w:rsidP="004F4F59">
      <w:pPr>
        <w:tabs>
          <w:tab w:val="left" w:pos="284"/>
        </w:tabs>
        <w:spacing w:after="0"/>
        <w:ind w:left="284"/>
        <w:rPr>
          <w:rFonts w:ascii="Arial" w:eastAsia="Times New Roman" w:hAnsi="Arial" w:cs="Arial"/>
          <w:szCs w:val="24"/>
          <w:lang w:eastAsia="de-DE"/>
        </w:rPr>
      </w:pPr>
    </w:p>
    <w:p w:rsidR="007E013D" w:rsidRPr="00E264BD" w:rsidRDefault="007E013D" w:rsidP="004F4F59">
      <w:pPr>
        <w:tabs>
          <w:tab w:val="left" w:pos="284"/>
          <w:tab w:val="left" w:pos="1134"/>
        </w:tabs>
        <w:spacing w:after="0"/>
        <w:ind w:left="284"/>
        <w:rPr>
          <w:rFonts w:ascii="Arial" w:eastAsia="Times New Roman" w:hAnsi="Arial" w:cs="Arial"/>
          <w:szCs w:val="24"/>
          <w:lang w:eastAsia="de-DE"/>
        </w:rPr>
      </w:pPr>
      <w:r w:rsidRPr="00E264BD">
        <w:rPr>
          <w:rFonts w:ascii="Arial" w:eastAsia="Times New Roman" w:hAnsi="Arial" w:cs="Arial"/>
          <w:szCs w:val="24"/>
          <w:lang w:eastAsia="de-DE"/>
        </w:rPr>
        <w:t>Le nombre de postes de formation spécifique à la discipline et ceux hors discipline a été défini dans une proportion équilibrée par rapport au volume de patients disponibles pour la formation postgraduée.</w:t>
      </w:r>
    </w:p>
    <w:p w:rsidR="007E013D" w:rsidRPr="00E264BD" w:rsidRDefault="007E013D" w:rsidP="004F4F59">
      <w:pPr>
        <w:tabs>
          <w:tab w:val="left" w:pos="284"/>
          <w:tab w:val="left" w:pos="1134"/>
        </w:tabs>
        <w:spacing w:after="0"/>
        <w:ind w:left="284"/>
        <w:rPr>
          <w:rFonts w:ascii="Arial" w:eastAsia="Times New Roman" w:hAnsi="Arial" w:cs="Arial"/>
          <w:szCs w:val="24"/>
          <w:lang w:eastAsia="de-DE"/>
        </w:rPr>
      </w:pPr>
      <w:r w:rsidRPr="00E264BD">
        <w:rPr>
          <w:rFonts w:ascii="Arial" w:eastAsia="Times New Roman" w:hAnsi="Arial" w:cs="Arial"/>
          <w:szCs w:val="24"/>
          <w:lang w:eastAsia="de-DE"/>
        </w:rPr>
        <w:fldChar w:fldCharType="begin">
          <w:ffData>
            <w:name w:val="Kontrollkästchen45"/>
            <w:enabled/>
            <w:calcOnExit w:val="0"/>
            <w:checkBox>
              <w:sizeAuto/>
              <w:default w:val="0"/>
            </w:checkBox>
          </w:ffData>
        </w:fldChar>
      </w:r>
      <w:r w:rsidRPr="00E264BD">
        <w:rPr>
          <w:rFonts w:ascii="Arial" w:eastAsia="Times New Roman" w:hAnsi="Arial" w:cs="Arial"/>
          <w:szCs w:val="24"/>
          <w:lang w:eastAsia="de-DE"/>
        </w:rPr>
        <w:instrText xml:space="preserve"> FORMCHECKBOX </w:instrText>
      </w:r>
      <w:r w:rsidR="000B6C6A">
        <w:rPr>
          <w:rFonts w:ascii="Arial" w:eastAsia="Times New Roman" w:hAnsi="Arial" w:cs="Arial"/>
          <w:szCs w:val="24"/>
          <w:lang w:eastAsia="de-DE"/>
        </w:rPr>
      </w:r>
      <w:r w:rsidR="000B6C6A">
        <w:rPr>
          <w:rFonts w:ascii="Arial" w:eastAsia="Times New Roman" w:hAnsi="Arial" w:cs="Arial"/>
          <w:szCs w:val="24"/>
          <w:lang w:eastAsia="de-DE"/>
        </w:rPr>
        <w:fldChar w:fldCharType="separate"/>
      </w:r>
      <w:r w:rsidRPr="00E264BD">
        <w:rPr>
          <w:rFonts w:ascii="Arial" w:eastAsia="Times New Roman" w:hAnsi="Arial" w:cs="Arial"/>
          <w:szCs w:val="24"/>
          <w:lang w:eastAsia="de-DE"/>
        </w:rPr>
        <w:fldChar w:fldCharType="end"/>
      </w:r>
      <w:r w:rsidRPr="00E264BD">
        <w:rPr>
          <w:rFonts w:ascii="Arial" w:eastAsia="Times New Roman" w:hAnsi="Arial" w:cs="Arial"/>
          <w:szCs w:val="24"/>
          <w:lang w:eastAsia="de-DE"/>
        </w:rPr>
        <w:t xml:space="preserve"> </w:t>
      </w:r>
      <w:proofErr w:type="gramStart"/>
      <w:r w:rsidRPr="00E264BD">
        <w:rPr>
          <w:rFonts w:ascii="Arial" w:eastAsia="Times New Roman" w:hAnsi="Arial" w:cs="Arial"/>
          <w:szCs w:val="24"/>
          <w:lang w:eastAsia="de-DE"/>
        </w:rPr>
        <w:t>oui</w:t>
      </w:r>
      <w:proofErr w:type="gramEnd"/>
      <w:r w:rsidRPr="00E264BD">
        <w:rPr>
          <w:rFonts w:ascii="Arial" w:eastAsia="Times New Roman" w:hAnsi="Arial" w:cs="Arial"/>
          <w:szCs w:val="24"/>
          <w:lang w:eastAsia="de-DE"/>
        </w:rPr>
        <w:tab/>
      </w:r>
      <w:r w:rsidRPr="00E264BD">
        <w:rPr>
          <w:rFonts w:ascii="Arial" w:eastAsia="Times New Roman" w:hAnsi="Arial" w:cs="Arial"/>
          <w:szCs w:val="24"/>
          <w:lang w:eastAsia="de-DE"/>
        </w:rPr>
        <w:fldChar w:fldCharType="begin">
          <w:ffData>
            <w:name w:val="Kontrollkästchen44"/>
            <w:enabled/>
            <w:calcOnExit w:val="0"/>
            <w:checkBox>
              <w:sizeAuto/>
              <w:default w:val="0"/>
            </w:checkBox>
          </w:ffData>
        </w:fldChar>
      </w:r>
      <w:r w:rsidRPr="00E264BD">
        <w:rPr>
          <w:rFonts w:ascii="Arial" w:eastAsia="Times New Roman" w:hAnsi="Arial" w:cs="Arial"/>
          <w:szCs w:val="24"/>
          <w:lang w:eastAsia="de-DE"/>
        </w:rPr>
        <w:instrText xml:space="preserve"> FORMCHECKBOX </w:instrText>
      </w:r>
      <w:r w:rsidR="000B6C6A">
        <w:rPr>
          <w:rFonts w:ascii="Arial" w:eastAsia="Times New Roman" w:hAnsi="Arial" w:cs="Arial"/>
          <w:szCs w:val="24"/>
          <w:lang w:eastAsia="de-DE"/>
        </w:rPr>
      </w:r>
      <w:r w:rsidR="000B6C6A">
        <w:rPr>
          <w:rFonts w:ascii="Arial" w:eastAsia="Times New Roman" w:hAnsi="Arial" w:cs="Arial"/>
          <w:szCs w:val="24"/>
          <w:lang w:eastAsia="de-DE"/>
        </w:rPr>
        <w:fldChar w:fldCharType="separate"/>
      </w:r>
      <w:r w:rsidRPr="00E264BD">
        <w:rPr>
          <w:rFonts w:ascii="Arial" w:eastAsia="Times New Roman" w:hAnsi="Arial" w:cs="Arial"/>
          <w:szCs w:val="24"/>
          <w:lang w:eastAsia="de-DE"/>
        </w:rPr>
        <w:fldChar w:fldCharType="end"/>
      </w:r>
      <w:r w:rsidRPr="00E264BD">
        <w:rPr>
          <w:rFonts w:ascii="Arial" w:eastAsia="Times New Roman" w:hAnsi="Arial" w:cs="Arial"/>
          <w:szCs w:val="24"/>
          <w:lang w:eastAsia="de-DE"/>
        </w:rPr>
        <w:t xml:space="preserve"> non</w:t>
      </w:r>
    </w:p>
    <w:p w:rsidR="007E013D" w:rsidRPr="00E264BD" w:rsidRDefault="007E013D" w:rsidP="004F4F59">
      <w:pPr>
        <w:tabs>
          <w:tab w:val="left" w:pos="284"/>
          <w:tab w:val="left" w:pos="1134"/>
        </w:tabs>
        <w:spacing w:after="0"/>
        <w:ind w:left="284"/>
        <w:rPr>
          <w:rFonts w:ascii="Arial" w:eastAsia="Times New Roman" w:hAnsi="Arial" w:cs="Arial"/>
          <w:szCs w:val="24"/>
          <w:lang w:eastAsia="de-DE"/>
        </w:rPr>
      </w:pPr>
    </w:p>
    <w:p w:rsidR="007E013D" w:rsidRPr="00E264BD" w:rsidRDefault="007E013D" w:rsidP="004F4F59">
      <w:pPr>
        <w:tabs>
          <w:tab w:val="left" w:pos="284"/>
          <w:tab w:val="left" w:pos="1134"/>
        </w:tabs>
        <w:spacing w:after="0"/>
        <w:ind w:left="284"/>
        <w:rPr>
          <w:rFonts w:ascii="Arial" w:eastAsia="Times New Roman" w:hAnsi="Arial" w:cs="Arial"/>
          <w:szCs w:val="24"/>
          <w:lang w:eastAsia="de-DE"/>
        </w:rPr>
      </w:pPr>
      <w:r w:rsidRPr="00E264BD">
        <w:rPr>
          <w:rFonts w:ascii="Arial" w:eastAsia="Times New Roman" w:hAnsi="Arial" w:cs="Arial"/>
          <w:szCs w:val="24"/>
          <w:lang w:eastAsia="de-DE"/>
        </w:rPr>
        <w:t>Le nombre de personnes en formation postgraduée est dans une proportion raisonnable par ra</w:t>
      </w:r>
      <w:r w:rsidRPr="00E264BD">
        <w:rPr>
          <w:rFonts w:ascii="Arial" w:eastAsia="Times New Roman" w:hAnsi="Arial" w:cs="Arial"/>
          <w:szCs w:val="24"/>
          <w:lang w:eastAsia="de-DE"/>
        </w:rPr>
        <w:t>p</w:t>
      </w:r>
      <w:r w:rsidRPr="00E264BD">
        <w:rPr>
          <w:rFonts w:ascii="Arial" w:eastAsia="Times New Roman" w:hAnsi="Arial" w:cs="Arial"/>
          <w:szCs w:val="24"/>
          <w:lang w:eastAsia="de-DE"/>
        </w:rPr>
        <w:t>port au nombre de formateurs (tuteurs).</w:t>
      </w:r>
    </w:p>
    <w:p w:rsidR="007E013D" w:rsidRPr="00E264BD" w:rsidRDefault="007E013D" w:rsidP="004F4F59">
      <w:pPr>
        <w:tabs>
          <w:tab w:val="left" w:pos="284"/>
          <w:tab w:val="left" w:pos="1134"/>
        </w:tabs>
        <w:spacing w:after="0"/>
        <w:ind w:left="284"/>
        <w:rPr>
          <w:rFonts w:ascii="Arial" w:eastAsia="Times New Roman" w:hAnsi="Arial" w:cs="Arial"/>
          <w:szCs w:val="24"/>
          <w:lang w:eastAsia="de-DE"/>
        </w:rPr>
      </w:pPr>
      <w:r w:rsidRPr="00E264BD">
        <w:rPr>
          <w:rFonts w:ascii="Arial" w:eastAsia="Times New Roman" w:hAnsi="Arial" w:cs="Arial"/>
          <w:szCs w:val="24"/>
          <w:lang w:eastAsia="de-DE"/>
        </w:rPr>
        <w:fldChar w:fldCharType="begin">
          <w:ffData>
            <w:name w:val="Kontrollkästchen45"/>
            <w:enabled/>
            <w:calcOnExit w:val="0"/>
            <w:checkBox>
              <w:sizeAuto/>
              <w:default w:val="0"/>
            </w:checkBox>
          </w:ffData>
        </w:fldChar>
      </w:r>
      <w:r w:rsidRPr="00E264BD">
        <w:rPr>
          <w:rFonts w:ascii="Arial" w:eastAsia="Times New Roman" w:hAnsi="Arial" w:cs="Arial"/>
          <w:szCs w:val="24"/>
          <w:lang w:eastAsia="de-DE"/>
        </w:rPr>
        <w:instrText xml:space="preserve"> FORMCHECKBOX </w:instrText>
      </w:r>
      <w:r w:rsidR="000B6C6A">
        <w:rPr>
          <w:rFonts w:ascii="Arial" w:eastAsia="Times New Roman" w:hAnsi="Arial" w:cs="Arial"/>
          <w:szCs w:val="24"/>
          <w:lang w:eastAsia="de-DE"/>
        </w:rPr>
      </w:r>
      <w:r w:rsidR="000B6C6A">
        <w:rPr>
          <w:rFonts w:ascii="Arial" w:eastAsia="Times New Roman" w:hAnsi="Arial" w:cs="Arial"/>
          <w:szCs w:val="24"/>
          <w:lang w:eastAsia="de-DE"/>
        </w:rPr>
        <w:fldChar w:fldCharType="separate"/>
      </w:r>
      <w:r w:rsidRPr="00E264BD">
        <w:rPr>
          <w:rFonts w:ascii="Arial" w:eastAsia="Times New Roman" w:hAnsi="Arial" w:cs="Arial"/>
          <w:szCs w:val="24"/>
          <w:lang w:eastAsia="de-DE"/>
        </w:rPr>
        <w:fldChar w:fldCharType="end"/>
      </w:r>
      <w:r w:rsidRPr="00E264BD">
        <w:rPr>
          <w:rFonts w:ascii="Arial" w:eastAsia="Times New Roman" w:hAnsi="Arial" w:cs="Arial"/>
          <w:szCs w:val="24"/>
          <w:lang w:eastAsia="de-DE"/>
        </w:rPr>
        <w:t xml:space="preserve"> </w:t>
      </w:r>
      <w:proofErr w:type="gramStart"/>
      <w:r w:rsidRPr="00E264BD">
        <w:rPr>
          <w:rFonts w:ascii="Arial" w:eastAsia="Times New Roman" w:hAnsi="Arial" w:cs="Arial"/>
          <w:szCs w:val="24"/>
          <w:lang w:eastAsia="de-DE"/>
        </w:rPr>
        <w:t>oui</w:t>
      </w:r>
      <w:proofErr w:type="gramEnd"/>
      <w:r w:rsidRPr="00E264BD">
        <w:rPr>
          <w:rFonts w:ascii="Arial" w:eastAsia="Times New Roman" w:hAnsi="Arial" w:cs="Arial"/>
          <w:szCs w:val="24"/>
          <w:lang w:eastAsia="de-DE"/>
        </w:rPr>
        <w:tab/>
      </w:r>
      <w:r w:rsidRPr="00E264BD">
        <w:rPr>
          <w:rFonts w:ascii="Arial" w:eastAsia="Times New Roman" w:hAnsi="Arial" w:cs="Arial"/>
          <w:szCs w:val="24"/>
          <w:lang w:eastAsia="de-DE"/>
        </w:rPr>
        <w:fldChar w:fldCharType="begin">
          <w:ffData>
            <w:name w:val="Kontrollkästchen44"/>
            <w:enabled/>
            <w:calcOnExit w:val="0"/>
            <w:checkBox>
              <w:sizeAuto/>
              <w:default w:val="0"/>
            </w:checkBox>
          </w:ffData>
        </w:fldChar>
      </w:r>
      <w:r w:rsidRPr="00E264BD">
        <w:rPr>
          <w:rFonts w:ascii="Arial" w:eastAsia="Times New Roman" w:hAnsi="Arial" w:cs="Arial"/>
          <w:szCs w:val="24"/>
          <w:lang w:eastAsia="de-DE"/>
        </w:rPr>
        <w:instrText xml:space="preserve"> FORMCHECKBOX </w:instrText>
      </w:r>
      <w:r w:rsidR="000B6C6A">
        <w:rPr>
          <w:rFonts w:ascii="Arial" w:eastAsia="Times New Roman" w:hAnsi="Arial" w:cs="Arial"/>
          <w:szCs w:val="24"/>
          <w:lang w:eastAsia="de-DE"/>
        </w:rPr>
      </w:r>
      <w:r w:rsidR="000B6C6A">
        <w:rPr>
          <w:rFonts w:ascii="Arial" w:eastAsia="Times New Roman" w:hAnsi="Arial" w:cs="Arial"/>
          <w:szCs w:val="24"/>
          <w:lang w:eastAsia="de-DE"/>
        </w:rPr>
        <w:fldChar w:fldCharType="separate"/>
      </w:r>
      <w:r w:rsidRPr="00E264BD">
        <w:rPr>
          <w:rFonts w:ascii="Arial" w:eastAsia="Times New Roman" w:hAnsi="Arial" w:cs="Arial"/>
          <w:szCs w:val="24"/>
          <w:lang w:eastAsia="de-DE"/>
        </w:rPr>
        <w:fldChar w:fldCharType="end"/>
      </w:r>
      <w:r w:rsidRPr="00E264BD">
        <w:rPr>
          <w:rFonts w:ascii="Arial" w:eastAsia="Times New Roman" w:hAnsi="Arial" w:cs="Arial"/>
          <w:szCs w:val="24"/>
          <w:lang w:eastAsia="de-DE"/>
        </w:rPr>
        <w:t xml:space="preserve"> non</w:t>
      </w:r>
    </w:p>
    <w:p w:rsidR="007E013D" w:rsidRPr="00E264BD" w:rsidRDefault="007E013D" w:rsidP="004F4F59">
      <w:pPr>
        <w:tabs>
          <w:tab w:val="left" w:pos="284"/>
          <w:tab w:val="left" w:pos="1134"/>
        </w:tabs>
        <w:spacing w:after="0"/>
        <w:ind w:left="284"/>
        <w:rPr>
          <w:rFonts w:ascii="Arial" w:eastAsia="Times New Roman" w:hAnsi="Arial" w:cs="Arial"/>
          <w:szCs w:val="24"/>
          <w:lang w:eastAsia="de-DE"/>
        </w:rPr>
      </w:pPr>
    </w:p>
    <w:p w:rsidR="007E013D" w:rsidRPr="00E264BD" w:rsidRDefault="007E013D" w:rsidP="004F4F59">
      <w:pPr>
        <w:tabs>
          <w:tab w:val="left" w:pos="284"/>
          <w:tab w:val="left" w:pos="1134"/>
        </w:tabs>
        <w:spacing w:after="0"/>
        <w:ind w:left="284"/>
        <w:rPr>
          <w:rFonts w:ascii="Arial" w:eastAsia="Times New Roman" w:hAnsi="Arial" w:cs="Arial"/>
          <w:szCs w:val="24"/>
          <w:lang w:eastAsia="de-DE"/>
        </w:rPr>
      </w:pPr>
      <w:r w:rsidRPr="00E264BD">
        <w:rPr>
          <w:rFonts w:ascii="Arial" w:eastAsia="Times New Roman" w:hAnsi="Arial" w:cs="Arial"/>
          <w:szCs w:val="24"/>
          <w:lang w:eastAsia="de-DE"/>
        </w:rPr>
        <w:t>Le concept explique comment, par qui, quand et où les contenus théoriques et pratiques du pr</w:t>
      </w:r>
      <w:r w:rsidRPr="00E264BD">
        <w:rPr>
          <w:rFonts w:ascii="Arial" w:eastAsia="Times New Roman" w:hAnsi="Arial" w:cs="Arial"/>
          <w:szCs w:val="24"/>
          <w:lang w:eastAsia="de-DE"/>
        </w:rPr>
        <w:t>o</w:t>
      </w:r>
      <w:r w:rsidRPr="00E264BD">
        <w:rPr>
          <w:rFonts w:ascii="Arial" w:eastAsia="Times New Roman" w:hAnsi="Arial" w:cs="Arial"/>
          <w:szCs w:val="24"/>
          <w:lang w:eastAsia="de-DE"/>
        </w:rPr>
        <w:t>gramme de formation postgraduée sont enseignés.</w:t>
      </w:r>
    </w:p>
    <w:p w:rsidR="007E013D" w:rsidRPr="00E264BD" w:rsidRDefault="007E013D" w:rsidP="004F4F59">
      <w:pPr>
        <w:tabs>
          <w:tab w:val="left" w:pos="284"/>
          <w:tab w:val="left" w:pos="1134"/>
        </w:tabs>
        <w:spacing w:after="0"/>
        <w:ind w:left="284"/>
        <w:rPr>
          <w:rFonts w:ascii="Arial" w:eastAsia="Times New Roman" w:hAnsi="Arial" w:cs="Arial"/>
          <w:szCs w:val="24"/>
          <w:lang w:eastAsia="de-DE"/>
        </w:rPr>
      </w:pPr>
      <w:r w:rsidRPr="00E264BD">
        <w:rPr>
          <w:rFonts w:ascii="Arial" w:eastAsia="Times New Roman" w:hAnsi="Arial" w:cs="Arial"/>
          <w:szCs w:val="24"/>
          <w:lang w:eastAsia="de-DE"/>
        </w:rPr>
        <w:fldChar w:fldCharType="begin">
          <w:ffData>
            <w:name w:val="Kontrollkästchen45"/>
            <w:enabled/>
            <w:calcOnExit w:val="0"/>
            <w:checkBox>
              <w:sizeAuto/>
              <w:default w:val="0"/>
            </w:checkBox>
          </w:ffData>
        </w:fldChar>
      </w:r>
      <w:r w:rsidRPr="00E264BD">
        <w:rPr>
          <w:rFonts w:ascii="Arial" w:eastAsia="Times New Roman" w:hAnsi="Arial" w:cs="Arial"/>
          <w:szCs w:val="24"/>
          <w:lang w:eastAsia="de-DE"/>
        </w:rPr>
        <w:instrText xml:space="preserve"> FORMCHECKBOX </w:instrText>
      </w:r>
      <w:r w:rsidR="000B6C6A">
        <w:rPr>
          <w:rFonts w:ascii="Arial" w:eastAsia="Times New Roman" w:hAnsi="Arial" w:cs="Arial"/>
          <w:szCs w:val="24"/>
          <w:lang w:eastAsia="de-DE"/>
        </w:rPr>
      </w:r>
      <w:r w:rsidR="000B6C6A">
        <w:rPr>
          <w:rFonts w:ascii="Arial" w:eastAsia="Times New Roman" w:hAnsi="Arial" w:cs="Arial"/>
          <w:szCs w:val="24"/>
          <w:lang w:eastAsia="de-DE"/>
        </w:rPr>
        <w:fldChar w:fldCharType="separate"/>
      </w:r>
      <w:r w:rsidRPr="00E264BD">
        <w:rPr>
          <w:rFonts w:ascii="Arial" w:eastAsia="Times New Roman" w:hAnsi="Arial" w:cs="Arial"/>
          <w:szCs w:val="24"/>
          <w:lang w:eastAsia="de-DE"/>
        </w:rPr>
        <w:fldChar w:fldCharType="end"/>
      </w:r>
      <w:r w:rsidRPr="00E264BD">
        <w:rPr>
          <w:rFonts w:ascii="Arial" w:eastAsia="Times New Roman" w:hAnsi="Arial" w:cs="Arial"/>
          <w:szCs w:val="24"/>
          <w:lang w:eastAsia="de-DE"/>
        </w:rPr>
        <w:t xml:space="preserve"> </w:t>
      </w:r>
      <w:proofErr w:type="gramStart"/>
      <w:r w:rsidRPr="00E264BD">
        <w:rPr>
          <w:rFonts w:ascii="Arial" w:eastAsia="Times New Roman" w:hAnsi="Arial" w:cs="Arial"/>
          <w:szCs w:val="24"/>
          <w:lang w:eastAsia="de-DE"/>
        </w:rPr>
        <w:t>oui</w:t>
      </w:r>
      <w:proofErr w:type="gramEnd"/>
      <w:r w:rsidRPr="00E264BD">
        <w:rPr>
          <w:rFonts w:ascii="Arial" w:eastAsia="Times New Roman" w:hAnsi="Arial" w:cs="Arial"/>
          <w:szCs w:val="24"/>
          <w:lang w:eastAsia="de-DE"/>
        </w:rPr>
        <w:tab/>
      </w:r>
      <w:r w:rsidRPr="00E264BD">
        <w:rPr>
          <w:rFonts w:ascii="Arial" w:eastAsia="Times New Roman" w:hAnsi="Arial" w:cs="Arial"/>
          <w:szCs w:val="24"/>
          <w:lang w:eastAsia="de-DE"/>
        </w:rPr>
        <w:fldChar w:fldCharType="begin">
          <w:ffData>
            <w:name w:val="Kontrollkästchen44"/>
            <w:enabled/>
            <w:calcOnExit w:val="0"/>
            <w:checkBox>
              <w:sizeAuto/>
              <w:default w:val="0"/>
            </w:checkBox>
          </w:ffData>
        </w:fldChar>
      </w:r>
      <w:r w:rsidRPr="00E264BD">
        <w:rPr>
          <w:rFonts w:ascii="Arial" w:eastAsia="Times New Roman" w:hAnsi="Arial" w:cs="Arial"/>
          <w:szCs w:val="24"/>
          <w:lang w:eastAsia="de-DE"/>
        </w:rPr>
        <w:instrText xml:space="preserve"> FORMCHECKBOX </w:instrText>
      </w:r>
      <w:r w:rsidR="000B6C6A">
        <w:rPr>
          <w:rFonts w:ascii="Arial" w:eastAsia="Times New Roman" w:hAnsi="Arial" w:cs="Arial"/>
          <w:szCs w:val="24"/>
          <w:lang w:eastAsia="de-DE"/>
        </w:rPr>
      </w:r>
      <w:r w:rsidR="000B6C6A">
        <w:rPr>
          <w:rFonts w:ascii="Arial" w:eastAsia="Times New Roman" w:hAnsi="Arial" w:cs="Arial"/>
          <w:szCs w:val="24"/>
          <w:lang w:eastAsia="de-DE"/>
        </w:rPr>
        <w:fldChar w:fldCharType="separate"/>
      </w:r>
      <w:r w:rsidRPr="00E264BD">
        <w:rPr>
          <w:rFonts w:ascii="Arial" w:eastAsia="Times New Roman" w:hAnsi="Arial" w:cs="Arial"/>
          <w:szCs w:val="24"/>
          <w:lang w:eastAsia="de-DE"/>
        </w:rPr>
        <w:fldChar w:fldCharType="end"/>
      </w:r>
      <w:r w:rsidRPr="00E264BD">
        <w:rPr>
          <w:rFonts w:ascii="Arial" w:eastAsia="Times New Roman" w:hAnsi="Arial" w:cs="Arial"/>
          <w:szCs w:val="24"/>
          <w:lang w:eastAsia="de-DE"/>
        </w:rPr>
        <w:t xml:space="preserve"> non</w:t>
      </w:r>
    </w:p>
    <w:p w:rsidR="007E013D" w:rsidRPr="00E264BD" w:rsidRDefault="007E013D" w:rsidP="004F4F59">
      <w:pPr>
        <w:tabs>
          <w:tab w:val="left" w:pos="284"/>
          <w:tab w:val="left" w:pos="1134"/>
        </w:tabs>
        <w:spacing w:after="0"/>
        <w:ind w:left="284"/>
        <w:rPr>
          <w:rFonts w:ascii="Arial" w:eastAsia="Times New Roman" w:hAnsi="Arial" w:cs="Arial"/>
          <w:szCs w:val="24"/>
          <w:lang w:eastAsia="de-DE"/>
        </w:rPr>
      </w:pPr>
    </w:p>
    <w:p w:rsidR="007E013D" w:rsidRPr="00E264BD" w:rsidRDefault="007E013D" w:rsidP="004F4F59">
      <w:pPr>
        <w:tabs>
          <w:tab w:val="left" w:pos="284"/>
          <w:tab w:val="left" w:pos="1134"/>
        </w:tabs>
        <w:spacing w:after="0"/>
        <w:ind w:left="284"/>
        <w:rPr>
          <w:rFonts w:ascii="Arial" w:eastAsia="Times New Roman" w:hAnsi="Arial" w:cs="Arial"/>
          <w:szCs w:val="24"/>
          <w:lang w:eastAsia="de-DE"/>
        </w:rPr>
      </w:pPr>
      <w:r w:rsidRPr="00E264BD">
        <w:rPr>
          <w:rFonts w:ascii="Arial" w:eastAsia="Times New Roman" w:hAnsi="Arial" w:cs="Arial"/>
          <w:szCs w:val="24"/>
          <w:lang w:eastAsia="de-DE"/>
        </w:rPr>
        <w:t>Une partie du concept décrit de façon séparée les contenus de la formation dispensée aux cand</w:t>
      </w:r>
      <w:r w:rsidRPr="00E264BD">
        <w:rPr>
          <w:rFonts w:ascii="Arial" w:eastAsia="Times New Roman" w:hAnsi="Arial" w:cs="Arial"/>
          <w:szCs w:val="24"/>
          <w:lang w:eastAsia="de-DE"/>
        </w:rPr>
        <w:t>i</w:t>
      </w:r>
      <w:r w:rsidRPr="00E264BD">
        <w:rPr>
          <w:rFonts w:ascii="Arial" w:eastAsia="Times New Roman" w:hAnsi="Arial" w:cs="Arial"/>
          <w:szCs w:val="24"/>
          <w:lang w:eastAsia="de-DE"/>
        </w:rPr>
        <w:t>dats étrangers à la discipline (notamment aux médecins de famille).</w:t>
      </w:r>
    </w:p>
    <w:p w:rsidR="007E013D" w:rsidRPr="00E264BD" w:rsidRDefault="007E013D" w:rsidP="004F4F59">
      <w:pPr>
        <w:tabs>
          <w:tab w:val="left" w:pos="284"/>
          <w:tab w:val="left" w:pos="1134"/>
        </w:tabs>
        <w:spacing w:after="0"/>
        <w:ind w:left="284"/>
        <w:rPr>
          <w:rFonts w:ascii="Arial" w:eastAsia="Times New Roman" w:hAnsi="Arial" w:cs="Arial"/>
          <w:szCs w:val="24"/>
          <w:lang w:eastAsia="de-DE"/>
        </w:rPr>
      </w:pPr>
      <w:r w:rsidRPr="00E264BD">
        <w:rPr>
          <w:rFonts w:ascii="Arial" w:eastAsia="Times New Roman" w:hAnsi="Arial" w:cs="Arial"/>
          <w:szCs w:val="24"/>
          <w:lang w:eastAsia="de-DE"/>
        </w:rPr>
        <w:fldChar w:fldCharType="begin">
          <w:ffData>
            <w:name w:val="Kontrollkästchen45"/>
            <w:enabled/>
            <w:calcOnExit w:val="0"/>
            <w:checkBox>
              <w:sizeAuto/>
              <w:default w:val="0"/>
            </w:checkBox>
          </w:ffData>
        </w:fldChar>
      </w:r>
      <w:r w:rsidRPr="00E264BD">
        <w:rPr>
          <w:rFonts w:ascii="Arial" w:eastAsia="Times New Roman" w:hAnsi="Arial" w:cs="Arial"/>
          <w:szCs w:val="24"/>
          <w:lang w:eastAsia="de-DE"/>
        </w:rPr>
        <w:instrText xml:space="preserve"> FORMCHECKBOX </w:instrText>
      </w:r>
      <w:r w:rsidR="000B6C6A">
        <w:rPr>
          <w:rFonts w:ascii="Arial" w:eastAsia="Times New Roman" w:hAnsi="Arial" w:cs="Arial"/>
          <w:szCs w:val="24"/>
          <w:lang w:eastAsia="de-DE"/>
        </w:rPr>
      </w:r>
      <w:r w:rsidR="000B6C6A">
        <w:rPr>
          <w:rFonts w:ascii="Arial" w:eastAsia="Times New Roman" w:hAnsi="Arial" w:cs="Arial"/>
          <w:szCs w:val="24"/>
          <w:lang w:eastAsia="de-DE"/>
        </w:rPr>
        <w:fldChar w:fldCharType="separate"/>
      </w:r>
      <w:r w:rsidRPr="00E264BD">
        <w:rPr>
          <w:rFonts w:ascii="Arial" w:eastAsia="Times New Roman" w:hAnsi="Arial" w:cs="Arial"/>
          <w:szCs w:val="24"/>
          <w:lang w:eastAsia="de-DE"/>
        </w:rPr>
        <w:fldChar w:fldCharType="end"/>
      </w:r>
      <w:r w:rsidRPr="00E264BD">
        <w:rPr>
          <w:rFonts w:ascii="Arial" w:eastAsia="Times New Roman" w:hAnsi="Arial" w:cs="Arial"/>
          <w:szCs w:val="24"/>
          <w:lang w:eastAsia="de-DE"/>
        </w:rPr>
        <w:t xml:space="preserve"> </w:t>
      </w:r>
      <w:proofErr w:type="gramStart"/>
      <w:r w:rsidRPr="00E264BD">
        <w:rPr>
          <w:rFonts w:ascii="Arial" w:eastAsia="Times New Roman" w:hAnsi="Arial" w:cs="Arial"/>
          <w:szCs w:val="24"/>
          <w:lang w:eastAsia="de-DE"/>
        </w:rPr>
        <w:t>oui</w:t>
      </w:r>
      <w:proofErr w:type="gramEnd"/>
      <w:r w:rsidRPr="00E264BD">
        <w:rPr>
          <w:rFonts w:ascii="Arial" w:eastAsia="Times New Roman" w:hAnsi="Arial" w:cs="Arial"/>
          <w:szCs w:val="24"/>
          <w:lang w:eastAsia="de-DE"/>
        </w:rPr>
        <w:tab/>
      </w:r>
      <w:r w:rsidRPr="00E264BD">
        <w:rPr>
          <w:rFonts w:ascii="Arial" w:eastAsia="Times New Roman" w:hAnsi="Arial" w:cs="Arial"/>
          <w:szCs w:val="24"/>
          <w:lang w:eastAsia="de-DE"/>
        </w:rPr>
        <w:fldChar w:fldCharType="begin">
          <w:ffData>
            <w:name w:val="Kontrollkästchen44"/>
            <w:enabled/>
            <w:calcOnExit w:val="0"/>
            <w:checkBox>
              <w:sizeAuto/>
              <w:default w:val="0"/>
            </w:checkBox>
          </w:ffData>
        </w:fldChar>
      </w:r>
      <w:r w:rsidRPr="00E264BD">
        <w:rPr>
          <w:rFonts w:ascii="Arial" w:eastAsia="Times New Roman" w:hAnsi="Arial" w:cs="Arial"/>
          <w:szCs w:val="24"/>
          <w:lang w:eastAsia="de-DE"/>
        </w:rPr>
        <w:instrText xml:space="preserve"> FORMCHECKBOX </w:instrText>
      </w:r>
      <w:r w:rsidR="000B6C6A">
        <w:rPr>
          <w:rFonts w:ascii="Arial" w:eastAsia="Times New Roman" w:hAnsi="Arial" w:cs="Arial"/>
          <w:szCs w:val="24"/>
          <w:lang w:eastAsia="de-DE"/>
        </w:rPr>
      </w:r>
      <w:r w:rsidR="000B6C6A">
        <w:rPr>
          <w:rFonts w:ascii="Arial" w:eastAsia="Times New Roman" w:hAnsi="Arial" w:cs="Arial"/>
          <w:szCs w:val="24"/>
          <w:lang w:eastAsia="de-DE"/>
        </w:rPr>
        <w:fldChar w:fldCharType="separate"/>
      </w:r>
      <w:r w:rsidRPr="00E264BD">
        <w:rPr>
          <w:rFonts w:ascii="Arial" w:eastAsia="Times New Roman" w:hAnsi="Arial" w:cs="Arial"/>
          <w:szCs w:val="24"/>
          <w:lang w:eastAsia="de-DE"/>
        </w:rPr>
        <w:fldChar w:fldCharType="end"/>
      </w:r>
      <w:r w:rsidRPr="00E264BD">
        <w:rPr>
          <w:rFonts w:ascii="Arial" w:eastAsia="Times New Roman" w:hAnsi="Arial" w:cs="Arial"/>
          <w:szCs w:val="24"/>
          <w:lang w:eastAsia="de-DE"/>
        </w:rPr>
        <w:t xml:space="preserve"> non</w:t>
      </w:r>
    </w:p>
    <w:p w:rsidR="007E013D" w:rsidRPr="00E264BD" w:rsidRDefault="007E013D" w:rsidP="004F4F59">
      <w:pPr>
        <w:tabs>
          <w:tab w:val="left" w:pos="284"/>
          <w:tab w:val="left" w:pos="1134"/>
        </w:tabs>
        <w:spacing w:after="0"/>
        <w:ind w:left="284"/>
        <w:rPr>
          <w:rFonts w:ascii="Arial" w:eastAsia="Times New Roman" w:hAnsi="Arial" w:cs="Arial"/>
          <w:szCs w:val="24"/>
          <w:lang w:eastAsia="de-DE"/>
        </w:rPr>
      </w:pPr>
    </w:p>
    <w:p w:rsidR="007E013D" w:rsidRPr="00E264BD" w:rsidRDefault="007E013D" w:rsidP="004F4F59">
      <w:pPr>
        <w:tabs>
          <w:tab w:val="left" w:pos="284"/>
          <w:tab w:val="left" w:pos="1134"/>
        </w:tabs>
        <w:spacing w:after="0"/>
        <w:ind w:left="284"/>
        <w:rPr>
          <w:rFonts w:ascii="Arial" w:eastAsia="Times New Roman" w:hAnsi="Arial" w:cs="Arial"/>
          <w:szCs w:val="24"/>
          <w:lang w:eastAsia="de-DE"/>
        </w:rPr>
      </w:pPr>
      <w:r w:rsidRPr="00E264BD">
        <w:rPr>
          <w:rFonts w:ascii="Arial" w:eastAsia="Times New Roman" w:hAnsi="Arial" w:cs="Arial"/>
          <w:szCs w:val="24"/>
          <w:lang w:eastAsia="de-DE"/>
        </w:rPr>
        <w:t>Le concept décrit la coopération avec d’autres établissements de formation dans le domaine de la formation postgraduée (groupement d’institutions de formation postgraduée ou réseau de form</w:t>
      </w:r>
      <w:r w:rsidRPr="00E264BD">
        <w:rPr>
          <w:rFonts w:ascii="Arial" w:eastAsia="Times New Roman" w:hAnsi="Arial" w:cs="Arial"/>
          <w:szCs w:val="24"/>
          <w:lang w:eastAsia="de-DE"/>
        </w:rPr>
        <w:t>a</w:t>
      </w:r>
      <w:r w:rsidRPr="00E264BD">
        <w:rPr>
          <w:rFonts w:ascii="Arial" w:eastAsia="Times New Roman" w:hAnsi="Arial" w:cs="Arial"/>
          <w:szCs w:val="24"/>
          <w:lang w:eastAsia="de-DE"/>
        </w:rPr>
        <w:t>tion postgraduée).</w:t>
      </w:r>
    </w:p>
    <w:p w:rsidR="007E013D" w:rsidRPr="00E264BD" w:rsidRDefault="007E013D" w:rsidP="004F4F59">
      <w:pPr>
        <w:tabs>
          <w:tab w:val="left" w:pos="284"/>
          <w:tab w:val="left" w:pos="1134"/>
        </w:tabs>
        <w:spacing w:after="0"/>
        <w:ind w:left="284"/>
        <w:rPr>
          <w:rFonts w:ascii="Arial" w:eastAsia="Times New Roman" w:hAnsi="Arial" w:cs="Arial"/>
          <w:szCs w:val="24"/>
          <w:lang w:eastAsia="de-DE"/>
        </w:rPr>
      </w:pPr>
      <w:r w:rsidRPr="00E264BD">
        <w:rPr>
          <w:rFonts w:ascii="Arial" w:eastAsia="Times New Roman" w:hAnsi="Arial" w:cs="Arial"/>
          <w:szCs w:val="24"/>
          <w:lang w:eastAsia="de-DE"/>
        </w:rPr>
        <w:fldChar w:fldCharType="begin">
          <w:ffData>
            <w:name w:val="Kontrollkästchen45"/>
            <w:enabled/>
            <w:calcOnExit w:val="0"/>
            <w:checkBox>
              <w:sizeAuto/>
              <w:default w:val="0"/>
            </w:checkBox>
          </w:ffData>
        </w:fldChar>
      </w:r>
      <w:r w:rsidRPr="00E264BD">
        <w:rPr>
          <w:rFonts w:ascii="Arial" w:eastAsia="Times New Roman" w:hAnsi="Arial" w:cs="Arial"/>
          <w:szCs w:val="24"/>
          <w:lang w:eastAsia="de-DE"/>
        </w:rPr>
        <w:instrText xml:space="preserve"> FORMCHECKBOX </w:instrText>
      </w:r>
      <w:r w:rsidR="000B6C6A">
        <w:rPr>
          <w:rFonts w:ascii="Arial" w:eastAsia="Times New Roman" w:hAnsi="Arial" w:cs="Arial"/>
          <w:szCs w:val="24"/>
          <w:lang w:eastAsia="de-DE"/>
        </w:rPr>
      </w:r>
      <w:r w:rsidR="000B6C6A">
        <w:rPr>
          <w:rFonts w:ascii="Arial" w:eastAsia="Times New Roman" w:hAnsi="Arial" w:cs="Arial"/>
          <w:szCs w:val="24"/>
          <w:lang w:eastAsia="de-DE"/>
        </w:rPr>
        <w:fldChar w:fldCharType="separate"/>
      </w:r>
      <w:r w:rsidRPr="00E264BD">
        <w:rPr>
          <w:rFonts w:ascii="Arial" w:eastAsia="Times New Roman" w:hAnsi="Arial" w:cs="Arial"/>
          <w:szCs w:val="24"/>
          <w:lang w:eastAsia="de-DE"/>
        </w:rPr>
        <w:fldChar w:fldCharType="end"/>
      </w:r>
      <w:r w:rsidRPr="00E264BD">
        <w:rPr>
          <w:rFonts w:ascii="Arial" w:eastAsia="Times New Roman" w:hAnsi="Arial" w:cs="Arial"/>
          <w:szCs w:val="24"/>
          <w:lang w:eastAsia="de-DE"/>
        </w:rPr>
        <w:t xml:space="preserve"> </w:t>
      </w:r>
      <w:proofErr w:type="gramStart"/>
      <w:r w:rsidRPr="00E264BD">
        <w:rPr>
          <w:rFonts w:ascii="Arial" w:eastAsia="Times New Roman" w:hAnsi="Arial" w:cs="Arial"/>
          <w:szCs w:val="24"/>
          <w:lang w:eastAsia="de-DE"/>
        </w:rPr>
        <w:t>oui</w:t>
      </w:r>
      <w:proofErr w:type="gramEnd"/>
      <w:r w:rsidRPr="00E264BD">
        <w:rPr>
          <w:rFonts w:ascii="Arial" w:eastAsia="Times New Roman" w:hAnsi="Arial" w:cs="Arial"/>
          <w:szCs w:val="24"/>
          <w:lang w:eastAsia="de-DE"/>
        </w:rPr>
        <w:tab/>
      </w:r>
      <w:r w:rsidRPr="00E264BD">
        <w:rPr>
          <w:rFonts w:ascii="Arial" w:eastAsia="Times New Roman" w:hAnsi="Arial" w:cs="Arial"/>
          <w:szCs w:val="24"/>
          <w:lang w:eastAsia="de-DE"/>
        </w:rPr>
        <w:fldChar w:fldCharType="begin">
          <w:ffData>
            <w:name w:val="Kontrollkästchen44"/>
            <w:enabled/>
            <w:calcOnExit w:val="0"/>
            <w:checkBox>
              <w:sizeAuto/>
              <w:default w:val="0"/>
            </w:checkBox>
          </w:ffData>
        </w:fldChar>
      </w:r>
      <w:r w:rsidRPr="00E264BD">
        <w:rPr>
          <w:rFonts w:ascii="Arial" w:eastAsia="Times New Roman" w:hAnsi="Arial" w:cs="Arial"/>
          <w:szCs w:val="24"/>
          <w:lang w:eastAsia="de-DE"/>
        </w:rPr>
        <w:instrText xml:space="preserve"> FORMCHECKBOX </w:instrText>
      </w:r>
      <w:r w:rsidR="000B6C6A">
        <w:rPr>
          <w:rFonts w:ascii="Arial" w:eastAsia="Times New Roman" w:hAnsi="Arial" w:cs="Arial"/>
          <w:szCs w:val="24"/>
          <w:lang w:eastAsia="de-DE"/>
        </w:rPr>
      </w:r>
      <w:r w:rsidR="000B6C6A">
        <w:rPr>
          <w:rFonts w:ascii="Arial" w:eastAsia="Times New Roman" w:hAnsi="Arial" w:cs="Arial"/>
          <w:szCs w:val="24"/>
          <w:lang w:eastAsia="de-DE"/>
        </w:rPr>
        <w:fldChar w:fldCharType="separate"/>
      </w:r>
      <w:r w:rsidRPr="00E264BD">
        <w:rPr>
          <w:rFonts w:ascii="Arial" w:eastAsia="Times New Roman" w:hAnsi="Arial" w:cs="Arial"/>
          <w:szCs w:val="24"/>
          <w:lang w:eastAsia="de-DE"/>
        </w:rPr>
        <w:fldChar w:fldCharType="end"/>
      </w:r>
      <w:r w:rsidRPr="00E264BD">
        <w:rPr>
          <w:rFonts w:ascii="Arial" w:eastAsia="Times New Roman" w:hAnsi="Arial" w:cs="Arial"/>
          <w:szCs w:val="24"/>
          <w:lang w:eastAsia="de-DE"/>
        </w:rPr>
        <w:t xml:space="preserve"> non</w:t>
      </w:r>
    </w:p>
    <w:p w:rsidR="007E013D" w:rsidRPr="00E264BD" w:rsidRDefault="007E013D" w:rsidP="007E013D">
      <w:pPr>
        <w:tabs>
          <w:tab w:val="left" w:pos="284"/>
        </w:tabs>
        <w:spacing w:after="0"/>
        <w:rPr>
          <w:rFonts w:ascii="Arial" w:eastAsia="Times New Roman" w:hAnsi="Arial" w:cs="Arial"/>
          <w:szCs w:val="24"/>
          <w:lang w:eastAsia="de-DE"/>
        </w:rPr>
      </w:pPr>
    </w:p>
    <w:p w:rsidR="007E013D" w:rsidRPr="00E264BD" w:rsidRDefault="007E013D" w:rsidP="007E013D">
      <w:pPr>
        <w:tabs>
          <w:tab w:val="left" w:pos="284"/>
        </w:tabs>
        <w:spacing w:after="0"/>
        <w:rPr>
          <w:rFonts w:ascii="Arial" w:eastAsia="Times New Roman" w:hAnsi="Arial" w:cs="Arial"/>
          <w:szCs w:val="24"/>
          <w:lang w:eastAsia="de-DE"/>
        </w:rPr>
      </w:pPr>
    </w:p>
    <w:p w:rsidR="007E013D" w:rsidRPr="00E264BD" w:rsidRDefault="007E013D" w:rsidP="007E013D">
      <w:pPr>
        <w:numPr>
          <w:ilvl w:val="0"/>
          <w:numId w:val="18"/>
        </w:numPr>
        <w:tabs>
          <w:tab w:val="left" w:pos="284"/>
        </w:tabs>
        <w:spacing w:after="0"/>
        <w:ind w:left="284" w:hanging="284"/>
        <w:rPr>
          <w:rFonts w:ascii="Arial" w:eastAsia="Times New Roman" w:hAnsi="Arial" w:cs="Arial"/>
          <w:szCs w:val="24"/>
          <w:lang w:eastAsia="de-DE"/>
        </w:rPr>
      </w:pPr>
      <w:r w:rsidRPr="00E264BD">
        <w:rPr>
          <w:rFonts w:ascii="Arial" w:eastAsia="Times New Roman" w:hAnsi="Arial" w:cs="Arial"/>
          <w:szCs w:val="24"/>
          <w:lang w:eastAsia="de-DE"/>
        </w:rPr>
        <w:t>Passez-vous, avec l'occupant du poste de formation, un contrat de travail écrit décrivant de m</w:t>
      </w:r>
      <w:r w:rsidRPr="00E264BD">
        <w:rPr>
          <w:rFonts w:ascii="Arial" w:eastAsia="Times New Roman" w:hAnsi="Arial" w:cs="Arial"/>
          <w:szCs w:val="24"/>
          <w:lang w:eastAsia="de-DE"/>
        </w:rPr>
        <w:t>a</w:t>
      </w:r>
      <w:r w:rsidRPr="00E264BD">
        <w:rPr>
          <w:rFonts w:ascii="Arial" w:eastAsia="Times New Roman" w:hAnsi="Arial" w:cs="Arial"/>
          <w:szCs w:val="24"/>
          <w:lang w:eastAsia="de-DE"/>
        </w:rPr>
        <w:t>nière concrète les matières enseignées (accord sur les objectifs d’apprentissage). Le contrat doit en particulier préciser si l'activité du candidat sert à la formation spécifique ou si elle sera validée dans le cadre de l'année dans une autre discipline. Le salaire est fixé en tenant compte des pre</w:t>
      </w:r>
      <w:r w:rsidRPr="00E264BD">
        <w:rPr>
          <w:rFonts w:ascii="Arial" w:eastAsia="Times New Roman" w:hAnsi="Arial" w:cs="Arial"/>
          <w:szCs w:val="24"/>
          <w:lang w:eastAsia="de-DE"/>
        </w:rPr>
        <w:t>s</w:t>
      </w:r>
      <w:r w:rsidRPr="00E264BD">
        <w:rPr>
          <w:rFonts w:ascii="Arial" w:eastAsia="Times New Roman" w:hAnsi="Arial" w:cs="Arial"/>
          <w:szCs w:val="24"/>
          <w:lang w:eastAsia="de-DE"/>
        </w:rPr>
        <w:t>tations devant être fournies par le médecin en formation. (voir sous www.siwf.ch – Formation pos</w:t>
      </w:r>
      <w:r w:rsidRPr="00E264BD">
        <w:rPr>
          <w:rFonts w:ascii="Arial" w:eastAsia="Times New Roman" w:hAnsi="Arial" w:cs="Arial"/>
          <w:szCs w:val="24"/>
          <w:lang w:eastAsia="de-DE"/>
        </w:rPr>
        <w:t>t</w:t>
      </w:r>
      <w:r w:rsidRPr="00E264BD">
        <w:rPr>
          <w:rFonts w:ascii="Arial" w:eastAsia="Times New Roman" w:hAnsi="Arial" w:cs="Arial"/>
          <w:szCs w:val="24"/>
          <w:lang w:eastAsia="de-DE"/>
        </w:rPr>
        <w:t>graduée – Pour les responsables des établissements de formation postgraduée – Modèle de co</w:t>
      </w:r>
      <w:r w:rsidRPr="00E264BD">
        <w:rPr>
          <w:rFonts w:ascii="Arial" w:eastAsia="Times New Roman" w:hAnsi="Arial" w:cs="Arial"/>
          <w:szCs w:val="24"/>
          <w:lang w:eastAsia="de-DE"/>
        </w:rPr>
        <w:t>n</w:t>
      </w:r>
      <w:r w:rsidRPr="00E264BD">
        <w:rPr>
          <w:rFonts w:ascii="Arial" w:eastAsia="Times New Roman" w:hAnsi="Arial" w:cs="Arial"/>
          <w:szCs w:val="24"/>
          <w:lang w:eastAsia="de-DE"/>
        </w:rPr>
        <w:t>trat de formation postgraduée). Le salaire est fixé en fonction des prestations que doit fournir le médecin en formation.</w:t>
      </w:r>
    </w:p>
    <w:p w:rsidR="007E013D" w:rsidRPr="00E264BD" w:rsidRDefault="00E04AC2" w:rsidP="007E013D">
      <w:pPr>
        <w:tabs>
          <w:tab w:val="left" w:pos="284"/>
          <w:tab w:val="left" w:pos="1134"/>
        </w:tabs>
        <w:spacing w:after="0"/>
        <w:rPr>
          <w:rFonts w:ascii="Arial" w:eastAsia="Times New Roman" w:hAnsi="Arial" w:cs="Arial"/>
          <w:szCs w:val="24"/>
          <w:lang w:eastAsia="de-DE"/>
        </w:rPr>
      </w:pPr>
      <w:r>
        <w:rPr>
          <w:rFonts w:ascii="Arial" w:eastAsia="Times New Roman" w:hAnsi="Arial" w:cs="Arial"/>
          <w:szCs w:val="24"/>
          <w:lang w:eastAsia="de-DE"/>
        </w:rPr>
        <w:tab/>
      </w:r>
      <w:r w:rsidR="007E013D" w:rsidRPr="00E264BD">
        <w:rPr>
          <w:rFonts w:ascii="Arial" w:eastAsia="Times New Roman" w:hAnsi="Arial" w:cs="Arial"/>
          <w:szCs w:val="24"/>
          <w:lang w:eastAsia="de-DE"/>
        </w:rPr>
        <w:fldChar w:fldCharType="begin">
          <w:ffData>
            <w:name w:val="Kontrollkästchen45"/>
            <w:enabled/>
            <w:calcOnExit w:val="0"/>
            <w:checkBox>
              <w:sizeAuto/>
              <w:default w:val="0"/>
            </w:checkBox>
          </w:ffData>
        </w:fldChar>
      </w:r>
      <w:r w:rsidR="007E013D" w:rsidRPr="00E264BD">
        <w:rPr>
          <w:rFonts w:ascii="Arial" w:eastAsia="Times New Roman" w:hAnsi="Arial" w:cs="Arial"/>
          <w:szCs w:val="24"/>
          <w:lang w:eastAsia="de-DE"/>
        </w:rPr>
        <w:instrText xml:space="preserve"> FORMCHECKBOX </w:instrText>
      </w:r>
      <w:r w:rsidR="000B6C6A">
        <w:rPr>
          <w:rFonts w:ascii="Arial" w:eastAsia="Times New Roman" w:hAnsi="Arial" w:cs="Arial"/>
          <w:szCs w:val="24"/>
          <w:lang w:eastAsia="de-DE"/>
        </w:rPr>
      </w:r>
      <w:r w:rsidR="000B6C6A">
        <w:rPr>
          <w:rFonts w:ascii="Arial" w:eastAsia="Times New Roman" w:hAnsi="Arial" w:cs="Arial"/>
          <w:szCs w:val="24"/>
          <w:lang w:eastAsia="de-DE"/>
        </w:rPr>
        <w:fldChar w:fldCharType="separate"/>
      </w:r>
      <w:r w:rsidR="007E013D" w:rsidRPr="00E264BD">
        <w:rPr>
          <w:rFonts w:ascii="Arial" w:eastAsia="Times New Roman" w:hAnsi="Arial" w:cs="Arial"/>
          <w:szCs w:val="24"/>
          <w:lang w:eastAsia="de-DE"/>
        </w:rPr>
        <w:fldChar w:fldCharType="end"/>
      </w:r>
      <w:r w:rsidR="007E013D" w:rsidRPr="00E264BD">
        <w:rPr>
          <w:rFonts w:ascii="Arial" w:eastAsia="Times New Roman" w:hAnsi="Arial" w:cs="Arial"/>
          <w:szCs w:val="24"/>
          <w:lang w:eastAsia="de-DE"/>
        </w:rPr>
        <w:t xml:space="preserve"> </w:t>
      </w:r>
      <w:proofErr w:type="gramStart"/>
      <w:r w:rsidR="007E013D" w:rsidRPr="00E264BD">
        <w:rPr>
          <w:rFonts w:ascii="Arial" w:eastAsia="Times New Roman" w:hAnsi="Arial" w:cs="Arial"/>
          <w:szCs w:val="24"/>
          <w:lang w:eastAsia="de-DE"/>
        </w:rPr>
        <w:t>oui</w:t>
      </w:r>
      <w:proofErr w:type="gramEnd"/>
      <w:r w:rsidR="007E013D" w:rsidRPr="00E264BD">
        <w:rPr>
          <w:rFonts w:ascii="Arial" w:eastAsia="Times New Roman" w:hAnsi="Arial" w:cs="Arial"/>
          <w:szCs w:val="24"/>
          <w:lang w:eastAsia="de-DE"/>
        </w:rPr>
        <w:tab/>
      </w:r>
      <w:r w:rsidR="007E013D" w:rsidRPr="00E264BD">
        <w:rPr>
          <w:rFonts w:ascii="Arial" w:eastAsia="Times New Roman" w:hAnsi="Arial" w:cs="Arial"/>
          <w:szCs w:val="24"/>
          <w:lang w:eastAsia="de-DE"/>
        </w:rPr>
        <w:fldChar w:fldCharType="begin">
          <w:ffData>
            <w:name w:val="Kontrollkästchen44"/>
            <w:enabled/>
            <w:calcOnExit w:val="0"/>
            <w:checkBox>
              <w:sizeAuto/>
              <w:default w:val="0"/>
            </w:checkBox>
          </w:ffData>
        </w:fldChar>
      </w:r>
      <w:r w:rsidR="007E013D" w:rsidRPr="00E264BD">
        <w:rPr>
          <w:rFonts w:ascii="Arial" w:eastAsia="Times New Roman" w:hAnsi="Arial" w:cs="Arial"/>
          <w:szCs w:val="24"/>
          <w:lang w:eastAsia="de-DE"/>
        </w:rPr>
        <w:instrText xml:space="preserve"> FORMCHECKBOX </w:instrText>
      </w:r>
      <w:r w:rsidR="000B6C6A">
        <w:rPr>
          <w:rFonts w:ascii="Arial" w:eastAsia="Times New Roman" w:hAnsi="Arial" w:cs="Arial"/>
          <w:szCs w:val="24"/>
          <w:lang w:eastAsia="de-DE"/>
        </w:rPr>
      </w:r>
      <w:r w:rsidR="000B6C6A">
        <w:rPr>
          <w:rFonts w:ascii="Arial" w:eastAsia="Times New Roman" w:hAnsi="Arial" w:cs="Arial"/>
          <w:szCs w:val="24"/>
          <w:lang w:eastAsia="de-DE"/>
        </w:rPr>
        <w:fldChar w:fldCharType="separate"/>
      </w:r>
      <w:r w:rsidR="007E013D" w:rsidRPr="00E264BD">
        <w:rPr>
          <w:rFonts w:ascii="Arial" w:eastAsia="Times New Roman" w:hAnsi="Arial" w:cs="Arial"/>
          <w:szCs w:val="24"/>
          <w:lang w:eastAsia="de-DE"/>
        </w:rPr>
        <w:fldChar w:fldCharType="end"/>
      </w:r>
      <w:r w:rsidR="007E013D" w:rsidRPr="00E264BD">
        <w:rPr>
          <w:rFonts w:ascii="Arial" w:eastAsia="Times New Roman" w:hAnsi="Arial" w:cs="Arial"/>
          <w:szCs w:val="24"/>
          <w:lang w:eastAsia="de-DE"/>
        </w:rPr>
        <w:t xml:space="preserve"> non</w:t>
      </w:r>
    </w:p>
    <w:p w:rsidR="007E013D" w:rsidRPr="00E264BD" w:rsidRDefault="007E013D" w:rsidP="007E013D">
      <w:pPr>
        <w:tabs>
          <w:tab w:val="left" w:pos="284"/>
        </w:tabs>
        <w:spacing w:after="0"/>
        <w:rPr>
          <w:rFonts w:ascii="Arial" w:eastAsia="Times New Roman" w:hAnsi="Arial" w:cs="Arial"/>
          <w:szCs w:val="24"/>
          <w:lang w:eastAsia="de-DE"/>
        </w:rPr>
      </w:pPr>
    </w:p>
    <w:p w:rsidR="007E013D" w:rsidRPr="00E264BD" w:rsidRDefault="007E013D" w:rsidP="007E013D">
      <w:pPr>
        <w:tabs>
          <w:tab w:val="left" w:pos="284"/>
        </w:tabs>
        <w:spacing w:after="0"/>
        <w:rPr>
          <w:rFonts w:ascii="Arial" w:eastAsia="Times New Roman" w:hAnsi="Arial" w:cs="Arial"/>
          <w:szCs w:val="24"/>
          <w:lang w:eastAsia="de-DE"/>
        </w:rPr>
      </w:pPr>
    </w:p>
    <w:p w:rsidR="007E013D" w:rsidRPr="00E264BD" w:rsidRDefault="007E013D" w:rsidP="007E013D">
      <w:pPr>
        <w:numPr>
          <w:ilvl w:val="0"/>
          <w:numId w:val="18"/>
        </w:numPr>
        <w:tabs>
          <w:tab w:val="left" w:pos="284"/>
        </w:tabs>
        <w:spacing w:after="0"/>
        <w:ind w:left="284" w:hanging="284"/>
        <w:rPr>
          <w:rFonts w:ascii="Arial" w:eastAsia="Times New Roman" w:hAnsi="Arial" w:cs="Arial"/>
          <w:szCs w:val="24"/>
          <w:lang w:eastAsia="de-DE"/>
        </w:rPr>
      </w:pPr>
      <w:r w:rsidRPr="00E264BD">
        <w:rPr>
          <w:rFonts w:ascii="Arial" w:eastAsia="Times New Roman" w:hAnsi="Arial" w:cs="Arial"/>
          <w:szCs w:val="24"/>
          <w:lang w:eastAsia="de-DE"/>
        </w:rPr>
        <w:t>Les formateurs sont-ils au bénéfice d’une formation pédagogique et utilisent-ils les offres «Teach the Teacher».</w:t>
      </w:r>
    </w:p>
    <w:p w:rsidR="007E013D" w:rsidRPr="00E264BD" w:rsidRDefault="007E013D" w:rsidP="004F4F59">
      <w:pPr>
        <w:tabs>
          <w:tab w:val="left" w:pos="284"/>
          <w:tab w:val="left" w:pos="1134"/>
        </w:tabs>
        <w:spacing w:after="0"/>
        <w:ind w:left="284"/>
        <w:rPr>
          <w:rFonts w:ascii="Arial" w:eastAsia="Times New Roman" w:hAnsi="Arial" w:cs="Arial"/>
          <w:szCs w:val="24"/>
          <w:lang w:eastAsia="de-DE"/>
        </w:rPr>
      </w:pPr>
      <w:r w:rsidRPr="00E264BD">
        <w:rPr>
          <w:rFonts w:ascii="Arial" w:eastAsia="Times New Roman" w:hAnsi="Arial" w:cs="Arial"/>
          <w:szCs w:val="24"/>
          <w:lang w:eastAsia="de-DE"/>
        </w:rPr>
        <w:fldChar w:fldCharType="begin">
          <w:ffData>
            <w:name w:val="Kontrollkästchen45"/>
            <w:enabled/>
            <w:calcOnExit w:val="0"/>
            <w:checkBox>
              <w:sizeAuto/>
              <w:default w:val="0"/>
            </w:checkBox>
          </w:ffData>
        </w:fldChar>
      </w:r>
      <w:r w:rsidRPr="00E264BD">
        <w:rPr>
          <w:rFonts w:ascii="Arial" w:eastAsia="Times New Roman" w:hAnsi="Arial" w:cs="Arial"/>
          <w:szCs w:val="24"/>
          <w:lang w:eastAsia="de-DE"/>
        </w:rPr>
        <w:instrText xml:space="preserve"> FORMCHECKBOX </w:instrText>
      </w:r>
      <w:r w:rsidR="000B6C6A">
        <w:rPr>
          <w:rFonts w:ascii="Arial" w:eastAsia="Times New Roman" w:hAnsi="Arial" w:cs="Arial"/>
          <w:szCs w:val="24"/>
          <w:lang w:eastAsia="de-DE"/>
        </w:rPr>
      </w:r>
      <w:r w:rsidR="000B6C6A">
        <w:rPr>
          <w:rFonts w:ascii="Arial" w:eastAsia="Times New Roman" w:hAnsi="Arial" w:cs="Arial"/>
          <w:szCs w:val="24"/>
          <w:lang w:eastAsia="de-DE"/>
        </w:rPr>
        <w:fldChar w:fldCharType="separate"/>
      </w:r>
      <w:r w:rsidRPr="00E264BD">
        <w:rPr>
          <w:rFonts w:ascii="Arial" w:eastAsia="Times New Roman" w:hAnsi="Arial" w:cs="Arial"/>
          <w:szCs w:val="24"/>
          <w:lang w:eastAsia="de-DE"/>
        </w:rPr>
        <w:fldChar w:fldCharType="end"/>
      </w:r>
      <w:r w:rsidRPr="00E264BD">
        <w:rPr>
          <w:rFonts w:ascii="Arial" w:eastAsia="Times New Roman" w:hAnsi="Arial" w:cs="Arial"/>
          <w:szCs w:val="24"/>
          <w:lang w:eastAsia="de-DE"/>
        </w:rPr>
        <w:t xml:space="preserve"> </w:t>
      </w:r>
      <w:proofErr w:type="gramStart"/>
      <w:r w:rsidRPr="00E264BD">
        <w:rPr>
          <w:rFonts w:ascii="Arial" w:eastAsia="Times New Roman" w:hAnsi="Arial" w:cs="Arial"/>
          <w:szCs w:val="24"/>
          <w:lang w:eastAsia="de-DE"/>
        </w:rPr>
        <w:t>oui</w:t>
      </w:r>
      <w:proofErr w:type="gramEnd"/>
      <w:r w:rsidRPr="00E264BD">
        <w:rPr>
          <w:rFonts w:ascii="Arial" w:eastAsia="Times New Roman" w:hAnsi="Arial" w:cs="Arial"/>
          <w:szCs w:val="24"/>
          <w:lang w:eastAsia="de-DE"/>
        </w:rPr>
        <w:tab/>
      </w:r>
      <w:r w:rsidRPr="00E264BD">
        <w:rPr>
          <w:rFonts w:ascii="Arial" w:eastAsia="Times New Roman" w:hAnsi="Arial" w:cs="Arial"/>
          <w:szCs w:val="24"/>
          <w:lang w:eastAsia="de-DE"/>
        </w:rPr>
        <w:fldChar w:fldCharType="begin">
          <w:ffData>
            <w:name w:val="Kontrollkästchen44"/>
            <w:enabled/>
            <w:calcOnExit w:val="0"/>
            <w:checkBox>
              <w:sizeAuto/>
              <w:default w:val="0"/>
            </w:checkBox>
          </w:ffData>
        </w:fldChar>
      </w:r>
      <w:r w:rsidRPr="00E264BD">
        <w:rPr>
          <w:rFonts w:ascii="Arial" w:eastAsia="Times New Roman" w:hAnsi="Arial" w:cs="Arial"/>
          <w:szCs w:val="24"/>
          <w:lang w:eastAsia="de-DE"/>
        </w:rPr>
        <w:instrText xml:space="preserve"> FORMCHECKBOX </w:instrText>
      </w:r>
      <w:r w:rsidR="000B6C6A">
        <w:rPr>
          <w:rFonts w:ascii="Arial" w:eastAsia="Times New Roman" w:hAnsi="Arial" w:cs="Arial"/>
          <w:szCs w:val="24"/>
          <w:lang w:eastAsia="de-DE"/>
        </w:rPr>
      </w:r>
      <w:r w:rsidR="000B6C6A">
        <w:rPr>
          <w:rFonts w:ascii="Arial" w:eastAsia="Times New Roman" w:hAnsi="Arial" w:cs="Arial"/>
          <w:szCs w:val="24"/>
          <w:lang w:eastAsia="de-DE"/>
        </w:rPr>
        <w:fldChar w:fldCharType="separate"/>
      </w:r>
      <w:r w:rsidRPr="00E264BD">
        <w:rPr>
          <w:rFonts w:ascii="Arial" w:eastAsia="Times New Roman" w:hAnsi="Arial" w:cs="Arial"/>
          <w:szCs w:val="24"/>
          <w:lang w:eastAsia="de-DE"/>
        </w:rPr>
        <w:fldChar w:fldCharType="end"/>
      </w:r>
      <w:r w:rsidRPr="00E264BD">
        <w:rPr>
          <w:rFonts w:ascii="Arial" w:eastAsia="Times New Roman" w:hAnsi="Arial" w:cs="Arial"/>
          <w:szCs w:val="24"/>
          <w:lang w:eastAsia="de-DE"/>
        </w:rPr>
        <w:t xml:space="preserve"> non</w:t>
      </w:r>
    </w:p>
    <w:p w:rsidR="007E013D" w:rsidRPr="00E264BD" w:rsidRDefault="007E013D" w:rsidP="007E013D">
      <w:pPr>
        <w:tabs>
          <w:tab w:val="left" w:pos="284"/>
          <w:tab w:val="left" w:pos="1134"/>
        </w:tabs>
        <w:spacing w:after="0"/>
        <w:rPr>
          <w:rFonts w:ascii="Arial" w:eastAsia="Times New Roman" w:hAnsi="Arial" w:cs="Arial"/>
          <w:lang w:eastAsia="de-DE"/>
        </w:rPr>
      </w:pPr>
      <w:r w:rsidRPr="00E264BD">
        <w:rPr>
          <w:rFonts w:ascii="Arial" w:eastAsia="Times New Roman" w:hAnsi="Arial" w:cs="Arial"/>
          <w:b/>
          <w:sz w:val="24"/>
          <w:szCs w:val="24"/>
          <w:lang w:eastAsia="de-DE"/>
        </w:rPr>
        <w:br w:type="page"/>
      </w:r>
    </w:p>
    <w:p w:rsidR="007E013D" w:rsidRPr="00E264BD" w:rsidRDefault="007E013D" w:rsidP="007E013D">
      <w:pPr>
        <w:tabs>
          <w:tab w:val="left" w:pos="2700"/>
          <w:tab w:val="left" w:pos="6480"/>
        </w:tabs>
        <w:spacing w:after="0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E264BD">
        <w:rPr>
          <w:rFonts w:ascii="Arial" w:eastAsia="Times New Roman" w:hAnsi="Arial" w:cs="Arial"/>
          <w:b/>
          <w:sz w:val="24"/>
          <w:szCs w:val="24"/>
          <w:lang w:eastAsia="de-DE"/>
        </w:rPr>
        <w:lastRenderedPageBreak/>
        <w:t>Critères selon le ch. 5 du programme de formation postgraduée «Critères de classif</w:t>
      </w:r>
      <w:r w:rsidRPr="00E264BD">
        <w:rPr>
          <w:rFonts w:ascii="Arial" w:eastAsia="Times New Roman" w:hAnsi="Arial" w:cs="Arial"/>
          <w:b/>
          <w:sz w:val="24"/>
          <w:szCs w:val="24"/>
          <w:lang w:eastAsia="de-DE"/>
        </w:rPr>
        <w:t>i</w:t>
      </w:r>
      <w:r w:rsidRPr="00E264BD">
        <w:rPr>
          <w:rFonts w:ascii="Arial" w:eastAsia="Times New Roman" w:hAnsi="Arial" w:cs="Arial"/>
          <w:b/>
          <w:sz w:val="24"/>
          <w:szCs w:val="24"/>
          <w:lang w:eastAsia="de-DE"/>
        </w:rPr>
        <w:t>cation des établissemen</w:t>
      </w:r>
      <w:r w:rsidR="000A5D10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ts de formation postgraduée en </w:t>
      </w:r>
      <w:r w:rsidR="00280D9C" w:rsidRPr="00280D9C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avec formation approfondie en </w:t>
      </w:r>
      <w:r w:rsidR="00300453">
        <w:rPr>
          <w:rFonts w:ascii="Arial" w:eastAsia="Times New Roman" w:hAnsi="Arial" w:cs="Arial"/>
          <w:b/>
          <w:sz w:val="24"/>
          <w:szCs w:val="24"/>
          <w:lang w:eastAsia="de-DE"/>
        </w:rPr>
        <w:t>m</w:t>
      </w:r>
      <w:r w:rsidR="00300453" w:rsidRPr="00300453">
        <w:rPr>
          <w:rFonts w:ascii="Arial" w:eastAsia="Times New Roman" w:hAnsi="Arial" w:cs="Arial"/>
          <w:b/>
          <w:sz w:val="24"/>
          <w:szCs w:val="24"/>
          <w:lang w:eastAsia="de-DE"/>
        </w:rPr>
        <w:t>decine foeto-maternelle</w:t>
      </w:r>
      <w:r w:rsidRPr="00E264BD">
        <w:rPr>
          <w:rFonts w:ascii="Arial" w:eastAsia="Times New Roman" w:hAnsi="Arial" w:cs="Arial"/>
          <w:b/>
          <w:sz w:val="24"/>
          <w:szCs w:val="24"/>
          <w:lang w:eastAsia="de-DE"/>
        </w:rPr>
        <w:t>»</w:t>
      </w:r>
    </w:p>
    <w:p w:rsidR="007E013D" w:rsidRPr="00E264BD" w:rsidRDefault="007E013D" w:rsidP="007E013D">
      <w:pPr>
        <w:tabs>
          <w:tab w:val="left" w:pos="2977"/>
          <w:tab w:val="left" w:pos="6946"/>
        </w:tabs>
        <w:spacing w:after="0"/>
        <w:rPr>
          <w:rFonts w:ascii="Arial" w:eastAsia="Times New Roman" w:hAnsi="Arial" w:cs="Arial"/>
          <w:u w:val="single"/>
          <w:lang w:eastAsia="de-DE"/>
        </w:rPr>
      </w:pPr>
      <w:r w:rsidRPr="00E264BD">
        <w:rPr>
          <w:rFonts w:ascii="Arial" w:eastAsia="Times New Roman" w:hAnsi="Arial" w:cs="Arial"/>
          <w:lang w:eastAsia="de-DE"/>
        </w:rPr>
        <w:t>_______________________________</w:t>
      </w:r>
      <w:r w:rsidR="007B57F7">
        <w:rPr>
          <w:rFonts w:ascii="Arial" w:eastAsia="Times New Roman" w:hAnsi="Arial" w:cs="Arial"/>
          <w:lang w:eastAsia="de-DE"/>
        </w:rPr>
        <w:t>____</w:t>
      </w:r>
      <w:r w:rsidRPr="00E264BD">
        <w:rPr>
          <w:rFonts w:ascii="Arial" w:eastAsia="Times New Roman" w:hAnsi="Arial" w:cs="Arial"/>
          <w:lang w:eastAsia="de-DE"/>
        </w:rPr>
        <w:t>______________________________________________</w:t>
      </w:r>
    </w:p>
    <w:p w:rsidR="000A5D10" w:rsidRDefault="000A5D10" w:rsidP="000A5D10">
      <w:pPr>
        <w:widowControl w:val="0"/>
        <w:spacing w:after="0"/>
        <w:rPr>
          <w:rFonts w:ascii="Arial" w:hAnsi="Arial" w:cs="Arial"/>
          <w:snapToGrid w:val="0"/>
        </w:rPr>
      </w:pPr>
    </w:p>
    <w:p w:rsidR="00300453" w:rsidRPr="00300453" w:rsidRDefault="00300453" w:rsidP="00300453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lang w:val="de-CH"/>
        </w:rPr>
      </w:pPr>
      <w:r w:rsidRPr="00300453">
        <w:rPr>
          <w:rFonts w:ascii="Arial" w:hAnsi="Arial" w:cs="Arial"/>
          <w:color w:val="000000"/>
          <w:lang w:val="de-CH"/>
        </w:rPr>
        <w:t>Sont reconnus comme établissements de formation postgradué</w:t>
      </w:r>
      <w:r>
        <w:rPr>
          <w:rFonts w:ascii="Arial" w:hAnsi="Arial" w:cs="Arial"/>
          <w:color w:val="000000"/>
          <w:lang w:val="de-CH"/>
        </w:rPr>
        <w:t>e en médecine foeto-maternelle:</w:t>
      </w:r>
      <w:r w:rsidRPr="00300453">
        <w:rPr>
          <w:rFonts w:ascii="Arial" w:hAnsi="Arial" w:cs="Arial"/>
          <w:color w:val="000000"/>
          <w:lang w:val="de-CH"/>
        </w:rPr>
        <w:t xml:space="preserve"> Les cliniques universitaires et autres cliniques de catégorie A avec un service ou une division sous la d</w:t>
      </w:r>
      <w:r w:rsidRPr="00300453">
        <w:rPr>
          <w:rFonts w:ascii="Arial" w:hAnsi="Arial" w:cs="Arial"/>
          <w:color w:val="000000"/>
          <w:lang w:val="de-CH"/>
        </w:rPr>
        <w:t>i</w:t>
      </w:r>
      <w:r w:rsidRPr="00300453">
        <w:rPr>
          <w:rFonts w:ascii="Arial" w:hAnsi="Arial" w:cs="Arial"/>
          <w:color w:val="000000"/>
          <w:lang w:val="de-CH"/>
        </w:rPr>
        <w:t xml:space="preserve">rection d'un spécialiste titulaire de la formation approfondie en obstétrique et médecine foeto-maternelle remplissant </w:t>
      </w:r>
      <w:r>
        <w:rPr>
          <w:rFonts w:ascii="Arial" w:hAnsi="Arial" w:cs="Arial"/>
          <w:color w:val="000000"/>
          <w:lang w:val="de-CH"/>
        </w:rPr>
        <w:t>en outre les critères suivants:</w:t>
      </w:r>
    </w:p>
    <w:p w:rsidR="00300453" w:rsidRDefault="00300453" w:rsidP="00300453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lang w:val="de-CH"/>
        </w:rPr>
      </w:pPr>
    </w:p>
    <w:p w:rsidR="00300453" w:rsidRPr="00300453" w:rsidRDefault="00300453" w:rsidP="00300453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lang w:val="de-CH"/>
        </w:rPr>
      </w:pPr>
      <w:r>
        <w:rPr>
          <w:rFonts w:ascii="Arial" w:hAnsi="Arial" w:cs="Arial"/>
          <w:color w:val="000000"/>
          <w:lang w:val="de-CH"/>
        </w:rPr>
        <w:t>P</w:t>
      </w:r>
      <w:r w:rsidRPr="00300453">
        <w:rPr>
          <w:rFonts w:ascii="Arial" w:hAnsi="Arial" w:cs="Arial"/>
          <w:color w:val="000000"/>
          <w:lang w:val="de-CH"/>
        </w:rPr>
        <w:t>articipation à des études</w:t>
      </w:r>
      <w:r>
        <w:rPr>
          <w:rFonts w:ascii="Arial" w:hAnsi="Arial" w:cs="Arial"/>
          <w:color w:val="000000"/>
          <w:lang w:val="de-CH"/>
        </w:rPr>
        <w:t xml:space="preserve"> nationales ou internationales</w:t>
      </w:r>
    </w:p>
    <w:p w:rsidR="00300453" w:rsidRDefault="00300453" w:rsidP="00300453">
      <w:pPr>
        <w:tabs>
          <w:tab w:val="left" w:pos="851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300453">
        <w:rPr>
          <w:rFonts w:ascii="Arial" w:hAnsi="Arial" w:cs="Arial"/>
          <w:color w:val="000000"/>
        </w:rPr>
        <w:fldChar w:fldCharType="begin">
          <w:ffData>
            <w:name w:val="Kontrollkästchen45"/>
            <w:enabled/>
            <w:calcOnExit w:val="0"/>
            <w:checkBox>
              <w:sizeAuto/>
              <w:default w:val="0"/>
            </w:checkBox>
          </w:ffData>
        </w:fldChar>
      </w:r>
      <w:r w:rsidRPr="00300453">
        <w:rPr>
          <w:rFonts w:ascii="Arial" w:hAnsi="Arial" w:cs="Arial"/>
          <w:color w:val="000000"/>
        </w:rPr>
        <w:instrText xml:space="preserve"> FORMCHECKBOX </w:instrText>
      </w:r>
      <w:r w:rsidR="000B6C6A">
        <w:rPr>
          <w:rFonts w:ascii="Arial" w:hAnsi="Arial" w:cs="Arial"/>
          <w:color w:val="000000"/>
        </w:rPr>
      </w:r>
      <w:r w:rsidR="000B6C6A">
        <w:rPr>
          <w:rFonts w:ascii="Arial" w:hAnsi="Arial" w:cs="Arial"/>
          <w:color w:val="000000"/>
        </w:rPr>
        <w:fldChar w:fldCharType="separate"/>
      </w:r>
      <w:r w:rsidRPr="00300453">
        <w:rPr>
          <w:rFonts w:ascii="Arial" w:hAnsi="Arial" w:cs="Arial"/>
          <w:color w:val="000000"/>
          <w:lang w:val="de-CH"/>
        </w:rPr>
        <w:fldChar w:fldCharType="end"/>
      </w:r>
      <w:r w:rsidRPr="00300453">
        <w:rPr>
          <w:rFonts w:ascii="Arial" w:hAnsi="Arial" w:cs="Arial"/>
          <w:color w:val="000000"/>
        </w:rPr>
        <w:t xml:space="preserve"> </w:t>
      </w:r>
      <w:proofErr w:type="gramStart"/>
      <w:r w:rsidRPr="00300453">
        <w:rPr>
          <w:rFonts w:ascii="Arial" w:hAnsi="Arial" w:cs="Arial"/>
          <w:color w:val="000000"/>
        </w:rPr>
        <w:t>oui</w:t>
      </w:r>
      <w:proofErr w:type="gramEnd"/>
      <w:r w:rsidRPr="00300453">
        <w:rPr>
          <w:rFonts w:ascii="Arial" w:hAnsi="Arial" w:cs="Arial"/>
          <w:color w:val="000000"/>
        </w:rPr>
        <w:tab/>
      </w:r>
      <w:r w:rsidRPr="00300453">
        <w:rPr>
          <w:rFonts w:ascii="Arial" w:hAnsi="Arial" w:cs="Arial"/>
          <w:color w:val="000000"/>
        </w:rPr>
        <w:fldChar w:fldCharType="begin">
          <w:ffData>
            <w:name w:val="Kontrollkästchen44"/>
            <w:enabled/>
            <w:calcOnExit w:val="0"/>
            <w:checkBox>
              <w:sizeAuto/>
              <w:default w:val="0"/>
            </w:checkBox>
          </w:ffData>
        </w:fldChar>
      </w:r>
      <w:r w:rsidRPr="00300453">
        <w:rPr>
          <w:rFonts w:ascii="Arial" w:hAnsi="Arial" w:cs="Arial"/>
          <w:color w:val="000000"/>
        </w:rPr>
        <w:instrText xml:space="preserve"> FORMCHECKBOX </w:instrText>
      </w:r>
      <w:r w:rsidR="000B6C6A">
        <w:rPr>
          <w:rFonts w:ascii="Arial" w:hAnsi="Arial" w:cs="Arial"/>
          <w:color w:val="000000"/>
        </w:rPr>
      </w:r>
      <w:r w:rsidR="000B6C6A">
        <w:rPr>
          <w:rFonts w:ascii="Arial" w:hAnsi="Arial" w:cs="Arial"/>
          <w:color w:val="000000"/>
        </w:rPr>
        <w:fldChar w:fldCharType="separate"/>
      </w:r>
      <w:r w:rsidRPr="00300453">
        <w:rPr>
          <w:rFonts w:ascii="Arial" w:hAnsi="Arial" w:cs="Arial"/>
          <w:color w:val="000000"/>
          <w:lang w:val="de-CH"/>
        </w:rPr>
        <w:fldChar w:fldCharType="end"/>
      </w:r>
      <w:r w:rsidRPr="00300453">
        <w:rPr>
          <w:rFonts w:ascii="Arial" w:hAnsi="Arial" w:cs="Arial"/>
          <w:color w:val="000000"/>
        </w:rPr>
        <w:t xml:space="preserve"> non</w:t>
      </w:r>
    </w:p>
    <w:p w:rsidR="00300453" w:rsidRPr="00300453" w:rsidRDefault="00300453" w:rsidP="00300453">
      <w:pPr>
        <w:tabs>
          <w:tab w:val="left" w:pos="851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300453" w:rsidRPr="00300453" w:rsidRDefault="00300453" w:rsidP="00300453">
      <w:pPr>
        <w:tabs>
          <w:tab w:val="left" w:pos="709"/>
          <w:tab w:val="left" w:pos="851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lang w:val="de-CH"/>
        </w:rPr>
      </w:pPr>
      <w:r>
        <w:rPr>
          <w:rFonts w:ascii="Arial" w:hAnsi="Arial" w:cs="Arial"/>
          <w:color w:val="000000"/>
          <w:lang w:val="de-CH"/>
        </w:rPr>
        <w:t>A</w:t>
      </w:r>
      <w:r w:rsidRPr="00300453">
        <w:rPr>
          <w:rFonts w:ascii="Arial" w:hAnsi="Arial" w:cs="Arial"/>
          <w:color w:val="000000"/>
          <w:lang w:val="de-CH"/>
        </w:rPr>
        <w:t>ctivité correspondant à au moins 50% des exigences du catalogue par</w:t>
      </w:r>
      <w:r>
        <w:rPr>
          <w:rFonts w:ascii="Arial" w:hAnsi="Arial" w:cs="Arial"/>
          <w:color w:val="000000"/>
          <w:lang w:val="de-CH"/>
        </w:rPr>
        <w:t xml:space="preserve"> 1,5 an</w:t>
      </w:r>
    </w:p>
    <w:p w:rsidR="00300453" w:rsidRPr="00E264BD" w:rsidRDefault="00300453" w:rsidP="00300453">
      <w:pPr>
        <w:tabs>
          <w:tab w:val="left" w:pos="284"/>
          <w:tab w:val="left" w:pos="851"/>
        </w:tabs>
        <w:spacing w:after="0"/>
        <w:rPr>
          <w:rFonts w:ascii="Arial" w:eastAsia="Times New Roman" w:hAnsi="Arial" w:cs="Arial"/>
          <w:szCs w:val="24"/>
          <w:lang w:eastAsia="de-DE"/>
        </w:rPr>
      </w:pPr>
      <w:r w:rsidRPr="00E264BD">
        <w:rPr>
          <w:rFonts w:ascii="Arial" w:eastAsia="Times New Roman" w:hAnsi="Arial" w:cs="Arial"/>
          <w:szCs w:val="24"/>
          <w:lang w:eastAsia="de-DE"/>
        </w:rPr>
        <w:fldChar w:fldCharType="begin">
          <w:ffData>
            <w:name w:val="Kontrollkästchen45"/>
            <w:enabled/>
            <w:calcOnExit w:val="0"/>
            <w:checkBox>
              <w:sizeAuto/>
              <w:default w:val="0"/>
            </w:checkBox>
          </w:ffData>
        </w:fldChar>
      </w:r>
      <w:r w:rsidRPr="00E264BD">
        <w:rPr>
          <w:rFonts w:ascii="Arial" w:eastAsia="Times New Roman" w:hAnsi="Arial" w:cs="Arial"/>
          <w:szCs w:val="24"/>
          <w:lang w:eastAsia="de-DE"/>
        </w:rPr>
        <w:instrText xml:space="preserve"> FORMCHECKBOX </w:instrText>
      </w:r>
      <w:r w:rsidR="000B6C6A">
        <w:rPr>
          <w:rFonts w:ascii="Arial" w:eastAsia="Times New Roman" w:hAnsi="Arial" w:cs="Arial"/>
          <w:szCs w:val="24"/>
          <w:lang w:eastAsia="de-DE"/>
        </w:rPr>
      </w:r>
      <w:r w:rsidR="000B6C6A">
        <w:rPr>
          <w:rFonts w:ascii="Arial" w:eastAsia="Times New Roman" w:hAnsi="Arial" w:cs="Arial"/>
          <w:szCs w:val="24"/>
          <w:lang w:eastAsia="de-DE"/>
        </w:rPr>
        <w:fldChar w:fldCharType="separate"/>
      </w:r>
      <w:r w:rsidRPr="00E264BD">
        <w:rPr>
          <w:rFonts w:ascii="Arial" w:eastAsia="Times New Roman" w:hAnsi="Arial" w:cs="Arial"/>
          <w:szCs w:val="24"/>
          <w:lang w:eastAsia="de-DE"/>
        </w:rPr>
        <w:fldChar w:fldCharType="end"/>
      </w:r>
      <w:r w:rsidRPr="00E264BD">
        <w:rPr>
          <w:rFonts w:ascii="Arial" w:eastAsia="Times New Roman" w:hAnsi="Arial" w:cs="Arial"/>
          <w:szCs w:val="24"/>
          <w:lang w:eastAsia="de-DE"/>
        </w:rPr>
        <w:t xml:space="preserve"> </w:t>
      </w:r>
      <w:proofErr w:type="gramStart"/>
      <w:r w:rsidRPr="00E264BD">
        <w:rPr>
          <w:rFonts w:ascii="Arial" w:eastAsia="Times New Roman" w:hAnsi="Arial" w:cs="Arial"/>
          <w:szCs w:val="24"/>
          <w:lang w:eastAsia="de-DE"/>
        </w:rPr>
        <w:t>oui</w:t>
      </w:r>
      <w:proofErr w:type="gramEnd"/>
      <w:r w:rsidRPr="00E264BD">
        <w:rPr>
          <w:rFonts w:ascii="Arial" w:eastAsia="Times New Roman" w:hAnsi="Arial" w:cs="Arial"/>
          <w:szCs w:val="24"/>
          <w:lang w:eastAsia="de-DE"/>
        </w:rPr>
        <w:tab/>
      </w:r>
      <w:r w:rsidRPr="00E264BD">
        <w:rPr>
          <w:rFonts w:ascii="Arial" w:eastAsia="Times New Roman" w:hAnsi="Arial" w:cs="Arial"/>
          <w:szCs w:val="24"/>
          <w:lang w:eastAsia="de-DE"/>
        </w:rPr>
        <w:fldChar w:fldCharType="begin">
          <w:ffData>
            <w:name w:val="Kontrollkästchen44"/>
            <w:enabled/>
            <w:calcOnExit w:val="0"/>
            <w:checkBox>
              <w:sizeAuto/>
              <w:default w:val="0"/>
            </w:checkBox>
          </w:ffData>
        </w:fldChar>
      </w:r>
      <w:r w:rsidRPr="00E264BD">
        <w:rPr>
          <w:rFonts w:ascii="Arial" w:eastAsia="Times New Roman" w:hAnsi="Arial" w:cs="Arial"/>
          <w:szCs w:val="24"/>
          <w:lang w:eastAsia="de-DE"/>
        </w:rPr>
        <w:instrText xml:space="preserve"> FORMCHECKBOX </w:instrText>
      </w:r>
      <w:r w:rsidR="000B6C6A">
        <w:rPr>
          <w:rFonts w:ascii="Arial" w:eastAsia="Times New Roman" w:hAnsi="Arial" w:cs="Arial"/>
          <w:szCs w:val="24"/>
          <w:lang w:eastAsia="de-DE"/>
        </w:rPr>
      </w:r>
      <w:r w:rsidR="000B6C6A">
        <w:rPr>
          <w:rFonts w:ascii="Arial" w:eastAsia="Times New Roman" w:hAnsi="Arial" w:cs="Arial"/>
          <w:szCs w:val="24"/>
          <w:lang w:eastAsia="de-DE"/>
        </w:rPr>
        <w:fldChar w:fldCharType="separate"/>
      </w:r>
      <w:r w:rsidRPr="00E264BD">
        <w:rPr>
          <w:rFonts w:ascii="Arial" w:eastAsia="Times New Roman" w:hAnsi="Arial" w:cs="Arial"/>
          <w:szCs w:val="24"/>
          <w:lang w:eastAsia="de-DE"/>
        </w:rPr>
        <w:fldChar w:fldCharType="end"/>
      </w:r>
      <w:r w:rsidRPr="00E264BD">
        <w:rPr>
          <w:rFonts w:ascii="Arial" w:eastAsia="Times New Roman" w:hAnsi="Arial" w:cs="Arial"/>
          <w:szCs w:val="24"/>
          <w:lang w:eastAsia="de-DE"/>
        </w:rPr>
        <w:t xml:space="preserve"> non</w:t>
      </w:r>
    </w:p>
    <w:p w:rsidR="00300453" w:rsidRDefault="00300453" w:rsidP="00300453">
      <w:pPr>
        <w:tabs>
          <w:tab w:val="left" w:pos="851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lang w:val="de-CH"/>
        </w:rPr>
      </w:pPr>
    </w:p>
    <w:p w:rsidR="00300453" w:rsidRPr="00300453" w:rsidRDefault="00300453" w:rsidP="00300453">
      <w:pPr>
        <w:tabs>
          <w:tab w:val="left" w:pos="851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lang w:val="de-CH"/>
        </w:rPr>
      </w:pPr>
      <w:r>
        <w:rPr>
          <w:rFonts w:ascii="Arial" w:hAnsi="Arial" w:cs="Arial"/>
          <w:color w:val="000000"/>
          <w:lang w:val="de-CH"/>
        </w:rPr>
        <w:t>P</w:t>
      </w:r>
      <w:r w:rsidRPr="00300453">
        <w:rPr>
          <w:rFonts w:ascii="Arial" w:hAnsi="Arial" w:cs="Arial"/>
          <w:color w:val="000000"/>
          <w:lang w:val="de-CH"/>
        </w:rPr>
        <w:t>résentation d'un concept de formation postgra</w:t>
      </w:r>
      <w:r>
        <w:rPr>
          <w:rFonts w:ascii="Arial" w:hAnsi="Arial" w:cs="Arial"/>
          <w:color w:val="000000"/>
          <w:lang w:val="de-CH"/>
        </w:rPr>
        <w:t>duée selon l'art. 41 de la RFP</w:t>
      </w:r>
    </w:p>
    <w:p w:rsidR="00300453" w:rsidRPr="00300453" w:rsidRDefault="00300453" w:rsidP="00300453">
      <w:pPr>
        <w:tabs>
          <w:tab w:val="left" w:pos="851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300453">
        <w:rPr>
          <w:rFonts w:ascii="Arial" w:hAnsi="Arial" w:cs="Arial"/>
          <w:color w:val="000000"/>
        </w:rPr>
        <w:fldChar w:fldCharType="begin">
          <w:ffData>
            <w:name w:val="Kontrollkästchen45"/>
            <w:enabled/>
            <w:calcOnExit w:val="0"/>
            <w:checkBox>
              <w:sizeAuto/>
              <w:default w:val="0"/>
            </w:checkBox>
          </w:ffData>
        </w:fldChar>
      </w:r>
      <w:r w:rsidRPr="00300453">
        <w:rPr>
          <w:rFonts w:ascii="Arial" w:hAnsi="Arial" w:cs="Arial"/>
          <w:color w:val="000000"/>
        </w:rPr>
        <w:instrText xml:space="preserve"> FORMCHECKBOX </w:instrText>
      </w:r>
      <w:r w:rsidR="000B6C6A">
        <w:rPr>
          <w:rFonts w:ascii="Arial" w:hAnsi="Arial" w:cs="Arial"/>
          <w:color w:val="000000"/>
        </w:rPr>
      </w:r>
      <w:r w:rsidR="000B6C6A">
        <w:rPr>
          <w:rFonts w:ascii="Arial" w:hAnsi="Arial" w:cs="Arial"/>
          <w:color w:val="000000"/>
        </w:rPr>
        <w:fldChar w:fldCharType="separate"/>
      </w:r>
      <w:r w:rsidRPr="00300453">
        <w:rPr>
          <w:rFonts w:ascii="Arial" w:hAnsi="Arial" w:cs="Arial"/>
          <w:color w:val="000000"/>
          <w:lang w:val="de-CH"/>
        </w:rPr>
        <w:fldChar w:fldCharType="end"/>
      </w:r>
      <w:r w:rsidRPr="00300453">
        <w:rPr>
          <w:rFonts w:ascii="Arial" w:hAnsi="Arial" w:cs="Arial"/>
          <w:color w:val="000000"/>
        </w:rPr>
        <w:t xml:space="preserve"> </w:t>
      </w:r>
      <w:proofErr w:type="gramStart"/>
      <w:r w:rsidRPr="00300453">
        <w:rPr>
          <w:rFonts w:ascii="Arial" w:hAnsi="Arial" w:cs="Arial"/>
          <w:color w:val="000000"/>
        </w:rPr>
        <w:t>oui</w:t>
      </w:r>
      <w:proofErr w:type="gramEnd"/>
      <w:r w:rsidRPr="00300453">
        <w:rPr>
          <w:rFonts w:ascii="Arial" w:hAnsi="Arial" w:cs="Arial"/>
          <w:color w:val="000000"/>
        </w:rPr>
        <w:tab/>
      </w:r>
      <w:r w:rsidRPr="00300453">
        <w:rPr>
          <w:rFonts w:ascii="Arial" w:hAnsi="Arial" w:cs="Arial"/>
          <w:color w:val="000000"/>
        </w:rPr>
        <w:fldChar w:fldCharType="begin">
          <w:ffData>
            <w:name w:val="Kontrollkästchen44"/>
            <w:enabled/>
            <w:calcOnExit w:val="0"/>
            <w:checkBox>
              <w:sizeAuto/>
              <w:default w:val="0"/>
            </w:checkBox>
          </w:ffData>
        </w:fldChar>
      </w:r>
      <w:r w:rsidRPr="00300453">
        <w:rPr>
          <w:rFonts w:ascii="Arial" w:hAnsi="Arial" w:cs="Arial"/>
          <w:color w:val="000000"/>
        </w:rPr>
        <w:instrText xml:space="preserve"> FORMCHECKBOX </w:instrText>
      </w:r>
      <w:r w:rsidR="000B6C6A">
        <w:rPr>
          <w:rFonts w:ascii="Arial" w:hAnsi="Arial" w:cs="Arial"/>
          <w:color w:val="000000"/>
        </w:rPr>
      </w:r>
      <w:r w:rsidR="000B6C6A">
        <w:rPr>
          <w:rFonts w:ascii="Arial" w:hAnsi="Arial" w:cs="Arial"/>
          <w:color w:val="000000"/>
        </w:rPr>
        <w:fldChar w:fldCharType="separate"/>
      </w:r>
      <w:r w:rsidRPr="00300453">
        <w:rPr>
          <w:rFonts w:ascii="Arial" w:hAnsi="Arial" w:cs="Arial"/>
          <w:color w:val="000000"/>
          <w:lang w:val="de-CH"/>
        </w:rPr>
        <w:fldChar w:fldCharType="end"/>
      </w:r>
      <w:r w:rsidRPr="00300453">
        <w:rPr>
          <w:rFonts w:ascii="Arial" w:hAnsi="Arial" w:cs="Arial"/>
          <w:color w:val="000000"/>
        </w:rPr>
        <w:t xml:space="preserve"> non</w:t>
      </w:r>
    </w:p>
    <w:p w:rsidR="00300453" w:rsidRDefault="00300453" w:rsidP="00300453">
      <w:pPr>
        <w:tabs>
          <w:tab w:val="left" w:pos="851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lang w:val="de-CH"/>
        </w:rPr>
      </w:pPr>
    </w:p>
    <w:p w:rsidR="00300453" w:rsidRPr="00300453" w:rsidRDefault="00300453" w:rsidP="00300453">
      <w:pPr>
        <w:tabs>
          <w:tab w:val="left" w:pos="851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lang w:val="de-CH"/>
        </w:rPr>
      </w:pPr>
      <w:r>
        <w:rPr>
          <w:rFonts w:ascii="Arial" w:hAnsi="Arial" w:cs="Arial"/>
          <w:color w:val="000000"/>
          <w:lang w:val="de-CH"/>
        </w:rPr>
        <w:t>P</w:t>
      </w:r>
      <w:r w:rsidRPr="00300453">
        <w:rPr>
          <w:rFonts w:ascii="Arial" w:hAnsi="Arial" w:cs="Arial"/>
          <w:color w:val="000000"/>
          <w:lang w:val="de-CH"/>
        </w:rPr>
        <w:t>rise en charge néonatologique primaire disponible en perman</w:t>
      </w:r>
      <w:r>
        <w:rPr>
          <w:rFonts w:ascii="Arial" w:hAnsi="Arial" w:cs="Arial"/>
          <w:color w:val="000000"/>
          <w:lang w:val="de-CH"/>
        </w:rPr>
        <w:t>ence (lits de nouveau-nés de niveau IIIA ou IIIB)</w:t>
      </w:r>
    </w:p>
    <w:p w:rsidR="00300453" w:rsidRPr="00300453" w:rsidRDefault="00300453" w:rsidP="00300453">
      <w:pPr>
        <w:tabs>
          <w:tab w:val="left" w:pos="851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300453">
        <w:rPr>
          <w:rFonts w:ascii="Arial" w:hAnsi="Arial" w:cs="Arial"/>
          <w:color w:val="000000"/>
        </w:rPr>
        <w:fldChar w:fldCharType="begin">
          <w:ffData>
            <w:name w:val="Kontrollkästchen45"/>
            <w:enabled/>
            <w:calcOnExit w:val="0"/>
            <w:checkBox>
              <w:sizeAuto/>
              <w:default w:val="0"/>
            </w:checkBox>
          </w:ffData>
        </w:fldChar>
      </w:r>
      <w:r w:rsidRPr="00300453">
        <w:rPr>
          <w:rFonts w:ascii="Arial" w:hAnsi="Arial" w:cs="Arial"/>
          <w:color w:val="000000"/>
        </w:rPr>
        <w:instrText xml:space="preserve"> FORMCHECKBOX </w:instrText>
      </w:r>
      <w:r w:rsidR="000B6C6A">
        <w:rPr>
          <w:rFonts w:ascii="Arial" w:hAnsi="Arial" w:cs="Arial"/>
          <w:color w:val="000000"/>
        </w:rPr>
      </w:r>
      <w:r w:rsidR="000B6C6A">
        <w:rPr>
          <w:rFonts w:ascii="Arial" w:hAnsi="Arial" w:cs="Arial"/>
          <w:color w:val="000000"/>
        </w:rPr>
        <w:fldChar w:fldCharType="separate"/>
      </w:r>
      <w:r w:rsidRPr="00300453">
        <w:rPr>
          <w:rFonts w:ascii="Arial" w:hAnsi="Arial" w:cs="Arial"/>
          <w:color w:val="000000"/>
          <w:lang w:val="de-CH"/>
        </w:rPr>
        <w:fldChar w:fldCharType="end"/>
      </w:r>
      <w:r w:rsidRPr="00300453">
        <w:rPr>
          <w:rFonts w:ascii="Arial" w:hAnsi="Arial" w:cs="Arial"/>
          <w:color w:val="000000"/>
        </w:rPr>
        <w:t xml:space="preserve"> </w:t>
      </w:r>
      <w:proofErr w:type="gramStart"/>
      <w:r w:rsidRPr="00300453">
        <w:rPr>
          <w:rFonts w:ascii="Arial" w:hAnsi="Arial" w:cs="Arial"/>
          <w:color w:val="000000"/>
        </w:rPr>
        <w:t>oui</w:t>
      </w:r>
      <w:proofErr w:type="gramEnd"/>
      <w:r w:rsidRPr="00300453">
        <w:rPr>
          <w:rFonts w:ascii="Arial" w:hAnsi="Arial" w:cs="Arial"/>
          <w:color w:val="000000"/>
        </w:rPr>
        <w:tab/>
      </w:r>
      <w:r w:rsidRPr="00300453">
        <w:rPr>
          <w:rFonts w:ascii="Arial" w:hAnsi="Arial" w:cs="Arial"/>
          <w:color w:val="000000"/>
        </w:rPr>
        <w:fldChar w:fldCharType="begin">
          <w:ffData>
            <w:name w:val="Kontrollkästchen44"/>
            <w:enabled/>
            <w:calcOnExit w:val="0"/>
            <w:checkBox>
              <w:sizeAuto/>
              <w:default w:val="0"/>
            </w:checkBox>
          </w:ffData>
        </w:fldChar>
      </w:r>
      <w:r w:rsidRPr="00300453">
        <w:rPr>
          <w:rFonts w:ascii="Arial" w:hAnsi="Arial" w:cs="Arial"/>
          <w:color w:val="000000"/>
        </w:rPr>
        <w:instrText xml:space="preserve"> FORMCHECKBOX </w:instrText>
      </w:r>
      <w:r w:rsidR="000B6C6A">
        <w:rPr>
          <w:rFonts w:ascii="Arial" w:hAnsi="Arial" w:cs="Arial"/>
          <w:color w:val="000000"/>
        </w:rPr>
      </w:r>
      <w:r w:rsidR="000B6C6A">
        <w:rPr>
          <w:rFonts w:ascii="Arial" w:hAnsi="Arial" w:cs="Arial"/>
          <w:color w:val="000000"/>
        </w:rPr>
        <w:fldChar w:fldCharType="separate"/>
      </w:r>
      <w:r w:rsidRPr="00300453">
        <w:rPr>
          <w:rFonts w:ascii="Arial" w:hAnsi="Arial" w:cs="Arial"/>
          <w:color w:val="000000"/>
          <w:lang w:val="de-CH"/>
        </w:rPr>
        <w:fldChar w:fldCharType="end"/>
      </w:r>
      <w:r w:rsidRPr="00300453">
        <w:rPr>
          <w:rFonts w:ascii="Arial" w:hAnsi="Arial" w:cs="Arial"/>
          <w:color w:val="000000"/>
        </w:rPr>
        <w:t xml:space="preserve"> non</w:t>
      </w:r>
    </w:p>
    <w:p w:rsidR="00300453" w:rsidRDefault="00300453" w:rsidP="00300453">
      <w:pPr>
        <w:tabs>
          <w:tab w:val="left" w:pos="851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lang w:val="de-CH"/>
        </w:rPr>
      </w:pPr>
    </w:p>
    <w:p w:rsidR="00300453" w:rsidRPr="00300453" w:rsidRDefault="00300453" w:rsidP="00300453">
      <w:pPr>
        <w:tabs>
          <w:tab w:val="left" w:pos="851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lang w:val="de-CH"/>
        </w:rPr>
      </w:pPr>
      <w:r>
        <w:rPr>
          <w:rFonts w:ascii="Arial" w:hAnsi="Arial" w:cs="Arial"/>
          <w:color w:val="000000"/>
          <w:lang w:val="de-CH"/>
        </w:rPr>
        <w:t>C</w:t>
      </w:r>
      <w:r w:rsidRPr="00300453">
        <w:rPr>
          <w:rFonts w:ascii="Arial" w:hAnsi="Arial" w:cs="Arial"/>
          <w:color w:val="000000"/>
          <w:lang w:val="de-CH"/>
        </w:rPr>
        <w:t xml:space="preserve">ollaboration interdisciplinaire avec un institut de génétique, une clinique pédiatrique et un institut de </w:t>
      </w:r>
      <w:r>
        <w:rPr>
          <w:rFonts w:ascii="Arial" w:hAnsi="Arial" w:cs="Arial"/>
          <w:color w:val="000000"/>
          <w:lang w:val="de-CH"/>
        </w:rPr>
        <w:t>pathologie foetale de l'endroit</w:t>
      </w:r>
    </w:p>
    <w:p w:rsidR="00300453" w:rsidRPr="00300453" w:rsidRDefault="00300453" w:rsidP="00300453">
      <w:pPr>
        <w:tabs>
          <w:tab w:val="left" w:pos="851"/>
          <w:tab w:val="left" w:pos="8080"/>
          <w:tab w:val="left" w:pos="8789"/>
        </w:tabs>
        <w:spacing w:after="0"/>
        <w:rPr>
          <w:rFonts w:ascii="Arial" w:eastAsia="Times New Roman" w:hAnsi="Arial" w:cs="Arial"/>
          <w:lang w:eastAsia="de-DE"/>
        </w:rPr>
      </w:pPr>
      <w:r w:rsidRPr="00300453">
        <w:rPr>
          <w:rFonts w:ascii="Arial" w:eastAsia="Times New Roman" w:hAnsi="Arial" w:cs="Arial"/>
          <w:lang w:eastAsia="de-DE"/>
        </w:rPr>
        <w:fldChar w:fldCharType="begin">
          <w:ffData>
            <w:name w:val="Kontrollkästchen45"/>
            <w:enabled/>
            <w:calcOnExit w:val="0"/>
            <w:checkBox>
              <w:sizeAuto/>
              <w:default w:val="0"/>
            </w:checkBox>
          </w:ffData>
        </w:fldChar>
      </w:r>
      <w:r w:rsidRPr="00300453">
        <w:rPr>
          <w:rFonts w:ascii="Arial" w:eastAsia="Times New Roman" w:hAnsi="Arial" w:cs="Arial"/>
          <w:lang w:eastAsia="de-DE"/>
        </w:rPr>
        <w:instrText xml:space="preserve"> FORMCHECKBOX </w:instrText>
      </w:r>
      <w:r w:rsidR="000B6C6A">
        <w:rPr>
          <w:rFonts w:ascii="Arial" w:eastAsia="Times New Roman" w:hAnsi="Arial" w:cs="Arial"/>
          <w:lang w:eastAsia="de-DE"/>
        </w:rPr>
      </w:r>
      <w:r w:rsidR="000B6C6A">
        <w:rPr>
          <w:rFonts w:ascii="Arial" w:eastAsia="Times New Roman" w:hAnsi="Arial" w:cs="Arial"/>
          <w:lang w:eastAsia="de-DE"/>
        </w:rPr>
        <w:fldChar w:fldCharType="separate"/>
      </w:r>
      <w:r w:rsidRPr="00300453">
        <w:rPr>
          <w:rFonts w:ascii="Arial" w:eastAsia="Times New Roman" w:hAnsi="Arial" w:cs="Arial"/>
          <w:lang w:val="fr-FR" w:eastAsia="de-DE"/>
        </w:rPr>
        <w:fldChar w:fldCharType="end"/>
      </w:r>
      <w:r w:rsidRPr="00300453">
        <w:rPr>
          <w:rFonts w:ascii="Arial" w:eastAsia="Times New Roman" w:hAnsi="Arial" w:cs="Arial"/>
          <w:lang w:eastAsia="de-DE"/>
        </w:rPr>
        <w:t xml:space="preserve"> </w:t>
      </w:r>
      <w:proofErr w:type="gramStart"/>
      <w:r w:rsidRPr="00300453">
        <w:rPr>
          <w:rFonts w:ascii="Arial" w:eastAsia="Times New Roman" w:hAnsi="Arial" w:cs="Arial"/>
          <w:lang w:eastAsia="de-DE"/>
        </w:rPr>
        <w:t>oui</w:t>
      </w:r>
      <w:proofErr w:type="gramEnd"/>
      <w:r w:rsidRPr="00300453">
        <w:rPr>
          <w:rFonts w:ascii="Arial" w:eastAsia="Times New Roman" w:hAnsi="Arial" w:cs="Arial"/>
          <w:lang w:eastAsia="de-DE"/>
        </w:rPr>
        <w:tab/>
      </w:r>
      <w:r w:rsidRPr="00300453">
        <w:rPr>
          <w:rFonts w:ascii="Arial" w:eastAsia="Times New Roman" w:hAnsi="Arial" w:cs="Arial"/>
          <w:lang w:eastAsia="de-DE"/>
        </w:rPr>
        <w:fldChar w:fldCharType="begin">
          <w:ffData>
            <w:name w:val="Kontrollkästchen44"/>
            <w:enabled/>
            <w:calcOnExit w:val="0"/>
            <w:checkBox>
              <w:sizeAuto/>
              <w:default w:val="0"/>
            </w:checkBox>
          </w:ffData>
        </w:fldChar>
      </w:r>
      <w:r w:rsidRPr="00300453">
        <w:rPr>
          <w:rFonts w:ascii="Arial" w:eastAsia="Times New Roman" w:hAnsi="Arial" w:cs="Arial"/>
          <w:lang w:eastAsia="de-DE"/>
        </w:rPr>
        <w:instrText xml:space="preserve"> FORMCHECKBOX </w:instrText>
      </w:r>
      <w:r w:rsidR="000B6C6A">
        <w:rPr>
          <w:rFonts w:ascii="Arial" w:eastAsia="Times New Roman" w:hAnsi="Arial" w:cs="Arial"/>
          <w:lang w:eastAsia="de-DE"/>
        </w:rPr>
      </w:r>
      <w:r w:rsidR="000B6C6A">
        <w:rPr>
          <w:rFonts w:ascii="Arial" w:eastAsia="Times New Roman" w:hAnsi="Arial" w:cs="Arial"/>
          <w:lang w:eastAsia="de-DE"/>
        </w:rPr>
        <w:fldChar w:fldCharType="separate"/>
      </w:r>
      <w:r w:rsidRPr="00300453">
        <w:rPr>
          <w:rFonts w:ascii="Arial" w:eastAsia="Times New Roman" w:hAnsi="Arial" w:cs="Arial"/>
          <w:lang w:val="fr-FR" w:eastAsia="de-DE"/>
        </w:rPr>
        <w:fldChar w:fldCharType="end"/>
      </w:r>
      <w:r w:rsidRPr="00300453">
        <w:rPr>
          <w:rFonts w:ascii="Arial" w:eastAsia="Times New Roman" w:hAnsi="Arial" w:cs="Arial"/>
          <w:lang w:eastAsia="de-DE"/>
        </w:rPr>
        <w:t xml:space="preserve"> non</w:t>
      </w:r>
    </w:p>
    <w:p w:rsidR="006D4CFE" w:rsidRDefault="006D4CFE" w:rsidP="00300453">
      <w:pPr>
        <w:tabs>
          <w:tab w:val="left" w:pos="851"/>
          <w:tab w:val="left" w:pos="8080"/>
          <w:tab w:val="left" w:pos="8789"/>
        </w:tabs>
        <w:spacing w:after="0"/>
        <w:rPr>
          <w:rFonts w:ascii="Arial" w:eastAsia="Times New Roman" w:hAnsi="Arial" w:cs="Arial"/>
          <w:lang w:val="fr-FR" w:eastAsia="de-DE"/>
        </w:rPr>
      </w:pPr>
    </w:p>
    <w:p w:rsidR="009C04A4" w:rsidRPr="00E04AC2" w:rsidRDefault="009C04A4" w:rsidP="000A5D10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lang w:val="fr-FR" w:eastAsia="de-DE"/>
        </w:rPr>
      </w:pPr>
    </w:p>
    <w:p w:rsidR="000A5D10" w:rsidRPr="000A5D10" w:rsidRDefault="000A5D10" w:rsidP="000A5D10">
      <w:pPr>
        <w:tabs>
          <w:tab w:val="left" w:pos="-720"/>
          <w:tab w:val="left" w:pos="425"/>
          <w:tab w:val="left" w:pos="5670"/>
        </w:tabs>
        <w:spacing w:after="0"/>
        <w:rPr>
          <w:rFonts w:ascii="Arial" w:eastAsia="Times New Roman" w:hAnsi="Arial" w:cs="Times New Roman"/>
          <w:b/>
          <w:lang w:eastAsia="de-DE"/>
        </w:rPr>
      </w:pPr>
      <w:r w:rsidRPr="000A5D10">
        <w:rPr>
          <w:rFonts w:ascii="Arial" w:eastAsia="Times New Roman" w:hAnsi="Arial" w:cs="Times New Roman"/>
          <w:b/>
          <w:lang w:eastAsia="de-DE"/>
        </w:rPr>
        <w:t>Important:</w:t>
      </w:r>
    </w:p>
    <w:p w:rsidR="000A5D10" w:rsidRPr="000A5D10" w:rsidRDefault="000A5D10" w:rsidP="000A5D10">
      <w:pPr>
        <w:spacing w:after="0"/>
        <w:rPr>
          <w:rFonts w:ascii="Arial" w:eastAsia="Times New Roman" w:hAnsi="Arial" w:cs="Times New Roman"/>
          <w:lang w:eastAsia="de-DE"/>
        </w:rPr>
      </w:pPr>
    </w:p>
    <w:p w:rsidR="000A5D10" w:rsidRPr="000A5D10" w:rsidRDefault="000A5D10" w:rsidP="000A5D10">
      <w:pPr>
        <w:spacing w:after="0"/>
        <w:rPr>
          <w:rFonts w:ascii="Arial" w:eastAsia="Times New Roman" w:hAnsi="Arial" w:cs="Times New Roman"/>
          <w:b/>
          <w:lang w:eastAsia="de-DE"/>
        </w:rPr>
      </w:pPr>
      <w:r w:rsidRPr="000A5D10">
        <w:rPr>
          <w:rFonts w:ascii="Arial" w:eastAsia="Times New Roman" w:hAnsi="Arial" w:cs="Times New Roman"/>
          <w:b/>
          <w:lang w:eastAsia="de-DE"/>
        </w:rPr>
        <w:t>- Critères pour la classification des établissements de formation postgraduée (chiffre 5 PFC et art. 41 RFP)</w:t>
      </w:r>
    </w:p>
    <w:p w:rsidR="000A5D10" w:rsidRPr="000A5D10" w:rsidRDefault="000A5D10" w:rsidP="000A5D10">
      <w:pPr>
        <w:spacing w:after="0"/>
        <w:rPr>
          <w:rFonts w:ascii="Arial" w:eastAsia="Times New Roman" w:hAnsi="Arial" w:cs="Times New Roman"/>
          <w:lang w:eastAsia="de-DE"/>
        </w:rPr>
      </w:pPr>
      <w:r w:rsidRPr="000A5D10">
        <w:rPr>
          <w:rFonts w:ascii="Arial" w:eastAsia="Times New Roman" w:hAnsi="Arial" w:cs="Times New Roman"/>
          <w:lang w:eastAsia="de-DE"/>
        </w:rPr>
        <w:t>La reconnaissance d’un établissement de formation postgraduée en tant que tel n’est possible que si l’établissement remplit les critères stipulés au chiffre 5 du programme de formation postgraduée ainsi qu’aux alinéas 1 et 3 de l’article 41 de la RFP.</w:t>
      </w:r>
    </w:p>
    <w:p w:rsidR="000A5D10" w:rsidRPr="000A5D10" w:rsidRDefault="000A5D10" w:rsidP="000A5D10">
      <w:pPr>
        <w:spacing w:after="0"/>
        <w:rPr>
          <w:rFonts w:ascii="Arial" w:eastAsia="Times New Roman" w:hAnsi="Arial" w:cs="Times New Roman"/>
          <w:lang w:eastAsia="de-DE"/>
        </w:rPr>
      </w:pPr>
    </w:p>
    <w:p w:rsidR="000A5D10" w:rsidRPr="000A5D10" w:rsidRDefault="000A5D10" w:rsidP="000A5D10">
      <w:pPr>
        <w:spacing w:after="0"/>
        <w:rPr>
          <w:rFonts w:ascii="Arial" w:eastAsia="Times New Roman" w:hAnsi="Arial" w:cs="Times New Roman"/>
          <w:b/>
          <w:lang w:eastAsia="de-DE"/>
        </w:rPr>
      </w:pPr>
      <w:r w:rsidRPr="000A5D10">
        <w:rPr>
          <w:rFonts w:ascii="Arial" w:eastAsia="Times New Roman" w:hAnsi="Arial" w:cs="Times New Roman"/>
          <w:b/>
          <w:lang w:eastAsia="de-DE"/>
        </w:rPr>
        <w:t xml:space="preserve">- Concept de formation postgraduée </w:t>
      </w:r>
    </w:p>
    <w:p w:rsidR="000A5D10" w:rsidRPr="000A5D10" w:rsidRDefault="000A5D10" w:rsidP="000A5D10">
      <w:pPr>
        <w:spacing w:after="0"/>
        <w:rPr>
          <w:rFonts w:ascii="Arial" w:eastAsia="Times New Roman" w:hAnsi="Arial" w:cs="Times New Roman"/>
          <w:lang w:eastAsia="de-DE"/>
        </w:rPr>
      </w:pPr>
      <w:r w:rsidRPr="000A5D10">
        <w:rPr>
          <w:rFonts w:ascii="Arial" w:eastAsia="Times New Roman" w:hAnsi="Arial" w:cs="Times New Roman"/>
          <w:lang w:eastAsia="de-DE"/>
        </w:rPr>
        <w:t>Le concept de formation postgraduée fait partie intégrante des documents accompagnant les de-mandes de reconnaissance / classification / changement de catégorie. Votre demande ne pourra pas être évaluée sans un concept de formation postgraduée (cf. art. 42 RFP).</w:t>
      </w:r>
    </w:p>
    <w:p w:rsidR="000A5D10" w:rsidRPr="000A5D10" w:rsidRDefault="000A5D10" w:rsidP="000A5D10">
      <w:pPr>
        <w:spacing w:after="0"/>
        <w:rPr>
          <w:rFonts w:ascii="Arial" w:eastAsia="Times New Roman" w:hAnsi="Arial" w:cs="Times New Roman"/>
          <w:lang w:eastAsia="de-DE"/>
        </w:rPr>
      </w:pPr>
    </w:p>
    <w:p w:rsidR="000A5D10" w:rsidRPr="000A5D10" w:rsidRDefault="000A5D10" w:rsidP="000A5D10">
      <w:pPr>
        <w:spacing w:after="0"/>
        <w:rPr>
          <w:rFonts w:ascii="Arial" w:eastAsia="Times New Roman" w:hAnsi="Arial" w:cs="Times New Roman"/>
          <w:b/>
          <w:lang w:eastAsia="de-DE"/>
        </w:rPr>
      </w:pPr>
      <w:r w:rsidRPr="000A5D10">
        <w:rPr>
          <w:rFonts w:ascii="Arial" w:eastAsia="Times New Roman" w:hAnsi="Arial" w:cs="Times New Roman"/>
          <w:b/>
          <w:lang w:eastAsia="de-DE"/>
        </w:rPr>
        <w:t>- Visites</w:t>
      </w:r>
    </w:p>
    <w:p w:rsidR="000A5D10" w:rsidRPr="000A5D10" w:rsidRDefault="000A5D10" w:rsidP="000A5D10">
      <w:pPr>
        <w:spacing w:after="0"/>
        <w:rPr>
          <w:rFonts w:ascii="Arial" w:eastAsia="Times New Roman" w:hAnsi="Arial" w:cs="Times New Roman"/>
          <w:lang w:eastAsia="de-DE"/>
        </w:rPr>
      </w:pPr>
      <w:r w:rsidRPr="000A5D10">
        <w:rPr>
          <w:rFonts w:ascii="Arial" w:eastAsia="Times New Roman" w:hAnsi="Arial" w:cs="Times New Roman"/>
          <w:lang w:eastAsia="de-DE"/>
        </w:rPr>
        <w:t xml:space="preserve">Outre le concept de formation postgraduée, les visites sont un second instrument important servant à garantir et à évaluer la qualité de la formation postgraduée. Conformément à l’art. 42 de la RFP, une visite a impérativement lieu lors d’une demande de reconnaissance / classification / changement de catégorie et s’effectue dans les 12 à 24 mois suivant l’entrée en fonction du res-ponsable de l’établissement concerné. Nous vous faisons également remarquer que lors de reconnaissances ou de réévaluations (changement d’un médecin-chef), seule une évaluation provisoire est possible tant que la visite n’a pas été effectuée. </w:t>
      </w:r>
    </w:p>
    <w:p w:rsidR="000A5D10" w:rsidRPr="000A5D10" w:rsidRDefault="000A5D10" w:rsidP="000A5D10">
      <w:pPr>
        <w:spacing w:after="0"/>
        <w:rPr>
          <w:rFonts w:ascii="Arial" w:eastAsia="Times New Roman" w:hAnsi="Arial" w:cs="Times New Roman"/>
          <w:lang w:eastAsia="de-DE"/>
        </w:rPr>
      </w:pPr>
    </w:p>
    <w:p w:rsidR="000A5D10" w:rsidRPr="000A5D10" w:rsidRDefault="000A5D10" w:rsidP="000A5D10">
      <w:pPr>
        <w:spacing w:after="0"/>
        <w:rPr>
          <w:rFonts w:ascii="Arial" w:eastAsia="Times New Roman" w:hAnsi="Arial" w:cs="Arial"/>
          <w:lang w:eastAsia="de-DE"/>
        </w:rPr>
      </w:pPr>
      <w:r w:rsidRPr="000A5D10">
        <w:rPr>
          <w:rFonts w:ascii="Arial" w:eastAsia="Times New Roman" w:hAnsi="Arial" w:cs="Times New Roman"/>
          <w:lang w:eastAsia="de-DE"/>
        </w:rPr>
        <w:t>Les frais d</w:t>
      </w:r>
      <w:r w:rsidR="00300453">
        <w:rPr>
          <w:rFonts w:ascii="Arial" w:eastAsia="Times New Roman" w:hAnsi="Arial" w:cs="Times New Roman"/>
          <w:lang w:eastAsia="de-DE"/>
        </w:rPr>
        <w:t>e la visite se montent à CHF 5 5</w:t>
      </w:r>
      <w:r w:rsidRPr="000A5D10">
        <w:rPr>
          <w:rFonts w:ascii="Arial" w:eastAsia="Times New Roman" w:hAnsi="Arial" w:cs="Times New Roman"/>
          <w:lang w:eastAsia="de-DE"/>
        </w:rPr>
        <w:t>00.-</w:t>
      </w:r>
      <w:r w:rsidRPr="000A5D10">
        <w:rPr>
          <w:rFonts w:ascii="Arial" w:eastAsia="Times New Roman" w:hAnsi="Arial" w:cs="Arial"/>
          <w:lang w:eastAsia="de-DE"/>
        </w:rPr>
        <w:t>.</w:t>
      </w:r>
      <w:r w:rsidRPr="000A5D10">
        <w:rPr>
          <w:rFonts w:ascii="Arial" w:eastAsia="Times New Roman" w:hAnsi="Arial" w:cs="Times New Roman"/>
          <w:lang w:eastAsia="de-DE"/>
        </w:rPr>
        <w:t xml:space="preserve"> Nous vous donnons cette information pour que vous puissiez en tenir compte lors de l’établissement de votre budget. C’est à la société de discipline méd</w:t>
      </w:r>
      <w:r w:rsidRPr="000A5D10">
        <w:rPr>
          <w:rFonts w:ascii="Arial" w:eastAsia="Times New Roman" w:hAnsi="Arial" w:cs="Times New Roman"/>
          <w:lang w:eastAsia="de-DE"/>
        </w:rPr>
        <w:t>i</w:t>
      </w:r>
      <w:r w:rsidRPr="000A5D10">
        <w:rPr>
          <w:rFonts w:ascii="Arial" w:eastAsia="Times New Roman" w:hAnsi="Arial" w:cs="Times New Roman"/>
          <w:lang w:eastAsia="de-DE"/>
        </w:rPr>
        <w:t>cale qu’il incombe prioritairement de décider quels établissements de formation postgraduée font l’objet d’une visite et à quelle date.</w:t>
      </w:r>
    </w:p>
    <w:p w:rsidR="000A5D10" w:rsidRPr="000A5D10" w:rsidRDefault="000A5D10" w:rsidP="000A5D10">
      <w:pPr>
        <w:tabs>
          <w:tab w:val="left" w:pos="-720"/>
          <w:tab w:val="left" w:pos="425"/>
        </w:tabs>
        <w:spacing w:after="0"/>
        <w:rPr>
          <w:rFonts w:ascii="Arial" w:eastAsia="Times New Roman" w:hAnsi="Arial" w:cs="Times New Roman"/>
          <w:lang w:eastAsia="de-DE"/>
        </w:rPr>
      </w:pPr>
    </w:p>
    <w:p w:rsidR="000A5D10" w:rsidRPr="000A5D10" w:rsidRDefault="000A5D10" w:rsidP="000A5D10">
      <w:pPr>
        <w:tabs>
          <w:tab w:val="left" w:pos="2127"/>
          <w:tab w:val="left" w:pos="5670"/>
        </w:tabs>
        <w:spacing w:after="0"/>
        <w:ind w:right="-211"/>
        <w:rPr>
          <w:rFonts w:ascii="Arial" w:eastAsia="Times New Roman" w:hAnsi="Arial" w:cs="Arial"/>
          <w:lang w:eastAsia="de-DE"/>
        </w:rPr>
      </w:pPr>
      <w:r w:rsidRPr="000A5D10">
        <w:rPr>
          <w:rFonts w:ascii="Arial" w:eastAsia="Times New Roman" w:hAnsi="Arial" w:cs="Arial"/>
          <w:lang w:eastAsia="de-DE"/>
        </w:rPr>
        <w:t>Date</w:t>
      </w:r>
      <w:r w:rsidRPr="000A5D10">
        <w:rPr>
          <w:rFonts w:ascii="Arial" w:eastAsia="Times New Roman" w:hAnsi="Arial" w:cs="Arial"/>
          <w:lang w:eastAsia="de-DE"/>
        </w:rPr>
        <w:tab/>
        <w:t>Responsable de l’établissement</w:t>
      </w:r>
      <w:r w:rsidRPr="000A5D10">
        <w:rPr>
          <w:rFonts w:ascii="Arial" w:eastAsia="Times New Roman" w:hAnsi="Arial" w:cs="Arial"/>
          <w:lang w:eastAsia="de-DE"/>
        </w:rPr>
        <w:tab/>
        <w:t>Représentant de la direction de l’hôpital</w:t>
      </w:r>
    </w:p>
    <w:p w:rsidR="000A5D10" w:rsidRPr="000A5D10" w:rsidRDefault="000A5D10" w:rsidP="000A5D10">
      <w:pPr>
        <w:tabs>
          <w:tab w:val="left" w:pos="2127"/>
          <w:tab w:val="left" w:pos="5670"/>
        </w:tabs>
        <w:spacing w:after="0"/>
        <w:ind w:right="-211"/>
        <w:rPr>
          <w:rFonts w:ascii="Arial" w:eastAsia="Times New Roman" w:hAnsi="Arial" w:cs="Arial"/>
          <w:lang w:eastAsia="de-DE"/>
        </w:rPr>
      </w:pPr>
      <w:r w:rsidRPr="000A5D10">
        <w:rPr>
          <w:rFonts w:ascii="Arial" w:eastAsia="Times New Roman" w:hAnsi="Arial" w:cs="Arial"/>
          <w:lang w:eastAsia="de-DE"/>
        </w:rPr>
        <w:fldChar w:fldCharType="begin">
          <w:ffData>
            <w:name w:val="Text21"/>
            <w:enabled/>
            <w:calcOnExit w:val="0"/>
            <w:textInput>
              <w:type w:val="date"/>
            </w:textInput>
          </w:ffData>
        </w:fldChar>
      </w:r>
      <w:bookmarkStart w:id="11" w:name="Text21"/>
      <w:r w:rsidRPr="000A5D10">
        <w:rPr>
          <w:rFonts w:ascii="Arial" w:eastAsia="Times New Roman" w:hAnsi="Arial" w:cs="Arial"/>
          <w:lang w:eastAsia="de-DE"/>
        </w:rPr>
        <w:instrText xml:space="preserve"> FORMTEXT </w:instrText>
      </w:r>
      <w:r w:rsidRPr="000A5D10">
        <w:rPr>
          <w:rFonts w:ascii="Arial" w:eastAsia="Times New Roman" w:hAnsi="Arial" w:cs="Arial"/>
          <w:lang w:eastAsia="de-DE"/>
        </w:rPr>
      </w:r>
      <w:r w:rsidRPr="000A5D10">
        <w:rPr>
          <w:rFonts w:ascii="Arial" w:eastAsia="Times New Roman" w:hAnsi="Arial" w:cs="Arial"/>
          <w:lang w:eastAsia="de-DE"/>
        </w:rPr>
        <w:fldChar w:fldCharType="separate"/>
      </w:r>
      <w:r w:rsidRPr="000A5D10">
        <w:rPr>
          <w:rFonts w:ascii="Arial" w:eastAsia="Times New Roman" w:hAnsi="Arial" w:cs="Arial"/>
          <w:noProof/>
          <w:lang w:eastAsia="de-DE"/>
        </w:rPr>
        <w:t> </w:t>
      </w:r>
      <w:r w:rsidRPr="000A5D10">
        <w:rPr>
          <w:rFonts w:ascii="Arial" w:eastAsia="Times New Roman" w:hAnsi="Arial" w:cs="Arial"/>
          <w:noProof/>
          <w:lang w:eastAsia="de-DE"/>
        </w:rPr>
        <w:t> </w:t>
      </w:r>
      <w:r w:rsidRPr="000A5D10">
        <w:rPr>
          <w:rFonts w:ascii="Arial" w:eastAsia="Times New Roman" w:hAnsi="Arial" w:cs="Arial"/>
          <w:noProof/>
          <w:lang w:eastAsia="de-DE"/>
        </w:rPr>
        <w:t> </w:t>
      </w:r>
      <w:r w:rsidRPr="000A5D10">
        <w:rPr>
          <w:rFonts w:ascii="Arial" w:eastAsia="Times New Roman" w:hAnsi="Arial" w:cs="Arial"/>
          <w:noProof/>
          <w:lang w:eastAsia="de-DE"/>
        </w:rPr>
        <w:t> </w:t>
      </w:r>
      <w:r w:rsidRPr="000A5D10">
        <w:rPr>
          <w:rFonts w:ascii="Arial" w:eastAsia="Times New Roman" w:hAnsi="Arial" w:cs="Arial"/>
          <w:noProof/>
          <w:lang w:eastAsia="de-DE"/>
        </w:rPr>
        <w:t> </w:t>
      </w:r>
      <w:r w:rsidRPr="000A5D10">
        <w:rPr>
          <w:rFonts w:ascii="Arial" w:eastAsia="Times New Roman" w:hAnsi="Arial" w:cs="Arial"/>
          <w:lang w:eastAsia="de-DE"/>
        </w:rPr>
        <w:fldChar w:fldCharType="end"/>
      </w:r>
      <w:bookmarkEnd w:id="11"/>
      <w:r w:rsidRPr="000A5D10">
        <w:rPr>
          <w:rFonts w:ascii="Arial" w:eastAsia="Times New Roman" w:hAnsi="Arial" w:cs="Arial"/>
          <w:lang w:eastAsia="de-DE"/>
        </w:rPr>
        <w:tab/>
      </w:r>
      <w:r w:rsidRPr="000A5D10">
        <w:rPr>
          <w:rFonts w:ascii="Arial" w:eastAsia="Times New Roman" w:hAnsi="Arial" w:cs="Arial"/>
          <w:lang w:eastAsia="de-D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2" w:name="Text22"/>
      <w:r w:rsidRPr="000A5D10">
        <w:rPr>
          <w:rFonts w:ascii="Arial" w:eastAsia="Times New Roman" w:hAnsi="Arial" w:cs="Arial"/>
          <w:lang w:eastAsia="de-DE"/>
        </w:rPr>
        <w:instrText xml:space="preserve"> FORMTEXT </w:instrText>
      </w:r>
      <w:r w:rsidRPr="000A5D10">
        <w:rPr>
          <w:rFonts w:ascii="Arial" w:eastAsia="Times New Roman" w:hAnsi="Arial" w:cs="Arial"/>
          <w:lang w:eastAsia="de-DE"/>
        </w:rPr>
      </w:r>
      <w:r w:rsidRPr="000A5D10">
        <w:rPr>
          <w:rFonts w:ascii="Arial" w:eastAsia="Times New Roman" w:hAnsi="Arial" w:cs="Arial"/>
          <w:lang w:eastAsia="de-DE"/>
        </w:rPr>
        <w:fldChar w:fldCharType="separate"/>
      </w:r>
      <w:r w:rsidRPr="000A5D10">
        <w:rPr>
          <w:rFonts w:ascii="Arial" w:eastAsia="Times New Roman" w:hAnsi="Arial" w:cs="Arial"/>
          <w:noProof/>
          <w:lang w:eastAsia="de-DE"/>
        </w:rPr>
        <w:t> </w:t>
      </w:r>
      <w:r w:rsidRPr="000A5D10">
        <w:rPr>
          <w:rFonts w:ascii="Arial" w:eastAsia="Times New Roman" w:hAnsi="Arial" w:cs="Arial"/>
          <w:noProof/>
          <w:lang w:eastAsia="de-DE"/>
        </w:rPr>
        <w:t> </w:t>
      </w:r>
      <w:r w:rsidRPr="000A5D10">
        <w:rPr>
          <w:rFonts w:ascii="Arial" w:eastAsia="Times New Roman" w:hAnsi="Arial" w:cs="Arial"/>
          <w:noProof/>
          <w:lang w:eastAsia="de-DE"/>
        </w:rPr>
        <w:t> </w:t>
      </w:r>
      <w:r w:rsidRPr="000A5D10">
        <w:rPr>
          <w:rFonts w:ascii="Arial" w:eastAsia="Times New Roman" w:hAnsi="Arial" w:cs="Arial"/>
          <w:noProof/>
          <w:lang w:eastAsia="de-DE"/>
        </w:rPr>
        <w:t> </w:t>
      </w:r>
      <w:r w:rsidRPr="000A5D10">
        <w:rPr>
          <w:rFonts w:ascii="Arial" w:eastAsia="Times New Roman" w:hAnsi="Arial" w:cs="Arial"/>
          <w:noProof/>
          <w:lang w:eastAsia="de-DE"/>
        </w:rPr>
        <w:t> </w:t>
      </w:r>
      <w:r w:rsidRPr="000A5D10">
        <w:rPr>
          <w:rFonts w:ascii="Arial" w:eastAsia="Times New Roman" w:hAnsi="Arial" w:cs="Arial"/>
          <w:lang w:eastAsia="de-DE"/>
        </w:rPr>
        <w:fldChar w:fldCharType="end"/>
      </w:r>
      <w:bookmarkEnd w:id="12"/>
      <w:r w:rsidRPr="000A5D10">
        <w:rPr>
          <w:rFonts w:ascii="Arial" w:eastAsia="Times New Roman" w:hAnsi="Arial" w:cs="Arial"/>
          <w:lang w:eastAsia="de-DE"/>
        </w:rPr>
        <w:tab/>
      </w:r>
      <w:r w:rsidRPr="000A5D10">
        <w:rPr>
          <w:rFonts w:ascii="Arial" w:eastAsia="Times New Roman" w:hAnsi="Arial" w:cs="Arial"/>
          <w:lang w:eastAsia="de-D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3" w:name="Text23"/>
      <w:r w:rsidRPr="000A5D10">
        <w:rPr>
          <w:rFonts w:ascii="Arial" w:eastAsia="Times New Roman" w:hAnsi="Arial" w:cs="Arial"/>
          <w:lang w:eastAsia="de-DE"/>
        </w:rPr>
        <w:instrText xml:space="preserve"> FORMTEXT </w:instrText>
      </w:r>
      <w:r w:rsidRPr="000A5D10">
        <w:rPr>
          <w:rFonts w:ascii="Arial" w:eastAsia="Times New Roman" w:hAnsi="Arial" w:cs="Arial"/>
          <w:lang w:eastAsia="de-DE"/>
        </w:rPr>
      </w:r>
      <w:r w:rsidRPr="000A5D10">
        <w:rPr>
          <w:rFonts w:ascii="Arial" w:eastAsia="Times New Roman" w:hAnsi="Arial" w:cs="Arial"/>
          <w:lang w:eastAsia="de-DE"/>
        </w:rPr>
        <w:fldChar w:fldCharType="separate"/>
      </w:r>
      <w:r w:rsidRPr="000A5D10">
        <w:rPr>
          <w:rFonts w:ascii="Arial" w:eastAsia="Times New Roman" w:hAnsi="Arial" w:cs="Arial"/>
          <w:noProof/>
          <w:lang w:eastAsia="de-DE"/>
        </w:rPr>
        <w:t> </w:t>
      </w:r>
      <w:r w:rsidRPr="000A5D10">
        <w:rPr>
          <w:rFonts w:ascii="Arial" w:eastAsia="Times New Roman" w:hAnsi="Arial" w:cs="Arial"/>
          <w:noProof/>
          <w:lang w:eastAsia="de-DE"/>
        </w:rPr>
        <w:t> </w:t>
      </w:r>
      <w:r w:rsidRPr="000A5D10">
        <w:rPr>
          <w:rFonts w:ascii="Arial" w:eastAsia="Times New Roman" w:hAnsi="Arial" w:cs="Arial"/>
          <w:noProof/>
          <w:lang w:eastAsia="de-DE"/>
        </w:rPr>
        <w:t> </w:t>
      </w:r>
      <w:r w:rsidRPr="000A5D10">
        <w:rPr>
          <w:rFonts w:ascii="Arial" w:eastAsia="Times New Roman" w:hAnsi="Arial" w:cs="Arial"/>
          <w:noProof/>
          <w:lang w:eastAsia="de-DE"/>
        </w:rPr>
        <w:t> </w:t>
      </w:r>
      <w:r w:rsidRPr="000A5D10">
        <w:rPr>
          <w:rFonts w:ascii="Arial" w:eastAsia="Times New Roman" w:hAnsi="Arial" w:cs="Arial"/>
          <w:noProof/>
          <w:lang w:eastAsia="de-DE"/>
        </w:rPr>
        <w:t> </w:t>
      </w:r>
      <w:r w:rsidRPr="000A5D10">
        <w:rPr>
          <w:rFonts w:ascii="Arial" w:eastAsia="Times New Roman" w:hAnsi="Arial" w:cs="Arial"/>
          <w:lang w:eastAsia="de-DE"/>
        </w:rPr>
        <w:fldChar w:fldCharType="end"/>
      </w:r>
      <w:bookmarkEnd w:id="13"/>
    </w:p>
    <w:p w:rsidR="000A5D10" w:rsidRPr="000A5D10" w:rsidRDefault="000A5D10" w:rsidP="000A5D10">
      <w:pPr>
        <w:tabs>
          <w:tab w:val="left" w:pos="-720"/>
          <w:tab w:val="left" w:pos="425"/>
        </w:tabs>
        <w:spacing w:after="0"/>
        <w:rPr>
          <w:rFonts w:ascii="Arial" w:eastAsia="Times New Roman" w:hAnsi="Arial" w:cs="Times New Roman"/>
          <w:lang w:eastAsia="de-DE"/>
        </w:rPr>
      </w:pPr>
    </w:p>
    <w:p w:rsidR="000A5D10" w:rsidRPr="000A5D10" w:rsidRDefault="000A5D10" w:rsidP="000A5D10">
      <w:pPr>
        <w:tabs>
          <w:tab w:val="left" w:pos="-720"/>
          <w:tab w:val="left" w:pos="425"/>
          <w:tab w:val="left" w:pos="5103"/>
        </w:tabs>
        <w:spacing w:after="0"/>
        <w:rPr>
          <w:rFonts w:ascii="Arial" w:eastAsia="Times New Roman" w:hAnsi="Arial" w:cs="Times New Roman"/>
          <w:lang w:eastAsia="de-DE"/>
        </w:rPr>
      </w:pPr>
    </w:p>
    <w:p w:rsidR="000A5D10" w:rsidRPr="000A5D10" w:rsidRDefault="000A5D10" w:rsidP="000A5D10">
      <w:pPr>
        <w:tabs>
          <w:tab w:val="left" w:pos="-720"/>
          <w:tab w:val="left" w:pos="425"/>
          <w:tab w:val="left" w:pos="5103"/>
        </w:tabs>
        <w:spacing w:after="0"/>
        <w:rPr>
          <w:rFonts w:ascii="Arial" w:eastAsia="Times New Roman" w:hAnsi="Arial" w:cs="Times New Roman"/>
          <w:lang w:eastAsia="de-DE"/>
        </w:rPr>
      </w:pPr>
    </w:p>
    <w:p w:rsidR="000A5D10" w:rsidRPr="000A5D10" w:rsidRDefault="000A5D10" w:rsidP="000A5D10">
      <w:pPr>
        <w:tabs>
          <w:tab w:val="left" w:pos="-720"/>
          <w:tab w:val="left" w:pos="425"/>
        </w:tabs>
        <w:spacing w:after="0"/>
        <w:rPr>
          <w:rFonts w:ascii="Arial" w:eastAsia="Times New Roman" w:hAnsi="Arial" w:cs="Times New Roman"/>
          <w:b/>
          <w:bCs/>
          <w:lang w:eastAsia="de-DE"/>
        </w:rPr>
      </w:pPr>
      <w:r w:rsidRPr="000A5D10">
        <w:rPr>
          <w:rFonts w:ascii="Arial" w:eastAsia="Times New Roman" w:hAnsi="Arial" w:cs="Times New Roman"/>
          <w:b/>
          <w:bCs/>
          <w:lang w:eastAsia="de-DE"/>
        </w:rPr>
        <w:t>Veuillez joindre s.v.p.:</w:t>
      </w:r>
    </w:p>
    <w:p w:rsidR="000A5D10" w:rsidRPr="000A5D10" w:rsidRDefault="000A5D10" w:rsidP="000A5D10">
      <w:pPr>
        <w:tabs>
          <w:tab w:val="left" w:pos="425"/>
        </w:tabs>
        <w:spacing w:after="0"/>
        <w:ind w:left="426" w:hanging="426"/>
        <w:rPr>
          <w:rFonts w:ascii="Arial" w:eastAsia="Times New Roman" w:hAnsi="Arial" w:cs="Times New Roman"/>
          <w:lang w:eastAsia="de-DE"/>
        </w:rPr>
      </w:pPr>
      <w:r w:rsidRPr="000A5D10">
        <w:rPr>
          <w:rFonts w:ascii="Arial" w:eastAsia="Times New Roman" w:hAnsi="Arial" w:cs="Times New Roman"/>
          <w:lang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0A5D10">
        <w:rPr>
          <w:rFonts w:ascii="Arial" w:eastAsia="Times New Roman" w:hAnsi="Arial" w:cs="Times New Roman"/>
          <w:lang w:eastAsia="de-DE"/>
        </w:rPr>
        <w:instrText xml:space="preserve"> FORMCHECKBOX </w:instrText>
      </w:r>
      <w:r w:rsidR="000B6C6A">
        <w:rPr>
          <w:rFonts w:ascii="Arial" w:eastAsia="Times New Roman" w:hAnsi="Arial" w:cs="Times New Roman"/>
          <w:lang w:eastAsia="de-DE"/>
        </w:rPr>
      </w:r>
      <w:r w:rsidR="000B6C6A">
        <w:rPr>
          <w:rFonts w:ascii="Arial" w:eastAsia="Times New Roman" w:hAnsi="Arial" w:cs="Times New Roman"/>
          <w:lang w:eastAsia="de-DE"/>
        </w:rPr>
        <w:fldChar w:fldCharType="separate"/>
      </w:r>
      <w:r w:rsidRPr="000A5D10">
        <w:rPr>
          <w:rFonts w:ascii="Arial" w:eastAsia="Times New Roman" w:hAnsi="Arial" w:cs="Times New Roman"/>
          <w:lang w:eastAsia="de-DE"/>
        </w:rPr>
        <w:fldChar w:fldCharType="end"/>
      </w:r>
      <w:r w:rsidRPr="000A5D10">
        <w:rPr>
          <w:rFonts w:ascii="Arial" w:eastAsia="Times New Roman" w:hAnsi="Arial" w:cs="Times New Roman"/>
          <w:lang w:eastAsia="de-DE"/>
        </w:rPr>
        <w:tab/>
      </w:r>
      <w:proofErr w:type="gramStart"/>
      <w:r w:rsidRPr="000A5D10">
        <w:rPr>
          <w:rFonts w:ascii="Arial" w:eastAsia="Times New Roman" w:hAnsi="Arial" w:cs="Times New Roman"/>
          <w:lang w:eastAsia="de-DE"/>
        </w:rPr>
        <w:t>attestation</w:t>
      </w:r>
      <w:proofErr w:type="gramEnd"/>
      <w:r w:rsidRPr="000A5D10">
        <w:rPr>
          <w:rFonts w:ascii="Arial" w:eastAsia="Times New Roman" w:hAnsi="Arial" w:cs="Times New Roman"/>
          <w:lang w:eastAsia="de-DE"/>
        </w:rPr>
        <w:t xml:space="preserve"> d’accomplissement du devoir de formation continue selon la RFC = copie du diplôme de formation continue</w:t>
      </w:r>
    </w:p>
    <w:p w:rsidR="000A5D10" w:rsidRPr="000A5D10" w:rsidRDefault="000A5D10" w:rsidP="000A5D10">
      <w:pPr>
        <w:tabs>
          <w:tab w:val="left" w:pos="-720"/>
          <w:tab w:val="left" w:pos="425"/>
        </w:tabs>
        <w:spacing w:after="0"/>
        <w:rPr>
          <w:rFonts w:ascii="Arial" w:eastAsia="Times New Roman" w:hAnsi="Arial" w:cs="Times New Roman"/>
          <w:lang w:eastAsia="de-DE"/>
        </w:rPr>
      </w:pPr>
      <w:r w:rsidRPr="000A5D10">
        <w:rPr>
          <w:rFonts w:ascii="Arial" w:eastAsia="Times New Roman" w:hAnsi="Arial" w:cs="Times New Roman"/>
          <w:lang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0A5D10">
        <w:rPr>
          <w:rFonts w:ascii="Arial" w:eastAsia="Times New Roman" w:hAnsi="Arial" w:cs="Times New Roman"/>
          <w:lang w:eastAsia="de-DE"/>
        </w:rPr>
        <w:instrText xml:space="preserve"> FORMCHECKBOX </w:instrText>
      </w:r>
      <w:r w:rsidR="000B6C6A">
        <w:rPr>
          <w:rFonts w:ascii="Arial" w:eastAsia="Times New Roman" w:hAnsi="Arial" w:cs="Times New Roman"/>
          <w:lang w:eastAsia="de-DE"/>
        </w:rPr>
      </w:r>
      <w:r w:rsidR="000B6C6A">
        <w:rPr>
          <w:rFonts w:ascii="Arial" w:eastAsia="Times New Roman" w:hAnsi="Arial" w:cs="Times New Roman"/>
          <w:lang w:eastAsia="de-DE"/>
        </w:rPr>
        <w:fldChar w:fldCharType="separate"/>
      </w:r>
      <w:r w:rsidRPr="000A5D10">
        <w:rPr>
          <w:rFonts w:ascii="Arial" w:eastAsia="Times New Roman" w:hAnsi="Arial" w:cs="Times New Roman"/>
          <w:lang w:eastAsia="de-DE"/>
        </w:rPr>
        <w:fldChar w:fldCharType="end"/>
      </w:r>
      <w:r w:rsidRPr="000A5D10">
        <w:rPr>
          <w:rFonts w:ascii="Arial" w:eastAsia="Times New Roman" w:hAnsi="Arial" w:cs="Times New Roman"/>
          <w:lang w:eastAsia="de-DE"/>
        </w:rPr>
        <w:tab/>
      </w:r>
      <w:proofErr w:type="gramStart"/>
      <w:r w:rsidRPr="000A5D10">
        <w:rPr>
          <w:rFonts w:ascii="Arial" w:eastAsia="Times New Roman" w:hAnsi="Arial" w:cs="Times New Roman"/>
          <w:lang w:eastAsia="de-DE"/>
        </w:rPr>
        <w:t>concept</w:t>
      </w:r>
      <w:proofErr w:type="gramEnd"/>
      <w:r w:rsidRPr="000A5D10">
        <w:rPr>
          <w:rFonts w:ascii="Arial" w:eastAsia="Times New Roman" w:hAnsi="Arial" w:cs="Times New Roman"/>
          <w:lang w:eastAsia="de-DE"/>
        </w:rPr>
        <w:t xml:space="preserve"> de formation postgraduée actualisé</w:t>
      </w:r>
    </w:p>
    <w:p w:rsidR="000A5D10" w:rsidRPr="000A5D10" w:rsidRDefault="000A5D10" w:rsidP="000A5D10">
      <w:pPr>
        <w:tabs>
          <w:tab w:val="left" w:pos="-720"/>
          <w:tab w:val="left" w:pos="425"/>
        </w:tabs>
        <w:spacing w:after="0"/>
        <w:rPr>
          <w:rFonts w:ascii="Arial" w:eastAsia="Times New Roman" w:hAnsi="Arial" w:cs="Times New Roman"/>
          <w:lang w:eastAsia="de-DE"/>
        </w:rPr>
      </w:pPr>
    </w:p>
    <w:p w:rsidR="000A5D10" w:rsidRPr="000A5D10" w:rsidRDefault="000A5D10" w:rsidP="000A5D10">
      <w:pPr>
        <w:tabs>
          <w:tab w:val="left" w:pos="-720"/>
          <w:tab w:val="left" w:pos="425"/>
          <w:tab w:val="left" w:pos="5103"/>
        </w:tabs>
        <w:spacing w:after="0"/>
        <w:rPr>
          <w:rFonts w:ascii="Arial" w:eastAsia="Times New Roman" w:hAnsi="Arial" w:cs="Arial"/>
          <w:lang w:eastAsia="de-DE"/>
        </w:rPr>
      </w:pPr>
    </w:p>
    <w:p w:rsidR="000A5D10" w:rsidRPr="000A5D10" w:rsidRDefault="000A5D10" w:rsidP="000A5D10">
      <w:pPr>
        <w:tabs>
          <w:tab w:val="left" w:pos="-720"/>
          <w:tab w:val="left" w:pos="425"/>
          <w:tab w:val="left" w:pos="5103"/>
        </w:tabs>
        <w:spacing w:after="0"/>
        <w:rPr>
          <w:rFonts w:ascii="Arial" w:eastAsia="Times New Roman" w:hAnsi="Arial" w:cs="Arial"/>
          <w:lang w:eastAsia="de-DE"/>
        </w:rPr>
      </w:pPr>
    </w:p>
    <w:p w:rsidR="000A5D10" w:rsidRPr="000A5D10" w:rsidRDefault="000A5D10" w:rsidP="000A5D10">
      <w:pPr>
        <w:tabs>
          <w:tab w:val="left" w:pos="-720"/>
          <w:tab w:val="left" w:pos="425"/>
          <w:tab w:val="left" w:pos="5103"/>
        </w:tabs>
        <w:spacing w:after="0"/>
        <w:rPr>
          <w:rFonts w:ascii="Arial" w:eastAsia="Times New Roman" w:hAnsi="Arial" w:cs="Arial"/>
          <w:lang w:eastAsia="de-DE"/>
        </w:rPr>
      </w:pPr>
    </w:p>
    <w:p w:rsidR="000A5D10" w:rsidRPr="000A5D10" w:rsidRDefault="000A5D10" w:rsidP="000A5D10">
      <w:pPr>
        <w:tabs>
          <w:tab w:val="left" w:pos="-720"/>
          <w:tab w:val="left" w:pos="425"/>
          <w:tab w:val="left" w:pos="5670"/>
        </w:tabs>
        <w:spacing w:after="0"/>
        <w:rPr>
          <w:rFonts w:ascii="Arial" w:eastAsia="Times New Roman" w:hAnsi="Arial" w:cs="Arial"/>
          <w:sz w:val="18"/>
          <w:szCs w:val="18"/>
          <w:lang w:eastAsia="de-DE"/>
        </w:rPr>
      </w:pPr>
      <w:r w:rsidRPr="000A5D10">
        <w:rPr>
          <w:rFonts w:ascii="Arial" w:eastAsia="Times New Roman" w:hAnsi="Arial" w:cs="Arial"/>
          <w:sz w:val="18"/>
          <w:szCs w:val="18"/>
          <w:lang w:eastAsia="de-DE"/>
        </w:rPr>
        <w:t xml:space="preserve">Berne, le </w:t>
      </w:r>
      <w:r w:rsidR="00300453">
        <w:rPr>
          <w:rFonts w:ascii="Arial" w:eastAsia="Times New Roman" w:hAnsi="Arial" w:cs="Arial"/>
          <w:sz w:val="18"/>
          <w:szCs w:val="18"/>
          <w:lang w:eastAsia="de-DE"/>
        </w:rPr>
        <w:t>4</w:t>
      </w:r>
      <w:r>
        <w:rPr>
          <w:rFonts w:ascii="Arial" w:eastAsia="Times New Roman" w:hAnsi="Arial" w:cs="Arial"/>
          <w:sz w:val="18"/>
          <w:szCs w:val="18"/>
          <w:lang w:eastAsia="de-DE"/>
        </w:rPr>
        <w:t>.</w:t>
      </w:r>
      <w:r w:rsidR="00300453">
        <w:rPr>
          <w:rFonts w:ascii="Arial" w:eastAsia="Times New Roman" w:hAnsi="Arial" w:cs="Arial"/>
          <w:sz w:val="18"/>
          <w:szCs w:val="18"/>
          <w:lang w:eastAsia="de-DE"/>
        </w:rPr>
        <w:t>11</w:t>
      </w:r>
      <w:r w:rsidR="006D4CFE">
        <w:rPr>
          <w:rFonts w:ascii="Arial" w:eastAsia="Times New Roman" w:hAnsi="Arial" w:cs="Arial"/>
          <w:sz w:val="18"/>
          <w:szCs w:val="18"/>
          <w:lang w:eastAsia="de-DE"/>
        </w:rPr>
        <w:t>.</w:t>
      </w:r>
      <w:r>
        <w:rPr>
          <w:rFonts w:ascii="Arial" w:eastAsia="Times New Roman" w:hAnsi="Arial" w:cs="Arial"/>
          <w:sz w:val="18"/>
          <w:szCs w:val="18"/>
          <w:lang w:eastAsia="de-DE"/>
        </w:rPr>
        <w:t>2</w:t>
      </w:r>
      <w:r w:rsidR="00300453">
        <w:rPr>
          <w:rFonts w:ascii="Arial" w:eastAsia="Times New Roman" w:hAnsi="Arial" w:cs="Arial"/>
          <w:sz w:val="18"/>
          <w:szCs w:val="18"/>
          <w:lang w:eastAsia="de-DE"/>
        </w:rPr>
        <w:t>017</w:t>
      </w:r>
      <w:r w:rsidRPr="000A5D10">
        <w:rPr>
          <w:rFonts w:ascii="Arial" w:eastAsia="Times New Roman" w:hAnsi="Arial" w:cs="Arial"/>
          <w:sz w:val="18"/>
          <w:szCs w:val="18"/>
          <w:lang w:eastAsia="de-DE"/>
        </w:rPr>
        <w:t>/rj</w:t>
      </w:r>
    </w:p>
    <w:sectPr w:rsidR="000A5D10" w:rsidRPr="000A5D10" w:rsidSect="00FA239E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46" w:right="851" w:bottom="1418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C6A" w:rsidRDefault="000B6C6A" w:rsidP="00E177D4">
      <w:pPr>
        <w:spacing w:after="0"/>
      </w:pPr>
      <w:r>
        <w:separator/>
      </w:r>
    </w:p>
  </w:endnote>
  <w:endnote w:type="continuationSeparator" w:id="0">
    <w:p w:rsidR="000B6C6A" w:rsidRDefault="000B6C6A" w:rsidP="00E177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C22" w:rsidRPr="00847F74" w:rsidRDefault="00496C22" w:rsidP="00847F74">
    <w:pPr>
      <w:pStyle w:val="Fuzeile"/>
      <w:tabs>
        <w:tab w:val="clear" w:pos="4536"/>
        <w:tab w:val="clear" w:pos="9072"/>
      </w:tabs>
      <w:rPr>
        <w:sz w:val="15"/>
        <w:szCs w:val="15"/>
        <w:lang w:val="de-DE"/>
      </w:rPr>
    </w:pPr>
    <w:r w:rsidRPr="009A3199">
      <w:rPr>
        <w:rFonts w:ascii="Arial" w:eastAsia="Times New Roman" w:hAnsi="Arial" w:cs="Times New Roman"/>
        <w:color w:val="3C5587"/>
        <w:sz w:val="15"/>
        <w:szCs w:val="15"/>
        <w:lang w:val="fr-FR" w:eastAsia="zh-CN"/>
      </w:rPr>
      <w:t xml:space="preserve">SIWF  |  ISFM  </w:t>
    </w:r>
    <w:r w:rsidRPr="009A3199">
      <w:rPr>
        <w:rFonts w:ascii="Arial" w:eastAsia="Times New Roman" w:hAnsi="Arial" w:cs="Times New Roman"/>
        <w:color w:val="3C5587"/>
        <w:sz w:val="15"/>
        <w:szCs w:val="15"/>
        <w:lang w:val="de-DE" w:eastAsia="zh-CN"/>
      </w:rPr>
      <w:t>|  siwf@fmh.ch  |  www.siwf.ch</w:t>
    </w:r>
    <w:r w:rsidRPr="009A3199">
      <w:rPr>
        <w:rFonts w:ascii="Arial" w:hAnsi="Arial"/>
        <w:sz w:val="15"/>
        <w:szCs w:val="15"/>
      </w:rPr>
      <w:t xml:space="preserve"> </w:t>
    </w:r>
    <w:r w:rsidRPr="009A3199">
      <w:rPr>
        <w:rFonts w:ascii="Arial" w:hAnsi="Arial"/>
        <w:sz w:val="15"/>
        <w:szCs w:val="15"/>
      </w:rPr>
      <w:ptab w:relativeTo="margin" w:alignment="right" w:leader="none"/>
    </w:r>
    <w:r w:rsidRPr="00EE41EC">
      <w:rPr>
        <w:rFonts w:ascii="Arial" w:hAnsi="Arial"/>
        <w:color w:val="3C5587" w:themeColor="accent1"/>
        <w:sz w:val="15"/>
        <w:szCs w:val="15"/>
      </w:rPr>
      <w:fldChar w:fldCharType="begin"/>
    </w:r>
    <w:r w:rsidRPr="00EE41EC">
      <w:rPr>
        <w:rFonts w:ascii="Arial" w:hAnsi="Arial"/>
        <w:color w:val="3C5587" w:themeColor="accent1"/>
        <w:sz w:val="15"/>
        <w:szCs w:val="15"/>
      </w:rPr>
      <w:instrText>PAGE  \* Arabic  \* MERGEFORMAT</w:instrText>
    </w:r>
    <w:r w:rsidRPr="00EE41EC">
      <w:rPr>
        <w:rFonts w:ascii="Arial" w:hAnsi="Arial"/>
        <w:color w:val="3C5587" w:themeColor="accent1"/>
        <w:sz w:val="15"/>
        <w:szCs w:val="15"/>
      </w:rPr>
      <w:fldChar w:fldCharType="separate"/>
    </w:r>
    <w:r w:rsidR="00E611F6">
      <w:rPr>
        <w:rFonts w:ascii="Arial" w:hAnsi="Arial"/>
        <w:noProof/>
        <w:color w:val="3C5587" w:themeColor="accent1"/>
        <w:sz w:val="15"/>
        <w:szCs w:val="15"/>
      </w:rPr>
      <w:t>5</w:t>
    </w:r>
    <w:r w:rsidRPr="00EE41EC">
      <w:rPr>
        <w:rFonts w:ascii="Arial" w:hAnsi="Arial"/>
        <w:color w:val="3C5587" w:themeColor="accent1"/>
        <w:sz w:val="15"/>
        <w:szCs w:val="15"/>
      </w:rPr>
      <w:fldChar w:fldCharType="end"/>
    </w:r>
    <w:r w:rsidRPr="00EE41EC">
      <w:rPr>
        <w:rFonts w:ascii="Arial" w:hAnsi="Arial"/>
        <w:color w:val="3C5587" w:themeColor="accent1"/>
        <w:sz w:val="15"/>
        <w:szCs w:val="15"/>
      </w:rPr>
      <w:t>/</w:t>
    </w:r>
    <w:r w:rsidRPr="00EE41EC">
      <w:rPr>
        <w:rFonts w:ascii="Arial" w:hAnsi="Arial"/>
        <w:color w:val="3C5587" w:themeColor="accent1"/>
        <w:sz w:val="15"/>
        <w:szCs w:val="15"/>
      </w:rPr>
      <w:fldChar w:fldCharType="begin"/>
    </w:r>
    <w:r w:rsidRPr="00EE41EC">
      <w:rPr>
        <w:rFonts w:ascii="Arial" w:hAnsi="Arial"/>
        <w:color w:val="3C5587" w:themeColor="accent1"/>
        <w:sz w:val="15"/>
        <w:szCs w:val="15"/>
      </w:rPr>
      <w:instrText>NUMPAGES  \* Arabic  \* MERGEFORMAT</w:instrText>
    </w:r>
    <w:r w:rsidRPr="00EE41EC">
      <w:rPr>
        <w:rFonts w:ascii="Arial" w:hAnsi="Arial"/>
        <w:color w:val="3C5587" w:themeColor="accent1"/>
        <w:sz w:val="15"/>
        <w:szCs w:val="15"/>
      </w:rPr>
      <w:fldChar w:fldCharType="separate"/>
    </w:r>
    <w:r w:rsidR="00E611F6">
      <w:rPr>
        <w:rFonts w:ascii="Arial" w:hAnsi="Arial"/>
        <w:noProof/>
        <w:color w:val="3C5587" w:themeColor="accent1"/>
        <w:sz w:val="15"/>
        <w:szCs w:val="15"/>
      </w:rPr>
      <w:t>5</w:t>
    </w:r>
    <w:r w:rsidRPr="00EE41EC">
      <w:rPr>
        <w:rFonts w:ascii="Arial" w:hAnsi="Arial"/>
        <w:noProof/>
        <w:color w:val="3C5587" w:themeColor="accent1"/>
        <w:sz w:val="15"/>
        <w:szCs w:val="15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C22" w:rsidRPr="0017339B" w:rsidRDefault="00496C22" w:rsidP="00983144">
    <w:pPr>
      <w:pStyle w:val="Fusszeile2"/>
      <w:spacing w:line="240" w:lineRule="exact"/>
      <w:rPr>
        <w:color w:val="3C5587"/>
        <w:spacing w:val="3"/>
        <w:sz w:val="15"/>
        <w:szCs w:val="15"/>
      </w:rPr>
    </w:pPr>
    <w:r w:rsidRPr="0017339B">
      <w:rPr>
        <w:color w:val="3C5587"/>
        <w:spacing w:val="3"/>
        <w:sz w:val="15"/>
        <w:szCs w:val="15"/>
      </w:rPr>
      <w:t xml:space="preserve">SIWF Schweizerisches Institut für ärztliche Weiter- und Fortbildung  </w:t>
    </w:r>
    <w:r w:rsidRPr="0017339B">
      <w:rPr>
        <w:color w:val="3C5587"/>
        <w:spacing w:val="3"/>
        <w:position w:val="1"/>
        <w:sz w:val="15"/>
        <w:szCs w:val="15"/>
      </w:rPr>
      <w:t>|</w:t>
    </w:r>
    <w:r w:rsidRPr="0017339B">
      <w:rPr>
        <w:color w:val="3C5587"/>
        <w:spacing w:val="3"/>
        <w:sz w:val="15"/>
        <w:szCs w:val="15"/>
      </w:rPr>
      <w:t xml:space="preserve">  ISFM Institut suisse pour la formation médicale postgraduée et continue</w:t>
    </w:r>
  </w:p>
  <w:p w:rsidR="00496C22" w:rsidRPr="00557D20" w:rsidRDefault="00496C22" w:rsidP="00557D20">
    <w:pPr>
      <w:pStyle w:val="Fuzeile"/>
    </w:pPr>
    <w:r w:rsidRPr="0017339B">
      <w:rPr>
        <w:color w:val="3C5587"/>
        <w:spacing w:val="2"/>
        <w:sz w:val="15"/>
        <w:szCs w:val="15"/>
      </w:rPr>
      <w:t xml:space="preserve">FMH  | Elfenstrasse 18 </w:t>
    </w:r>
    <w:r w:rsidRPr="0017339B">
      <w:rPr>
        <w:color w:val="3C5587"/>
        <w:spacing w:val="2"/>
        <w:position w:val="1"/>
        <w:sz w:val="15"/>
        <w:szCs w:val="15"/>
      </w:rPr>
      <w:t>|</w:t>
    </w:r>
    <w:r w:rsidRPr="0017339B">
      <w:rPr>
        <w:color w:val="3C5587"/>
        <w:spacing w:val="2"/>
        <w:sz w:val="15"/>
        <w:szCs w:val="15"/>
      </w:rPr>
      <w:t xml:space="preserve"> </w:t>
    </w:r>
    <w:r>
      <w:rPr>
        <w:color w:val="3C5587"/>
        <w:spacing w:val="2"/>
        <w:sz w:val="15"/>
        <w:szCs w:val="15"/>
      </w:rPr>
      <w:t>C</w:t>
    </w:r>
    <w:r w:rsidRPr="0017339B">
      <w:rPr>
        <w:color w:val="3C5587"/>
        <w:spacing w:val="2"/>
        <w:sz w:val="15"/>
        <w:szCs w:val="15"/>
      </w:rPr>
      <w:t xml:space="preserve">ase postale 300 </w:t>
    </w:r>
    <w:r w:rsidRPr="0017339B">
      <w:rPr>
        <w:color w:val="3C5587"/>
        <w:spacing w:val="2"/>
        <w:position w:val="1"/>
        <w:sz w:val="15"/>
        <w:szCs w:val="15"/>
      </w:rPr>
      <w:t>|</w:t>
    </w:r>
    <w:r w:rsidRPr="0017339B">
      <w:rPr>
        <w:color w:val="3C5587"/>
        <w:spacing w:val="2"/>
        <w:sz w:val="15"/>
        <w:szCs w:val="15"/>
      </w:rPr>
      <w:t xml:space="preserve"> 3000 Berne 15  </w:t>
    </w:r>
    <w:r w:rsidRPr="0017339B">
      <w:rPr>
        <w:color w:val="3C5587"/>
        <w:spacing w:val="2"/>
        <w:position w:val="1"/>
        <w:sz w:val="15"/>
        <w:szCs w:val="15"/>
      </w:rPr>
      <w:t>|</w:t>
    </w:r>
    <w:r w:rsidRPr="0017339B">
      <w:rPr>
        <w:color w:val="3C5587"/>
        <w:spacing w:val="2"/>
        <w:sz w:val="15"/>
        <w:szCs w:val="15"/>
      </w:rPr>
      <w:t xml:space="preserve">  Téléphone  +41 31 359 11 11 </w:t>
    </w:r>
    <w:r w:rsidRPr="0017339B">
      <w:rPr>
        <w:color w:val="3C5587"/>
        <w:spacing w:val="2"/>
        <w:position w:val="1"/>
        <w:sz w:val="15"/>
        <w:szCs w:val="15"/>
      </w:rPr>
      <w:t>|</w:t>
    </w:r>
    <w:r w:rsidRPr="0017339B">
      <w:rPr>
        <w:color w:val="3C5587"/>
        <w:spacing w:val="2"/>
        <w:sz w:val="15"/>
        <w:szCs w:val="15"/>
      </w:rPr>
      <w:t xml:space="preserve"> Fax +41 31 359 11 12 </w:t>
    </w:r>
    <w:r w:rsidRPr="0017339B">
      <w:rPr>
        <w:color w:val="3C5587"/>
        <w:spacing w:val="2"/>
        <w:position w:val="1"/>
        <w:sz w:val="15"/>
        <w:szCs w:val="15"/>
      </w:rPr>
      <w:t>|</w:t>
    </w:r>
    <w:r w:rsidRPr="0017339B">
      <w:rPr>
        <w:color w:val="3C5587"/>
        <w:spacing w:val="2"/>
        <w:sz w:val="15"/>
        <w:szCs w:val="15"/>
      </w:rPr>
      <w:t xml:space="preserve"> siwf@fmh.ch </w:t>
    </w:r>
    <w:r w:rsidRPr="0017339B">
      <w:rPr>
        <w:color w:val="3C5587"/>
        <w:spacing w:val="2"/>
        <w:position w:val="1"/>
        <w:sz w:val="15"/>
        <w:szCs w:val="15"/>
      </w:rPr>
      <w:t>|</w:t>
    </w:r>
    <w:r w:rsidRPr="0017339B">
      <w:rPr>
        <w:color w:val="3C5587"/>
        <w:spacing w:val="2"/>
        <w:sz w:val="15"/>
        <w:szCs w:val="15"/>
      </w:rPr>
      <w:t xml:space="preserve"> www.siwf.ch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C6A" w:rsidRDefault="000B6C6A" w:rsidP="00E177D4">
      <w:pPr>
        <w:spacing w:after="0"/>
      </w:pPr>
      <w:r>
        <w:separator/>
      </w:r>
    </w:p>
  </w:footnote>
  <w:footnote w:type="continuationSeparator" w:id="0">
    <w:p w:rsidR="000B6C6A" w:rsidRDefault="000B6C6A" w:rsidP="00E177D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C22" w:rsidRPr="00300453" w:rsidRDefault="00300453" w:rsidP="00300453">
    <w:pPr>
      <w:pStyle w:val="Kopfzeile"/>
    </w:pPr>
    <w:r>
      <w:rPr>
        <w:rFonts w:ascii="Arial" w:hAnsi="Arial" w:cs="Arial"/>
        <w:szCs w:val="18"/>
      </w:rPr>
      <w:t>M</w:t>
    </w:r>
    <w:r w:rsidRPr="00C06F95">
      <w:rPr>
        <w:rFonts w:ascii="Arial" w:hAnsi="Arial" w:cs="Arial"/>
        <w:szCs w:val="18"/>
      </w:rPr>
      <w:t>édecine foeto-maternelle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FMHTabelleohneRahmenlinien"/>
      <w:tblW w:w="10065" w:type="dxa"/>
      <w:tblLook w:val="04A0" w:firstRow="1" w:lastRow="0" w:firstColumn="1" w:lastColumn="0" w:noHBand="0" w:noVBand="1"/>
    </w:tblPr>
    <w:tblGrid>
      <w:gridCol w:w="3307"/>
      <w:gridCol w:w="3307"/>
      <w:gridCol w:w="3451"/>
    </w:tblGrid>
    <w:tr w:rsidR="00496C22" w:rsidTr="00983144">
      <w:trPr>
        <w:trHeight w:val="1421"/>
      </w:trPr>
      <w:tc>
        <w:tcPr>
          <w:tcW w:w="3307" w:type="dxa"/>
        </w:tcPr>
        <w:p w:rsidR="00496C22" w:rsidRDefault="00496C22" w:rsidP="00983144">
          <w:pPr>
            <w:pStyle w:val="Kopfzeile"/>
            <w:spacing w:after="1080"/>
          </w:pPr>
          <w:r>
            <w:rPr>
              <w:noProof/>
              <w:lang w:val="de-CH" w:eastAsia="de-CH"/>
            </w:rPr>
            <w:drawing>
              <wp:anchor distT="0" distB="0" distL="114300" distR="114300" simplePos="0" relativeHeight="251659264" behindDoc="0" locked="0" layoutInCell="1" allowOverlap="1" wp14:anchorId="3D51184E" wp14:editId="6B1E435F">
                <wp:simplePos x="0" y="0"/>
                <wp:positionH relativeFrom="column">
                  <wp:posOffset>-18303</wp:posOffset>
                </wp:positionH>
                <wp:positionV relativeFrom="paragraph">
                  <wp:posOffset>-9525</wp:posOffset>
                </wp:positionV>
                <wp:extent cx="1968500" cy="825500"/>
                <wp:effectExtent l="0" t="0" r="0" b="0"/>
                <wp:wrapNone/>
                <wp:docPr id="83" name="Bild 2" descr="Jobs:FMH:FMH_Wordvorlagen:EW_27-03-15:Daten_Raus:Logo_SIWF-ISFM_FMH_RGB.eps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 2" descr="Jobs:FMH:FMH_Wordvorlagen:EW_27-03-15:Daten_Raus:Logo_SIWF-ISFM_FMH_RGB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850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lc="http://schemas.openxmlformats.org/drawingml/2006/lockedCanvas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07" w:type="dxa"/>
        </w:tcPr>
        <w:p w:rsidR="00496C22" w:rsidRDefault="00496C22" w:rsidP="00983144">
          <w:pPr>
            <w:pStyle w:val="Kopfzeile"/>
            <w:spacing w:after="1080"/>
          </w:pPr>
        </w:p>
      </w:tc>
      <w:tc>
        <w:tcPr>
          <w:tcW w:w="3451" w:type="dxa"/>
        </w:tcPr>
        <w:p w:rsidR="00496C22" w:rsidRDefault="00496C22" w:rsidP="00983144">
          <w:pPr>
            <w:pStyle w:val="Kopfzeile"/>
            <w:spacing w:after="1080"/>
          </w:pPr>
        </w:p>
      </w:tc>
    </w:tr>
  </w:tbl>
  <w:p w:rsidR="00496C22" w:rsidRPr="00FD03BC" w:rsidRDefault="00496C22" w:rsidP="00FD03BC">
    <w:pPr>
      <w:pStyle w:val="Kopfzeile"/>
      <w:spacing w:after="840"/>
      <w:rPr>
        <w:lang w:val="de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3B05F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395725"/>
    <w:multiLevelType w:val="hybridMultilevel"/>
    <w:tmpl w:val="E6D2CDA6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B039D2"/>
    <w:multiLevelType w:val="multilevel"/>
    <w:tmpl w:val="5C6614D2"/>
    <w:numStyleLink w:val="FMHNummerierunggegliedertauf3EbenenAltN"/>
  </w:abstractNum>
  <w:abstractNum w:abstractNumId="3">
    <w:nsid w:val="0FEB586A"/>
    <w:multiLevelType w:val="multilevel"/>
    <w:tmpl w:val="5C6614D2"/>
    <w:numStyleLink w:val="FMHNummerierunggegliedertauf3EbenenAltN"/>
  </w:abstractNum>
  <w:abstractNum w:abstractNumId="4">
    <w:nsid w:val="100C54F9"/>
    <w:multiLevelType w:val="hybridMultilevel"/>
    <w:tmpl w:val="565A2816"/>
    <w:lvl w:ilvl="0" w:tplc="2DEE823E">
      <w:start w:val="1"/>
      <w:numFmt w:val="bullet"/>
      <w:pStyle w:val="Aufzhlungszeichen1Ebene"/>
      <w:lvlText w:val=""/>
      <w:lvlJc w:val="left"/>
      <w:pPr>
        <w:ind w:left="720" w:hanging="360"/>
      </w:pPr>
      <w:rPr>
        <w:rFonts w:ascii="Symbol" w:hAnsi="Symbol" w:hint="default"/>
        <w:color w:val="000000" w:themeColor="text2"/>
        <w:u w:color="3C5587" w:themeColor="accent1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606E02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50817B4"/>
    <w:multiLevelType w:val="hybridMultilevel"/>
    <w:tmpl w:val="1E4E0C0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9F1550"/>
    <w:multiLevelType w:val="multilevel"/>
    <w:tmpl w:val="5C6614D2"/>
    <w:numStyleLink w:val="FMHNummerierunggegliedertauf3EbenenAltN"/>
  </w:abstractNum>
  <w:abstractNum w:abstractNumId="8">
    <w:nsid w:val="16C36B9C"/>
    <w:multiLevelType w:val="multilevel"/>
    <w:tmpl w:val="5C6614D2"/>
    <w:styleLink w:val="FMHNummerierunggegliedertauf3EbenenAltN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5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2054341"/>
    <w:multiLevelType w:val="hybridMultilevel"/>
    <w:tmpl w:val="C5889980"/>
    <w:lvl w:ilvl="0" w:tplc="6BE6DD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997A68"/>
    <w:multiLevelType w:val="hybridMultilevel"/>
    <w:tmpl w:val="7FC63134"/>
    <w:lvl w:ilvl="0" w:tplc="DE9C9144">
      <w:start w:val="1"/>
      <w:numFmt w:val="upperLetter"/>
      <w:pStyle w:val="ABCAufzhlung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801348"/>
    <w:multiLevelType w:val="multilevel"/>
    <w:tmpl w:val="3632A744"/>
    <w:styleLink w:val="FMHAufzhlunggegliedertauf3EbenenAlt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3ECB31D1"/>
    <w:multiLevelType w:val="multilevel"/>
    <w:tmpl w:val="794E190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407D4C3A"/>
    <w:multiLevelType w:val="multilevel"/>
    <w:tmpl w:val="08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>
    <w:nsid w:val="42171E04"/>
    <w:multiLevelType w:val="multilevel"/>
    <w:tmpl w:val="3A5AECB8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>
    <w:nsid w:val="4E7F3241"/>
    <w:multiLevelType w:val="multilevel"/>
    <w:tmpl w:val="3632A744"/>
    <w:numStyleLink w:val="FMHAufzhlunggegliedertauf3EbenenAltA"/>
  </w:abstractNum>
  <w:abstractNum w:abstractNumId="16">
    <w:nsid w:val="52281F56"/>
    <w:multiLevelType w:val="multilevel"/>
    <w:tmpl w:val="C58899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4CF5805"/>
    <w:multiLevelType w:val="hybridMultilevel"/>
    <w:tmpl w:val="E42E728A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73F546E"/>
    <w:multiLevelType w:val="hybridMultilevel"/>
    <w:tmpl w:val="913C405E"/>
    <w:lvl w:ilvl="0" w:tplc="816A42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7610C0"/>
    <w:multiLevelType w:val="multilevel"/>
    <w:tmpl w:val="5C6614D2"/>
    <w:numStyleLink w:val="FMHNummerierunggegliedertauf3EbenenAltN"/>
  </w:abstractNum>
  <w:abstractNum w:abstractNumId="20">
    <w:nsid w:val="5F6A2CF4"/>
    <w:multiLevelType w:val="hybridMultilevel"/>
    <w:tmpl w:val="E5600F4C"/>
    <w:lvl w:ilvl="0" w:tplc="04070001">
      <w:start w:val="501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4427FC0"/>
    <w:multiLevelType w:val="multilevel"/>
    <w:tmpl w:val="3632A744"/>
    <w:numStyleLink w:val="FMHAufzhlunggegliedertauf3EbenenAltA"/>
  </w:abstractNum>
  <w:abstractNum w:abstractNumId="22">
    <w:nsid w:val="669949F2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6BB5AA0"/>
    <w:multiLevelType w:val="hybridMultilevel"/>
    <w:tmpl w:val="FD10F128"/>
    <w:lvl w:ilvl="0" w:tplc="B322A060">
      <w:numFmt w:val="bullet"/>
      <w:lvlText w:val=""/>
      <w:lvlJc w:val="left"/>
      <w:pPr>
        <w:tabs>
          <w:tab w:val="num" w:pos="786"/>
        </w:tabs>
        <w:ind w:left="786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4">
    <w:nsid w:val="6E145543"/>
    <w:multiLevelType w:val="hybridMultilevel"/>
    <w:tmpl w:val="7450A154"/>
    <w:lvl w:ilvl="0" w:tplc="403A835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E6E5202"/>
    <w:multiLevelType w:val="hybridMultilevel"/>
    <w:tmpl w:val="CB66C614"/>
    <w:lvl w:ilvl="0" w:tplc="8132EFE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712E5C"/>
    <w:multiLevelType w:val="multilevel"/>
    <w:tmpl w:val="5C6614D2"/>
    <w:numStyleLink w:val="FMHNummerierunggegliedertauf3EbenenAltN"/>
  </w:abstractNum>
  <w:abstractNum w:abstractNumId="27">
    <w:nsid w:val="7458158A"/>
    <w:multiLevelType w:val="hybridMultilevel"/>
    <w:tmpl w:val="1B46B0C8"/>
    <w:lvl w:ilvl="0" w:tplc="D9426102">
      <w:start w:val="1"/>
      <w:numFmt w:val="decimal"/>
      <w:pStyle w:val="Nummerierung1Ebene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79666B"/>
    <w:multiLevelType w:val="hybridMultilevel"/>
    <w:tmpl w:val="56404DC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7"/>
  </w:num>
  <w:num w:numId="3">
    <w:abstractNumId w:val="14"/>
  </w:num>
  <w:num w:numId="4">
    <w:abstractNumId w:val="5"/>
  </w:num>
  <w:num w:numId="5">
    <w:abstractNumId w:val="14"/>
  </w:num>
  <w:num w:numId="6">
    <w:abstractNumId w:val="22"/>
  </w:num>
  <w:num w:numId="7">
    <w:abstractNumId w:val="8"/>
  </w:num>
  <w:num w:numId="8">
    <w:abstractNumId w:val="2"/>
  </w:num>
  <w:num w:numId="9">
    <w:abstractNumId w:val="26"/>
  </w:num>
  <w:num w:numId="10">
    <w:abstractNumId w:val="19"/>
  </w:num>
  <w:num w:numId="11">
    <w:abstractNumId w:val="3"/>
  </w:num>
  <w:num w:numId="12">
    <w:abstractNumId w:val="7"/>
  </w:num>
  <w:num w:numId="13">
    <w:abstractNumId w:val="13"/>
  </w:num>
  <w:num w:numId="14">
    <w:abstractNumId w:val="11"/>
  </w:num>
  <w:num w:numId="15">
    <w:abstractNumId w:val="21"/>
  </w:num>
  <w:num w:numId="16">
    <w:abstractNumId w:val="15"/>
  </w:num>
  <w:num w:numId="17">
    <w:abstractNumId w:val="10"/>
  </w:num>
  <w:num w:numId="18">
    <w:abstractNumId w:val="28"/>
  </w:num>
  <w:num w:numId="19">
    <w:abstractNumId w:val="18"/>
  </w:num>
  <w:num w:numId="20">
    <w:abstractNumId w:val="12"/>
  </w:num>
  <w:num w:numId="21">
    <w:abstractNumId w:val="9"/>
  </w:num>
  <w:num w:numId="22">
    <w:abstractNumId w:val="16"/>
  </w:num>
  <w:num w:numId="23">
    <w:abstractNumId w:val="24"/>
  </w:num>
  <w:num w:numId="24">
    <w:abstractNumId w:val="17"/>
  </w:num>
  <w:num w:numId="25">
    <w:abstractNumId w:val="20"/>
  </w:num>
  <w:num w:numId="26">
    <w:abstractNumId w:val="0"/>
  </w:num>
  <w:num w:numId="27">
    <w:abstractNumId w:val="1"/>
  </w:num>
  <w:num w:numId="28">
    <w:abstractNumId w:val="23"/>
  </w:num>
  <w:num w:numId="29">
    <w:abstractNumId w:val="6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E1gi5G0V4OZyYktF1MyWTruCfBw=" w:salt="pevpfVLzWUa2yy0d5rYOew==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B48"/>
    <w:rsid w:val="000067DF"/>
    <w:rsid w:val="00031603"/>
    <w:rsid w:val="00042E51"/>
    <w:rsid w:val="000943B3"/>
    <w:rsid w:val="000A5D10"/>
    <w:rsid w:val="000B2FB3"/>
    <w:rsid w:val="000B6C6A"/>
    <w:rsid w:val="000E21D0"/>
    <w:rsid w:val="000E4C0F"/>
    <w:rsid w:val="000F1D91"/>
    <w:rsid w:val="0012615E"/>
    <w:rsid w:val="00144B48"/>
    <w:rsid w:val="00146854"/>
    <w:rsid w:val="00190223"/>
    <w:rsid w:val="00232C9F"/>
    <w:rsid w:val="002502E2"/>
    <w:rsid w:val="00253F0B"/>
    <w:rsid w:val="00254CD2"/>
    <w:rsid w:val="00280D9C"/>
    <w:rsid w:val="002E3C7D"/>
    <w:rsid w:val="002E4AA0"/>
    <w:rsid w:val="002F149F"/>
    <w:rsid w:val="00300453"/>
    <w:rsid w:val="00321F80"/>
    <w:rsid w:val="003617F1"/>
    <w:rsid w:val="003A34FC"/>
    <w:rsid w:val="003C4327"/>
    <w:rsid w:val="003C4580"/>
    <w:rsid w:val="003C605E"/>
    <w:rsid w:val="00410B05"/>
    <w:rsid w:val="00446AA6"/>
    <w:rsid w:val="0046457B"/>
    <w:rsid w:val="00480FE6"/>
    <w:rsid w:val="004820B8"/>
    <w:rsid w:val="004821AF"/>
    <w:rsid w:val="00496C22"/>
    <w:rsid w:val="004A1A92"/>
    <w:rsid w:val="004B334A"/>
    <w:rsid w:val="004D2768"/>
    <w:rsid w:val="004E5578"/>
    <w:rsid w:val="004E6C12"/>
    <w:rsid w:val="004F4F59"/>
    <w:rsid w:val="00521102"/>
    <w:rsid w:val="00550C28"/>
    <w:rsid w:val="00557A62"/>
    <w:rsid w:val="00557D20"/>
    <w:rsid w:val="0056657E"/>
    <w:rsid w:val="005C1530"/>
    <w:rsid w:val="005E266E"/>
    <w:rsid w:val="006659F7"/>
    <w:rsid w:val="0068212F"/>
    <w:rsid w:val="006B2111"/>
    <w:rsid w:val="006D4CFE"/>
    <w:rsid w:val="00731432"/>
    <w:rsid w:val="00766314"/>
    <w:rsid w:val="0077171B"/>
    <w:rsid w:val="007B57F7"/>
    <w:rsid w:val="007D6C45"/>
    <w:rsid w:val="007E013D"/>
    <w:rsid w:val="007F1724"/>
    <w:rsid w:val="00807896"/>
    <w:rsid w:val="00834F5B"/>
    <w:rsid w:val="008442DF"/>
    <w:rsid w:val="00847F74"/>
    <w:rsid w:val="00893B81"/>
    <w:rsid w:val="008C073A"/>
    <w:rsid w:val="00934C94"/>
    <w:rsid w:val="00961D57"/>
    <w:rsid w:val="00963B15"/>
    <w:rsid w:val="00963F01"/>
    <w:rsid w:val="009647CC"/>
    <w:rsid w:val="0097452E"/>
    <w:rsid w:val="00983144"/>
    <w:rsid w:val="009A2F57"/>
    <w:rsid w:val="009A3199"/>
    <w:rsid w:val="009B4ECD"/>
    <w:rsid w:val="009C04A4"/>
    <w:rsid w:val="00A20AAE"/>
    <w:rsid w:val="00A56EB6"/>
    <w:rsid w:val="00AB38C7"/>
    <w:rsid w:val="00AC25C2"/>
    <w:rsid w:val="00B12385"/>
    <w:rsid w:val="00B46C91"/>
    <w:rsid w:val="00C432C1"/>
    <w:rsid w:val="00C52EC4"/>
    <w:rsid w:val="00C62530"/>
    <w:rsid w:val="00C64CA6"/>
    <w:rsid w:val="00C84483"/>
    <w:rsid w:val="00C90EEA"/>
    <w:rsid w:val="00CB0709"/>
    <w:rsid w:val="00CD79C8"/>
    <w:rsid w:val="00CE0E41"/>
    <w:rsid w:val="00D23329"/>
    <w:rsid w:val="00D25542"/>
    <w:rsid w:val="00D40E25"/>
    <w:rsid w:val="00D63279"/>
    <w:rsid w:val="00D64050"/>
    <w:rsid w:val="00E02563"/>
    <w:rsid w:val="00E04AC2"/>
    <w:rsid w:val="00E072F7"/>
    <w:rsid w:val="00E177D4"/>
    <w:rsid w:val="00E264BD"/>
    <w:rsid w:val="00E611F6"/>
    <w:rsid w:val="00E92363"/>
    <w:rsid w:val="00ED01E8"/>
    <w:rsid w:val="00EE41EC"/>
    <w:rsid w:val="00FA239E"/>
    <w:rsid w:val="00FD03BC"/>
    <w:rsid w:val="00FF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4" w:unhideWhenUsed="0" w:qFormat="1"/>
    <w:lsdException w:name="Emphasis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77D4"/>
    <w:rPr>
      <w:lang w:val="fr-CH"/>
    </w:rPr>
  </w:style>
  <w:style w:type="paragraph" w:styleId="berschrift1">
    <w:name w:val="heading 1"/>
    <w:basedOn w:val="Standard"/>
    <w:next w:val="Standard"/>
    <w:link w:val="berschrift1Zchn"/>
    <w:qFormat/>
    <w:rsid w:val="004D2768"/>
    <w:pPr>
      <w:keepNext/>
      <w:keepLines/>
      <w:numPr>
        <w:numId w:val="5"/>
      </w:numPr>
      <w:spacing w:before="120" w:after="6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CE0E41"/>
    <w:pPr>
      <w:keepNext/>
      <w:keepLines/>
      <w:numPr>
        <w:ilvl w:val="1"/>
        <w:numId w:val="5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4D2768"/>
    <w:pPr>
      <w:keepNext/>
      <w:keepLines/>
      <w:numPr>
        <w:ilvl w:val="2"/>
        <w:numId w:val="5"/>
      </w:numPr>
      <w:spacing w:before="120" w:after="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321F80"/>
    <w:pPr>
      <w:keepNext/>
      <w:keepLines/>
      <w:spacing w:before="120" w:after="6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4D2768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1E2A43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4D2768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4D2768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4D2768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4D2768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C4580"/>
    <w:pPr>
      <w:spacing w:after="0"/>
    </w:pPr>
  </w:style>
  <w:style w:type="paragraph" w:customStyle="1" w:styleId="TitelBetreff11pt">
    <w:name w:val="Titel Betreff 11pt"/>
    <w:basedOn w:val="Standard"/>
    <w:uiPriority w:val="3"/>
    <w:qFormat/>
    <w:rsid w:val="003C4580"/>
    <w:pPr>
      <w:spacing w:before="120" w:after="60"/>
    </w:pPr>
    <w:rPr>
      <w:b/>
    </w:rPr>
  </w:style>
  <w:style w:type="paragraph" w:styleId="Titel">
    <w:name w:val="Title"/>
    <w:basedOn w:val="Standard"/>
    <w:next w:val="Standard"/>
    <w:link w:val="TitelZchn"/>
    <w:uiPriority w:val="4"/>
    <w:qFormat/>
    <w:rsid w:val="004820B8"/>
    <w:pPr>
      <w:spacing w:before="120" w:after="60"/>
      <w:contextualSpacing/>
    </w:pPr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4"/>
    <w:rsid w:val="004820B8"/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paragraph" w:styleId="Untertitel">
    <w:name w:val="Subtitle"/>
    <w:basedOn w:val="Standard"/>
    <w:next w:val="Standard"/>
    <w:link w:val="UntertitelZchn"/>
    <w:uiPriority w:val="5"/>
    <w:qFormat/>
    <w:rsid w:val="00CE0E41"/>
    <w:pPr>
      <w:numPr>
        <w:ilvl w:val="1"/>
      </w:numPr>
      <w:spacing w:before="120" w:after="60"/>
    </w:pPr>
    <w:rPr>
      <w:rFonts w:asciiTheme="majorHAnsi" w:eastAsiaTheme="majorEastAsia" w:hAnsiTheme="majorHAnsi" w:cstheme="majorBidi"/>
      <w:b/>
      <w:iCs/>
      <w:sz w:val="2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CE0E41"/>
    <w:rPr>
      <w:rFonts w:asciiTheme="majorHAnsi" w:eastAsiaTheme="majorEastAsia" w:hAnsiTheme="majorHAnsi" w:cstheme="majorBidi"/>
      <w:b/>
      <w:iCs/>
      <w:sz w:val="26"/>
      <w:szCs w:val="24"/>
    </w:rPr>
  </w:style>
  <w:style w:type="paragraph" w:customStyle="1" w:styleId="Aufzhlungszeichen1Ebene">
    <w:name w:val="Aufzählungszeichen 1 Ebene"/>
    <w:basedOn w:val="Standard"/>
    <w:uiPriority w:val="2"/>
    <w:qFormat/>
    <w:rsid w:val="003C4580"/>
    <w:pPr>
      <w:numPr>
        <w:numId w:val="1"/>
      </w:numPr>
      <w:ind w:left="714" w:hanging="357"/>
      <w:contextualSpacing/>
    </w:pPr>
  </w:style>
  <w:style w:type="paragraph" w:customStyle="1" w:styleId="Nummerierung1Ebene">
    <w:name w:val="Nummerierung 1 Ebene"/>
    <w:basedOn w:val="Standard"/>
    <w:uiPriority w:val="2"/>
    <w:qFormat/>
    <w:rsid w:val="003C4580"/>
    <w:pPr>
      <w:numPr>
        <w:numId w:val="2"/>
      </w:numPr>
      <w:ind w:left="714" w:hanging="357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4D276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rsid w:val="00CE0E41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rsid w:val="00321F80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21F80"/>
    <w:rPr>
      <w:rFonts w:asciiTheme="majorHAnsi" w:eastAsiaTheme="majorEastAsia" w:hAnsiTheme="majorHAnsi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1F80"/>
    <w:rPr>
      <w:rFonts w:asciiTheme="majorHAnsi" w:eastAsiaTheme="majorEastAsia" w:hAnsiTheme="majorHAnsi" w:cstheme="majorBidi"/>
      <w:color w:val="1E2A43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1F80"/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1F80"/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paragraph" w:styleId="Listenabsatz">
    <w:name w:val="List Paragraph"/>
    <w:basedOn w:val="Standard"/>
    <w:uiPriority w:val="34"/>
    <w:qFormat/>
    <w:rsid w:val="004D2768"/>
    <w:pPr>
      <w:contextualSpacing/>
    </w:pPr>
  </w:style>
  <w:style w:type="table" w:styleId="Tabellenraster">
    <w:name w:val="Table Grid"/>
    <w:basedOn w:val="NormaleTabelle"/>
    <w:uiPriority w:val="59"/>
    <w:rsid w:val="00A56EB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MHTabelleohneRahmenlinien">
    <w:name w:val="FMH Tabelle ohne Rahmenlinien"/>
    <w:basedOn w:val="NormaleTabelle"/>
    <w:uiPriority w:val="99"/>
    <w:rsid w:val="00A56EB6"/>
    <w:pPr>
      <w:spacing w:after="0"/>
    </w:pPr>
    <w:tblPr>
      <w:tblCellMar>
        <w:left w:w="0" w:type="dxa"/>
        <w:right w:w="0" w:type="dxa"/>
      </w:tblCellMar>
    </w:tblPr>
  </w:style>
  <w:style w:type="table" w:customStyle="1" w:styleId="FMHRahmenlinienblau">
    <w:name w:val="FMH Rahmenlinien blau"/>
    <w:basedOn w:val="NormaleTabelle"/>
    <w:uiPriority w:val="99"/>
    <w:rsid w:val="00A56EB6"/>
    <w:pPr>
      <w:spacing w:after="0"/>
    </w:pPr>
    <w:tblPr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  <w:insideH w:val="single" w:sz="8" w:space="0" w:color="3C5587" w:themeColor="accent1"/>
        <w:insideV w:val="single" w:sz="8" w:space="0" w:color="3C5587" w:themeColor="accent1"/>
      </w:tblBorders>
    </w:tblPr>
  </w:style>
  <w:style w:type="table" w:styleId="HelleListe">
    <w:name w:val="Light List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text1"/>
        <w:left w:val="single" w:sz="8" w:space="0" w:color="3C5587" w:themeColor="text1"/>
        <w:bottom w:val="single" w:sz="8" w:space="0" w:color="3C5587" w:themeColor="text1"/>
        <w:right w:val="single" w:sz="8" w:space="0" w:color="3C5587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band1Horz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band1Horz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</w:style>
  <w:style w:type="table" w:styleId="HelleListe-Akzent3">
    <w:name w:val="Light List Accent 3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556473" w:themeColor="accent3"/>
        <w:left w:val="single" w:sz="8" w:space="0" w:color="556473" w:themeColor="accent3"/>
        <w:bottom w:val="single" w:sz="8" w:space="0" w:color="556473" w:themeColor="accent3"/>
        <w:right w:val="single" w:sz="8" w:space="0" w:color="5564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564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band1Horz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</w:style>
  <w:style w:type="table" w:styleId="HelleSchattierung-Akzent5">
    <w:name w:val="Light Shading Accent 5"/>
    <w:basedOn w:val="NormaleTabelle"/>
    <w:uiPriority w:val="60"/>
    <w:rsid w:val="00A56EB6"/>
    <w:pPr>
      <w:spacing w:after="0"/>
    </w:pPr>
    <w:rPr>
      <w:color w:val="797150" w:themeColor="accent5" w:themeShade="BF"/>
    </w:rPr>
    <w:tblPr>
      <w:tblStyleRowBandSize w:val="1"/>
      <w:tblStyleColBandSize w:val="1"/>
      <w:tblBorders>
        <w:top w:val="single" w:sz="8" w:space="0" w:color="A0966E" w:themeColor="accent5"/>
        <w:bottom w:val="single" w:sz="8" w:space="0" w:color="A0966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966E" w:themeColor="accent5"/>
          <w:left w:val="nil"/>
          <w:bottom w:val="single" w:sz="8" w:space="0" w:color="A0966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966E" w:themeColor="accent5"/>
          <w:left w:val="nil"/>
          <w:bottom w:val="single" w:sz="8" w:space="0" w:color="A0966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5D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5DB" w:themeFill="accent5" w:themeFillTint="3F"/>
      </w:tcPr>
    </w:tblStylePr>
  </w:style>
  <w:style w:type="numbering" w:customStyle="1" w:styleId="FMHNummerierunggegliedertauf3EbenenAltN">
    <w:name w:val="FMH Nummerierung gegliedert auf 3 Ebenen (Alt+N)"/>
    <w:uiPriority w:val="99"/>
    <w:rsid w:val="00A56EB6"/>
    <w:pPr>
      <w:numPr>
        <w:numId w:val="7"/>
      </w:numPr>
    </w:pPr>
  </w:style>
  <w:style w:type="numbering" w:customStyle="1" w:styleId="FMHAufzhlunggegliedertauf3EbenenAltA">
    <w:name w:val="FMH Aufzählung gegliedert auf 3 Ebenen (Alt+A)"/>
    <w:uiPriority w:val="99"/>
    <w:rsid w:val="00A56EB6"/>
    <w:pPr>
      <w:numPr>
        <w:numId w:val="14"/>
      </w:numPr>
    </w:pPr>
  </w:style>
  <w:style w:type="paragraph" w:customStyle="1" w:styleId="ABCAufzhlung">
    <w:name w:val="ABC Aufzählung"/>
    <w:basedOn w:val="Standard"/>
    <w:uiPriority w:val="2"/>
    <w:qFormat/>
    <w:rsid w:val="00A56EB6"/>
    <w:pPr>
      <w:numPr>
        <w:numId w:val="17"/>
      </w:numPr>
    </w:pPr>
  </w:style>
  <w:style w:type="character" w:styleId="Hyperlink">
    <w:name w:val="Hyperlink"/>
    <w:basedOn w:val="Absatz-Standardschriftart"/>
    <w:unhideWhenUsed/>
    <w:rsid w:val="00CE0E41"/>
    <w:rPr>
      <w:color w:val="3C5587" w:themeColor="hyperlink"/>
      <w:u w:val="single"/>
    </w:rPr>
  </w:style>
  <w:style w:type="paragraph" w:styleId="Verzeichnis1">
    <w:name w:val="toc 1"/>
    <w:basedOn w:val="Standard"/>
    <w:next w:val="Standard"/>
    <w:uiPriority w:val="39"/>
    <w:unhideWhenUsed/>
    <w:rsid w:val="00CE0E41"/>
    <w:pPr>
      <w:tabs>
        <w:tab w:val="right" w:leader="dot" w:pos="9072"/>
      </w:tabs>
      <w:ind w:left="454" w:right="567" w:hanging="454"/>
      <w:contextualSpacing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134" w:right="567" w:hanging="680"/>
      <w:contextualSpacing/>
    </w:pPr>
  </w:style>
  <w:style w:type="paragraph" w:styleId="Verzeichnis3">
    <w:name w:val="toc 3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928" w:hanging="794"/>
      <w:contextualSpacing/>
    </w:pPr>
  </w:style>
  <w:style w:type="paragraph" w:styleId="Sprechblasentext">
    <w:name w:val="Balloon Text"/>
    <w:basedOn w:val="Standard"/>
    <w:link w:val="SprechblasentextZchn"/>
    <w:unhideWhenUsed/>
    <w:rsid w:val="00E177D4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177D4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E177D4"/>
    <w:pPr>
      <w:spacing w:after="200"/>
    </w:pPr>
    <w:rPr>
      <w:bCs/>
      <w:sz w:val="18"/>
      <w:szCs w:val="18"/>
    </w:rPr>
  </w:style>
  <w:style w:type="paragraph" w:styleId="Funotentext">
    <w:name w:val="footnote text"/>
    <w:basedOn w:val="Standard"/>
    <w:link w:val="FunotentextZchn"/>
    <w:rsid w:val="00E177D4"/>
    <w:pPr>
      <w:spacing w:after="0"/>
      <w:ind w:left="680" w:hanging="680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E177D4"/>
    <w:rPr>
      <w:sz w:val="18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177D4"/>
    <w:rPr>
      <w:vertAlign w:val="superscript"/>
    </w:rPr>
  </w:style>
  <w:style w:type="paragraph" w:styleId="Kopfzeile">
    <w:name w:val="header"/>
    <w:basedOn w:val="Standard"/>
    <w:link w:val="KopfzeileZchn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rsid w:val="00E177D4"/>
    <w:rPr>
      <w:sz w:val="18"/>
    </w:rPr>
  </w:style>
  <w:style w:type="paragraph" w:styleId="Fuzeile">
    <w:name w:val="footer"/>
    <w:basedOn w:val="Standard"/>
    <w:link w:val="FuzeileZchn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FuzeileZchn">
    <w:name w:val="Fußzeile Zchn"/>
    <w:basedOn w:val="Absatz-Standardschriftart"/>
    <w:link w:val="Fuzeile"/>
    <w:rsid w:val="00E177D4"/>
    <w:rPr>
      <w:sz w:val="18"/>
    </w:rPr>
  </w:style>
  <w:style w:type="character" w:styleId="Platzhaltertext">
    <w:name w:val="Placeholder Text"/>
    <w:basedOn w:val="Absatz-Standardschriftart"/>
    <w:uiPriority w:val="99"/>
    <w:semiHidden/>
    <w:rsid w:val="00557A62"/>
    <w:rPr>
      <w:color w:val="808080"/>
    </w:rPr>
  </w:style>
  <w:style w:type="paragraph" w:customStyle="1" w:styleId="Angabenpersnlich">
    <w:name w:val="Angaben persönlich"/>
    <w:basedOn w:val="Standard"/>
    <w:rsid w:val="003A34FC"/>
    <w:pPr>
      <w:spacing w:after="0"/>
    </w:pPr>
    <w:rPr>
      <w:sz w:val="18"/>
    </w:rPr>
  </w:style>
  <w:style w:type="paragraph" w:customStyle="1" w:styleId="Fusszeile2">
    <w:name w:val="Fusszeile2"/>
    <w:basedOn w:val="Standard"/>
    <w:rsid w:val="009A3199"/>
    <w:pPr>
      <w:tabs>
        <w:tab w:val="left" w:pos="284"/>
      </w:tabs>
      <w:spacing w:after="0" w:line="220" w:lineRule="exact"/>
      <w:ind w:right="-284"/>
    </w:pPr>
    <w:rPr>
      <w:rFonts w:ascii="Arial" w:eastAsia="Times New Roman" w:hAnsi="Arial" w:cs="Times New Roman"/>
      <w:color w:val="0066A0"/>
      <w:spacing w:val="5"/>
      <w:sz w:val="14"/>
      <w:szCs w:val="20"/>
      <w:lang w:eastAsia="zh-CN"/>
    </w:rPr>
  </w:style>
  <w:style w:type="character" w:styleId="Seitenzahl">
    <w:name w:val="page number"/>
    <w:basedOn w:val="Absatz-Standardschriftart"/>
    <w:rsid w:val="00042E51"/>
  </w:style>
  <w:style w:type="paragraph" w:styleId="Textkrper">
    <w:name w:val="Body Text"/>
    <w:basedOn w:val="Standard"/>
    <w:link w:val="TextkrperZchn"/>
    <w:rsid w:val="00042E51"/>
    <w:rPr>
      <w:rFonts w:ascii="Verdana" w:eastAsia="Times New Roman" w:hAnsi="Verdana" w:cs="Times New Roman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042E51"/>
    <w:rPr>
      <w:rFonts w:ascii="Verdana" w:eastAsia="Times New Roman" w:hAnsi="Verdana" w:cs="Times New Roman"/>
      <w:lang w:val="de-DE" w:eastAsia="de-DE"/>
    </w:rPr>
  </w:style>
  <w:style w:type="numbering" w:customStyle="1" w:styleId="KeineListe1">
    <w:name w:val="Keine Liste1"/>
    <w:next w:val="KeineListe"/>
    <w:uiPriority w:val="99"/>
    <w:semiHidden/>
    <w:unhideWhenUsed/>
    <w:rsid w:val="00ED01E8"/>
  </w:style>
  <w:style w:type="table" w:customStyle="1" w:styleId="Tabellenraster1">
    <w:name w:val="Tabellenraster1"/>
    <w:basedOn w:val="NormaleTabelle"/>
    <w:next w:val="Tabellenraster"/>
    <w:rsid w:val="00ED01E8"/>
    <w:pPr>
      <w:spacing w:after="0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-Zeileneinzug">
    <w:name w:val="Body Text Indent"/>
    <w:basedOn w:val="Standard"/>
    <w:link w:val="Textkrper-ZeileneinzugZchn"/>
    <w:rsid w:val="00ED01E8"/>
    <w:pPr>
      <w:tabs>
        <w:tab w:val="left" w:pos="5670"/>
      </w:tabs>
      <w:spacing w:after="0"/>
      <w:ind w:left="567" w:hanging="567"/>
      <w:jc w:val="both"/>
    </w:pPr>
    <w:rPr>
      <w:rFonts w:ascii="Arial" w:eastAsia="Times New Roman" w:hAnsi="Arial" w:cs="Times New Roman"/>
      <w:b/>
      <w:sz w:val="24"/>
      <w:szCs w:val="20"/>
      <w:lang w:val="de-DE"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ED01E8"/>
    <w:rPr>
      <w:rFonts w:ascii="Arial" w:eastAsia="Times New Roman" w:hAnsi="Arial" w:cs="Times New Roman"/>
      <w:b/>
      <w:sz w:val="24"/>
      <w:szCs w:val="20"/>
      <w:lang w:val="de-DE" w:eastAsia="de-DE"/>
    </w:rPr>
  </w:style>
  <w:style w:type="paragraph" w:styleId="Textkrper2">
    <w:name w:val="Body Text 2"/>
    <w:basedOn w:val="Standard"/>
    <w:link w:val="Textkrper2Zchn"/>
    <w:rsid w:val="00ED01E8"/>
    <w:pPr>
      <w:spacing w:line="480" w:lineRule="auto"/>
    </w:pPr>
    <w:rPr>
      <w:rFonts w:ascii="Verdana" w:eastAsia="Times New Roman" w:hAnsi="Verdana" w:cs="Times New Roman"/>
      <w:lang w:val="de-DE" w:eastAsia="de-DE"/>
    </w:rPr>
  </w:style>
  <w:style w:type="character" w:customStyle="1" w:styleId="Textkrper2Zchn">
    <w:name w:val="Textkörper 2 Zchn"/>
    <w:basedOn w:val="Absatz-Standardschriftart"/>
    <w:link w:val="Textkrper2"/>
    <w:rsid w:val="00ED01E8"/>
    <w:rPr>
      <w:rFonts w:ascii="Verdana" w:eastAsia="Times New Roman" w:hAnsi="Verdana" w:cs="Times New Roman"/>
      <w:lang w:val="de-DE" w:eastAsia="de-DE"/>
    </w:rPr>
  </w:style>
  <w:style w:type="character" w:styleId="BesuchterHyperlink">
    <w:name w:val="FollowedHyperlink"/>
    <w:rsid w:val="00ED01E8"/>
    <w:rPr>
      <w:color w:val="800080"/>
      <w:u w:val="single"/>
    </w:rPr>
  </w:style>
  <w:style w:type="paragraph" w:customStyle="1" w:styleId="Default">
    <w:name w:val="Default"/>
    <w:rsid w:val="00ED01E8"/>
    <w:pPr>
      <w:autoSpaceDE w:val="0"/>
      <w:autoSpaceDN w:val="0"/>
      <w:adjustRightInd w:val="0"/>
      <w:spacing w:after="0"/>
    </w:pPr>
    <w:rPr>
      <w:rFonts w:ascii="Arial" w:eastAsia="Times New Roman" w:hAnsi="Arial" w:cs="Arial"/>
      <w:color w:val="000000"/>
      <w:sz w:val="24"/>
      <w:szCs w:val="24"/>
      <w:lang w:eastAsia="de-CH"/>
    </w:rPr>
  </w:style>
  <w:style w:type="numbering" w:customStyle="1" w:styleId="KeineListe2">
    <w:name w:val="Keine Liste2"/>
    <w:next w:val="KeineListe"/>
    <w:uiPriority w:val="99"/>
    <w:semiHidden/>
    <w:unhideWhenUsed/>
    <w:rsid w:val="007E013D"/>
  </w:style>
  <w:style w:type="table" w:customStyle="1" w:styleId="Tabellenraster2">
    <w:name w:val="Tabellenraster2"/>
    <w:basedOn w:val="NormaleTabelle"/>
    <w:next w:val="Tabellenraster"/>
    <w:rsid w:val="007E013D"/>
    <w:pPr>
      <w:spacing w:after="0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MH">
    <w:name w:val="FMH"/>
    <w:basedOn w:val="Standard"/>
    <w:rsid w:val="007E013D"/>
    <w:pPr>
      <w:tabs>
        <w:tab w:val="left" w:pos="4536"/>
      </w:tabs>
      <w:spacing w:after="0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Textkrper3">
    <w:name w:val="Body Text 3"/>
    <w:basedOn w:val="Standard"/>
    <w:link w:val="Textkrper3Zchn"/>
    <w:rsid w:val="007E013D"/>
    <w:rPr>
      <w:rFonts w:ascii="Verdana" w:eastAsia="Times New Roman" w:hAnsi="Verdana" w:cs="Times New Roman"/>
      <w:sz w:val="16"/>
      <w:szCs w:val="16"/>
      <w:lang w:val="de-DE" w:eastAsia="de-DE"/>
    </w:rPr>
  </w:style>
  <w:style w:type="character" w:customStyle="1" w:styleId="Textkrper3Zchn">
    <w:name w:val="Textkörper 3 Zchn"/>
    <w:basedOn w:val="Absatz-Standardschriftart"/>
    <w:link w:val="Textkrper3"/>
    <w:rsid w:val="007E013D"/>
    <w:rPr>
      <w:rFonts w:ascii="Verdana" w:eastAsia="Times New Roman" w:hAnsi="Verdana" w:cs="Times New Roman"/>
      <w:sz w:val="16"/>
      <w:szCs w:val="16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4" w:unhideWhenUsed="0" w:qFormat="1"/>
    <w:lsdException w:name="Emphasis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77D4"/>
    <w:rPr>
      <w:lang w:val="fr-CH"/>
    </w:rPr>
  </w:style>
  <w:style w:type="paragraph" w:styleId="berschrift1">
    <w:name w:val="heading 1"/>
    <w:basedOn w:val="Standard"/>
    <w:next w:val="Standard"/>
    <w:link w:val="berschrift1Zchn"/>
    <w:qFormat/>
    <w:rsid w:val="004D2768"/>
    <w:pPr>
      <w:keepNext/>
      <w:keepLines/>
      <w:numPr>
        <w:numId w:val="5"/>
      </w:numPr>
      <w:spacing w:before="120" w:after="6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CE0E41"/>
    <w:pPr>
      <w:keepNext/>
      <w:keepLines/>
      <w:numPr>
        <w:ilvl w:val="1"/>
        <w:numId w:val="5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4D2768"/>
    <w:pPr>
      <w:keepNext/>
      <w:keepLines/>
      <w:numPr>
        <w:ilvl w:val="2"/>
        <w:numId w:val="5"/>
      </w:numPr>
      <w:spacing w:before="120" w:after="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321F80"/>
    <w:pPr>
      <w:keepNext/>
      <w:keepLines/>
      <w:spacing w:before="120" w:after="6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4D2768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1E2A43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4D2768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4D2768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4D2768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4D2768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C4580"/>
    <w:pPr>
      <w:spacing w:after="0"/>
    </w:pPr>
  </w:style>
  <w:style w:type="paragraph" w:customStyle="1" w:styleId="TitelBetreff11pt">
    <w:name w:val="Titel Betreff 11pt"/>
    <w:basedOn w:val="Standard"/>
    <w:uiPriority w:val="3"/>
    <w:qFormat/>
    <w:rsid w:val="003C4580"/>
    <w:pPr>
      <w:spacing w:before="120" w:after="60"/>
    </w:pPr>
    <w:rPr>
      <w:b/>
    </w:rPr>
  </w:style>
  <w:style w:type="paragraph" w:styleId="Titel">
    <w:name w:val="Title"/>
    <w:basedOn w:val="Standard"/>
    <w:next w:val="Standard"/>
    <w:link w:val="TitelZchn"/>
    <w:uiPriority w:val="4"/>
    <w:qFormat/>
    <w:rsid w:val="004820B8"/>
    <w:pPr>
      <w:spacing w:before="120" w:after="60"/>
      <w:contextualSpacing/>
    </w:pPr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4"/>
    <w:rsid w:val="004820B8"/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paragraph" w:styleId="Untertitel">
    <w:name w:val="Subtitle"/>
    <w:basedOn w:val="Standard"/>
    <w:next w:val="Standard"/>
    <w:link w:val="UntertitelZchn"/>
    <w:uiPriority w:val="5"/>
    <w:qFormat/>
    <w:rsid w:val="00CE0E41"/>
    <w:pPr>
      <w:numPr>
        <w:ilvl w:val="1"/>
      </w:numPr>
      <w:spacing w:before="120" w:after="60"/>
    </w:pPr>
    <w:rPr>
      <w:rFonts w:asciiTheme="majorHAnsi" w:eastAsiaTheme="majorEastAsia" w:hAnsiTheme="majorHAnsi" w:cstheme="majorBidi"/>
      <w:b/>
      <w:iCs/>
      <w:sz w:val="2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CE0E41"/>
    <w:rPr>
      <w:rFonts w:asciiTheme="majorHAnsi" w:eastAsiaTheme="majorEastAsia" w:hAnsiTheme="majorHAnsi" w:cstheme="majorBidi"/>
      <w:b/>
      <w:iCs/>
      <w:sz w:val="26"/>
      <w:szCs w:val="24"/>
    </w:rPr>
  </w:style>
  <w:style w:type="paragraph" w:customStyle="1" w:styleId="Aufzhlungszeichen1Ebene">
    <w:name w:val="Aufzählungszeichen 1 Ebene"/>
    <w:basedOn w:val="Standard"/>
    <w:uiPriority w:val="2"/>
    <w:qFormat/>
    <w:rsid w:val="003C4580"/>
    <w:pPr>
      <w:numPr>
        <w:numId w:val="1"/>
      </w:numPr>
      <w:ind w:left="714" w:hanging="357"/>
      <w:contextualSpacing/>
    </w:pPr>
  </w:style>
  <w:style w:type="paragraph" w:customStyle="1" w:styleId="Nummerierung1Ebene">
    <w:name w:val="Nummerierung 1 Ebene"/>
    <w:basedOn w:val="Standard"/>
    <w:uiPriority w:val="2"/>
    <w:qFormat/>
    <w:rsid w:val="003C4580"/>
    <w:pPr>
      <w:numPr>
        <w:numId w:val="2"/>
      </w:numPr>
      <w:ind w:left="714" w:hanging="357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4D276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rsid w:val="00CE0E41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rsid w:val="00321F80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21F80"/>
    <w:rPr>
      <w:rFonts w:asciiTheme="majorHAnsi" w:eastAsiaTheme="majorEastAsia" w:hAnsiTheme="majorHAnsi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1F80"/>
    <w:rPr>
      <w:rFonts w:asciiTheme="majorHAnsi" w:eastAsiaTheme="majorEastAsia" w:hAnsiTheme="majorHAnsi" w:cstheme="majorBidi"/>
      <w:color w:val="1E2A43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1F80"/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1F80"/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paragraph" w:styleId="Listenabsatz">
    <w:name w:val="List Paragraph"/>
    <w:basedOn w:val="Standard"/>
    <w:uiPriority w:val="34"/>
    <w:qFormat/>
    <w:rsid w:val="004D2768"/>
    <w:pPr>
      <w:contextualSpacing/>
    </w:pPr>
  </w:style>
  <w:style w:type="table" w:styleId="Tabellenraster">
    <w:name w:val="Table Grid"/>
    <w:basedOn w:val="NormaleTabelle"/>
    <w:uiPriority w:val="59"/>
    <w:rsid w:val="00A56EB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MHTabelleohneRahmenlinien">
    <w:name w:val="FMH Tabelle ohne Rahmenlinien"/>
    <w:basedOn w:val="NormaleTabelle"/>
    <w:uiPriority w:val="99"/>
    <w:rsid w:val="00A56EB6"/>
    <w:pPr>
      <w:spacing w:after="0"/>
    </w:pPr>
    <w:tblPr>
      <w:tblCellMar>
        <w:left w:w="0" w:type="dxa"/>
        <w:right w:w="0" w:type="dxa"/>
      </w:tblCellMar>
    </w:tblPr>
  </w:style>
  <w:style w:type="table" w:customStyle="1" w:styleId="FMHRahmenlinienblau">
    <w:name w:val="FMH Rahmenlinien blau"/>
    <w:basedOn w:val="NormaleTabelle"/>
    <w:uiPriority w:val="99"/>
    <w:rsid w:val="00A56EB6"/>
    <w:pPr>
      <w:spacing w:after="0"/>
    </w:pPr>
    <w:tblPr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  <w:insideH w:val="single" w:sz="8" w:space="0" w:color="3C5587" w:themeColor="accent1"/>
        <w:insideV w:val="single" w:sz="8" w:space="0" w:color="3C5587" w:themeColor="accent1"/>
      </w:tblBorders>
    </w:tblPr>
  </w:style>
  <w:style w:type="table" w:styleId="HelleListe">
    <w:name w:val="Light List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text1"/>
        <w:left w:val="single" w:sz="8" w:space="0" w:color="3C5587" w:themeColor="text1"/>
        <w:bottom w:val="single" w:sz="8" w:space="0" w:color="3C5587" w:themeColor="text1"/>
        <w:right w:val="single" w:sz="8" w:space="0" w:color="3C5587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band1Horz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band1Horz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</w:style>
  <w:style w:type="table" w:styleId="HelleListe-Akzent3">
    <w:name w:val="Light List Accent 3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556473" w:themeColor="accent3"/>
        <w:left w:val="single" w:sz="8" w:space="0" w:color="556473" w:themeColor="accent3"/>
        <w:bottom w:val="single" w:sz="8" w:space="0" w:color="556473" w:themeColor="accent3"/>
        <w:right w:val="single" w:sz="8" w:space="0" w:color="5564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564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band1Horz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</w:style>
  <w:style w:type="table" w:styleId="HelleSchattierung-Akzent5">
    <w:name w:val="Light Shading Accent 5"/>
    <w:basedOn w:val="NormaleTabelle"/>
    <w:uiPriority w:val="60"/>
    <w:rsid w:val="00A56EB6"/>
    <w:pPr>
      <w:spacing w:after="0"/>
    </w:pPr>
    <w:rPr>
      <w:color w:val="797150" w:themeColor="accent5" w:themeShade="BF"/>
    </w:rPr>
    <w:tblPr>
      <w:tblStyleRowBandSize w:val="1"/>
      <w:tblStyleColBandSize w:val="1"/>
      <w:tblBorders>
        <w:top w:val="single" w:sz="8" w:space="0" w:color="A0966E" w:themeColor="accent5"/>
        <w:bottom w:val="single" w:sz="8" w:space="0" w:color="A0966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966E" w:themeColor="accent5"/>
          <w:left w:val="nil"/>
          <w:bottom w:val="single" w:sz="8" w:space="0" w:color="A0966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966E" w:themeColor="accent5"/>
          <w:left w:val="nil"/>
          <w:bottom w:val="single" w:sz="8" w:space="0" w:color="A0966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5D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5DB" w:themeFill="accent5" w:themeFillTint="3F"/>
      </w:tcPr>
    </w:tblStylePr>
  </w:style>
  <w:style w:type="numbering" w:customStyle="1" w:styleId="FMHNummerierunggegliedertauf3EbenenAltN">
    <w:name w:val="FMH Nummerierung gegliedert auf 3 Ebenen (Alt+N)"/>
    <w:uiPriority w:val="99"/>
    <w:rsid w:val="00A56EB6"/>
    <w:pPr>
      <w:numPr>
        <w:numId w:val="7"/>
      </w:numPr>
    </w:pPr>
  </w:style>
  <w:style w:type="numbering" w:customStyle="1" w:styleId="FMHAufzhlunggegliedertauf3EbenenAltA">
    <w:name w:val="FMH Aufzählung gegliedert auf 3 Ebenen (Alt+A)"/>
    <w:uiPriority w:val="99"/>
    <w:rsid w:val="00A56EB6"/>
    <w:pPr>
      <w:numPr>
        <w:numId w:val="14"/>
      </w:numPr>
    </w:pPr>
  </w:style>
  <w:style w:type="paragraph" w:customStyle="1" w:styleId="ABCAufzhlung">
    <w:name w:val="ABC Aufzählung"/>
    <w:basedOn w:val="Standard"/>
    <w:uiPriority w:val="2"/>
    <w:qFormat/>
    <w:rsid w:val="00A56EB6"/>
    <w:pPr>
      <w:numPr>
        <w:numId w:val="17"/>
      </w:numPr>
    </w:pPr>
  </w:style>
  <w:style w:type="character" w:styleId="Hyperlink">
    <w:name w:val="Hyperlink"/>
    <w:basedOn w:val="Absatz-Standardschriftart"/>
    <w:unhideWhenUsed/>
    <w:rsid w:val="00CE0E41"/>
    <w:rPr>
      <w:color w:val="3C5587" w:themeColor="hyperlink"/>
      <w:u w:val="single"/>
    </w:rPr>
  </w:style>
  <w:style w:type="paragraph" w:styleId="Verzeichnis1">
    <w:name w:val="toc 1"/>
    <w:basedOn w:val="Standard"/>
    <w:next w:val="Standard"/>
    <w:uiPriority w:val="39"/>
    <w:unhideWhenUsed/>
    <w:rsid w:val="00CE0E41"/>
    <w:pPr>
      <w:tabs>
        <w:tab w:val="right" w:leader="dot" w:pos="9072"/>
      </w:tabs>
      <w:ind w:left="454" w:right="567" w:hanging="454"/>
      <w:contextualSpacing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134" w:right="567" w:hanging="680"/>
      <w:contextualSpacing/>
    </w:pPr>
  </w:style>
  <w:style w:type="paragraph" w:styleId="Verzeichnis3">
    <w:name w:val="toc 3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928" w:hanging="794"/>
      <w:contextualSpacing/>
    </w:pPr>
  </w:style>
  <w:style w:type="paragraph" w:styleId="Sprechblasentext">
    <w:name w:val="Balloon Text"/>
    <w:basedOn w:val="Standard"/>
    <w:link w:val="SprechblasentextZchn"/>
    <w:unhideWhenUsed/>
    <w:rsid w:val="00E177D4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177D4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E177D4"/>
    <w:pPr>
      <w:spacing w:after="200"/>
    </w:pPr>
    <w:rPr>
      <w:bCs/>
      <w:sz w:val="18"/>
      <w:szCs w:val="18"/>
    </w:rPr>
  </w:style>
  <w:style w:type="paragraph" w:styleId="Funotentext">
    <w:name w:val="footnote text"/>
    <w:basedOn w:val="Standard"/>
    <w:link w:val="FunotentextZchn"/>
    <w:rsid w:val="00E177D4"/>
    <w:pPr>
      <w:spacing w:after="0"/>
      <w:ind w:left="680" w:hanging="680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E177D4"/>
    <w:rPr>
      <w:sz w:val="18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177D4"/>
    <w:rPr>
      <w:vertAlign w:val="superscript"/>
    </w:rPr>
  </w:style>
  <w:style w:type="paragraph" w:styleId="Kopfzeile">
    <w:name w:val="header"/>
    <w:basedOn w:val="Standard"/>
    <w:link w:val="KopfzeileZchn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rsid w:val="00E177D4"/>
    <w:rPr>
      <w:sz w:val="18"/>
    </w:rPr>
  </w:style>
  <w:style w:type="paragraph" w:styleId="Fuzeile">
    <w:name w:val="footer"/>
    <w:basedOn w:val="Standard"/>
    <w:link w:val="FuzeileZchn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FuzeileZchn">
    <w:name w:val="Fußzeile Zchn"/>
    <w:basedOn w:val="Absatz-Standardschriftart"/>
    <w:link w:val="Fuzeile"/>
    <w:rsid w:val="00E177D4"/>
    <w:rPr>
      <w:sz w:val="18"/>
    </w:rPr>
  </w:style>
  <w:style w:type="character" w:styleId="Platzhaltertext">
    <w:name w:val="Placeholder Text"/>
    <w:basedOn w:val="Absatz-Standardschriftart"/>
    <w:uiPriority w:val="99"/>
    <w:semiHidden/>
    <w:rsid w:val="00557A62"/>
    <w:rPr>
      <w:color w:val="808080"/>
    </w:rPr>
  </w:style>
  <w:style w:type="paragraph" w:customStyle="1" w:styleId="Angabenpersnlich">
    <w:name w:val="Angaben persönlich"/>
    <w:basedOn w:val="Standard"/>
    <w:rsid w:val="003A34FC"/>
    <w:pPr>
      <w:spacing w:after="0"/>
    </w:pPr>
    <w:rPr>
      <w:sz w:val="18"/>
    </w:rPr>
  </w:style>
  <w:style w:type="paragraph" w:customStyle="1" w:styleId="Fusszeile2">
    <w:name w:val="Fusszeile2"/>
    <w:basedOn w:val="Standard"/>
    <w:rsid w:val="009A3199"/>
    <w:pPr>
      <w:tabs>
        <w:tab w:val="left" w:pos="284"/>
      </w:tabs>
      <w:spacing w:after="0" w:line="220" w:lineRule="exact"/>
      <w:ind w:right="-284"/>
    </w:pPr>
    <w:rPr>
      <w:rFonts w:ascii="Arial" w:eastAsia="Times New Roman" w:hAnsi="Arial" w:cs="Times New Roman"/>
      <w:color w:val="0066A0"/>
      <w:spacing w:val="5"/>
      <w:sz w:val="14"/>
      <w:szCs w:val="20"/>
      <w:lang w:eastAsia="zh-CN"/>
    </w:rPr>
  </w:style>
  <w:style w:type="character" w:styleId="Seitenzahl">
    <w:name w:val="page number"/>
    <w:basedOn w:val="Absatz-Standardschriftart"/>
    <w:rsid w:val="00042E51"/>
  </w:style>
  <w:style w:type="paragraph" w:styleId="Textkrper">
    <w:name w:val="Body Text"/>
    <w:basedOn w:val="Standard"/>
    <w:link w:val="TextkrperZchn"/>
    <w:rsid w:val="00042E51"/>
    <w:rPr>
      <w:rFonts w:ascii="Verdana" w:eastAsia="Times New Roman" w:hAnsi="Verdana" w:cs="Times New Roman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042E51"/>
    <w:rPr>
      <w:rFonts w:ascii="Verdana" w:eastAsia="Times New Roman" w:hAnsi="Verdana" w:cs="Times New Roman"/>
      <w:lang w:val="de-DE" w:eastAsia="de-DE"/>
    </w:rPr>
  </w:style>
  <w:style w:type="numbering" w:customStyle="1" w:styleId="KeineListe1">
    <w:name w:val="Keine Liste1"/>
    <w:next w:val="KeineListe"/>
    <w:uiPriority w:val="99"/>
    <w:semiHidden/>
    <w:unhideWhenUsed/>
    <w:rsid w:val="00ED01E8"/>
  </w:style>
  <w:style w:type="table" w:customStyle="1" w:styleId="Tabellenraster1">
    <w:name w:val="Tabellenraster1"/>
    <w:basedOn w:val="NormaleTabelle"/>
    <w:next w:val="Tabellenraster"/>
    <w:rsid w:val="00ED01E8"/>
    <w:pPr>
      <w:spacing w:after="0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-Zeileneinzug">
    <w:name w:val="Body Text Indent"/>
    <w:basedOn w:val="Standard"/>
    <w:link w:val="Textkrper-ZeileneinzugZchn"/>
    <w:rsid w:val="00ED01E8"/>
    <w:pPr>
      <w:tabs>
        <w:tab w:val="left" w:pos="5670"/>
      </w:tabs>
      <w:spacing w:after="0"/>
      <w:ind w:left="567" w:hanging="567"/>
      <w:jc w:val="both"/>
    </w:pPr>
    <w:rPr>
      <w:rFonts w:ascii="Arial" w:eastAsia="Times New Roman" w:hAnsi="Arial" w:cs="Times New Roman"/>
      <w:b/>
      <w:sz w:val="24"/>
      <w:szCs w:val="20"/>
      <w:lang w:val="de-DE"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ED01E8"/>
    <w:rPr>
      <w:rFonts w:ascii="Arial" w:eastAsia="Times New Roman" w:hAnsi="Arial" w:cs="Times New Roman"/>
      <w:b/>
      <w:sz w:val="24"/>
      <w:szCs w:val="20"/>
      <w:lang w:val="de-DE" w:eastAsia="de-DE"/>
    </w:rPr>
  </w:style>
  <w:style w:type="paragraph" w:styleId="Textkrper2">
    <w:name w:val="Body Text 2"/>
    <w:basedOn w:val="Standard"/>
    <w:link w:val="Textkrper2Zchn"/>
    <w:rsid w:val="00ED01E8"/>
    <w:pPr>
      <w:spacing w:line="480" w:lineRule="auto"/>
    </w:pPr>
    <w:rPr>
      <w:rFonts w:ascii="Verdana" w:eastAsia="Times New Roman" w:hAnsi="Verdana" w:cs="Times New Roman"/>
      <w:lang w:val="de-DE" w:eastAsia="de-DE"/>
    </w:rPr>
  </w:style>
  <w:style w:type="character" w:customStyle="1" w:styleId="Textkrper2Zchn">
    <w:name w:val="Textkörper 2 Zchn"/>
    <w:basedOn w:val="Absatz-Standardschriftart"/>
    <w:link w:val="Textkrper2"/>
    <w:rsid w:val="00ED01E8"/>
    <w:rPr>
      <w:rFonts w:ascii="Verdana" w:eastAsia="Times New Roman" w:hAnsi="Verdana" w:cs="Times New Roman"/>
      <w:lang w:val="de-DE" w:eastAsia="de-DE"/>
    </w:rPr>
  </w:style>
  <w:style w:type="character" w:styleId="BesuchterHyperlink">
    <w:name w:val="FollowedHyperlink"/>
    <w:rsid w:val="00ED01E8"/>
    <w:rPr>
      <w:color w:val="800080"/>
      <w:u w:val="single"/>
    </w:rPr>
  </w:style>
  <w:style w:type="paragraph" w:customStyle="1" w:styleId="Default">
    <w:name w:val="Default"/>
    <w:rsid w:val="00ED01E8"/>
    <w:pPr>
      <w:autoSpaceDE w:val="0"/>
      <w:autoSpaceDN w:val="0"/>
      <w:adjustRightInd w:val="0"/>
      <w:spacing w:after="0"/>
    </w:pPr>
    <w:rPr>
      <w:rFonts w:ascii="Arial" w:eastAsia="Times New Roman" w:hAnsi="Arial" w:cs="Arial"/>
      <w:color w:val="000000"/>
      <w:sz w:val="24"/>
      <w:szCs w:val="24"/>
      <w:lang w:eastAsia="de-CH"/>
    </w:rPr>
  </w:style>
  <w:style w:type="numbering" w:customStyle="1" w:styleId="KeineListe2">
    <w:name w:val="Keine Liste2"/>
    <w:next w:val="KeineListe"/>
    <w:uiPriority w:val="99"/>
    <w:semiHidden/>
    <w:unhideWhenUsed/>
    <w:rsid w:val="007E013D"/>
  </w:style>
  <w:style w:type="table" w:customStyle="1" w:styleId="Tabellenraster2">
    <w:name w:val="Tabellenraster2"/>
    <w:basedOn w:val="NormaleTabelle"/>
    <w:next w:val="Tabellenraster"/>
    <w:rsid w:val="007E013D"/>
    <w:pPr>
      <w:spacing w:after="0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MH">
    <w:name w:val="FMH"/>
    <w:basedOn w:val="Standard"/>
    <w:rsid w:val="007E013D"/>
    <w:pPr>
      <w:tabs>
        <w:tab w:val="left" w:pos="4536"/>
      </w:tabs>
      <w:spacing w:after="0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Textkrper3">
    <w:name w:val="Body Text 3"/>
    <w:basedOn w:val="Standard"/>
    <w:link w:val="Textkrper3Zchn"/>
    <w:rsid w:val="007E013D"/>
    <w:rPr>
      <w:rFonts w:ascii="Verdana" w:eastAsia="Times New Roman" w:hAnsi="Verdana" w:cs="Times New Roman"/>
      <w:sz w:val="16"/>
      <w:szCs w:val="16"/>
      <w:lang w:val="de-DE" w:eastAsia="de-DE"/>
    </w:rPr>
  </w:style>
  <w:style w:type="character" w:customStyle="1" w:styleId="Textkrper3Zchn">
    <w:name w:val="Textkörper 3 Zchn"/>
    <w:basedOn w:val="Absatz-Standardschriftart"/>
    <w:link w:val="Textkrper3"/>
    <w:rsid w:val="007E013D"/>
    <w:rPr>
      <w:rFonts w:ascii="Verdana" w:eastAsia="Times New Roman" w:hAnsi="Verdana" w:cs="Times New Roman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jungo\Vorlagen\Leer_mit_Logo_FR.dotx" TargetMode="External"/></Relationships>
</file>

<file path=word/theme/theme1.xml><?xml version="1.0" encoding="utf-8"?>
<a:theme xmlns:a="http://schemas.openxmlformats.org/drawingml/2006/main" name="FMH">
  <a:themeElements>
    <a:clrScheme name="FMH">
      <a:dk1>
        <a:srgbClr val="3C5587"/>
      </a:dk1>
      <a:lt1>
        <a:sysClr val="window" lastClr="FFFFFF"/>
      </a:lt1>
      <a:dk2>
        <a:srgbClr val="000000"/>
      </a:dk2>
      <a:lt2>
        <a:srgbClr val="FFFFFF"/>
      </a:lt2>
      <a:accent1>
        <a:srgbClr val="3C5587"/>
      </a:accent1>
      <a:accent2>
        <a:srgbClr val="DCE1E6"/>
      </a:accent2>
      <a:accent3>
        <a:srgbClr val="556473"/>
      </a:accent3>
      <a:accent4>
        <a:srgbClr val="FFE60A"/>
      </a:accent4>
      <a:accent5>
        <a:srgbClr val="A0966E"/>
      </a:accent5>
      <a:accent6>
        <a:srgbClr val="E6DCB4"/>
      </a:accent6>
      <a:hlink>
        <a:srgbClr val="3C5587"/>
      </a:hlink>
      <a:folHlink>
        <a:srgbClr val="A0966E"/>
      </a:folHlink>
    </a:clrScheme>
    <a:fontScheme name="FMH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8A719-2E97-4524-B206-EFAA987A2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Leer_mit_Logo_FR.dotx</Template>
  <TotalTime>0</TotalTime>
  <Pages>1</Pages>
  <Words>1132</Words>
  <Characters>7136</Characters>
  <Application>Microsoft Office Word</Application>
  <DocSecurity>0</DocSecurity>
  <Lines>59</Lines>
  <Paragraphs>16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8252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Renate Jungo</dc:creator>
  <cp:lastModifiedBy>Renate Jungo</cp:lastModifiedBy>
  <cp:revision>5</cp:revision>
  <cp:lastPrinted>2015-12-10T11:00:00Z</cp:lastPrinted>
  <dcterms:created xsi:type="dcterms:W3CDTF">2017-11-04T21:19:00Z</dcterms:created>
  <dcterms:modified xsi:type="dcterms:W3CDTF">2017-11-04T21:34:00Z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usszeile">
    <vt:lpwstr>Fusszeile SIWF FR</vt:lpwstr>
  </property>
</Properties>
</file>