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6" w:rsidRPr="008E560D" w:rsidRDefault="00497056" w:rsidP="00497056">
      <w:pPr>
        <w:rPr>
          <w:rFonts w:ascii="Arial" w:hAnsi="Arial" w:cs="Arial"/>
          <w:b/>
          <w:sz w:val="36"/>
          <w:szCs w:val="36"/>
          <w:lang w:val="fr-CH"/>
        </w:rPr>
      </w:pPr>
      <w:r w:rsidRPr="008E560D">
        <w:rPr>
          <w:rFonts w:ascii="Arial" w:hAnsi="Arial" w:cs="Arial"/>
          <w:b/>
          <w:sz w:val="36"/>
          <w:szCs w:val="36"/>
          <w:lang w:val="fr-CH"/>
        </w:rPr>
        <w:t>Reconnaissance du formateur en cabinet médical</w:t>
      </w:r>
    </w:p>
    <w:p w:rsidR="00497056" w:rsidRPr="008E560D" w:rsidRDefault="00497056" w:rsidP="00497056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fr-CH"/>
        </w:rPr>
      </w:pPr>
    </w:p>
    <w:p w:rsidR="00497056" w:rsidRPr="008E560D" w:rsidRDefault="00497056" w:rsidP="00497056">
      <w:pPr>
        <w:rPr>
          <w:rFonts w:ascii="Arial" w:hAnsi="Arial" w:cs="Arial"/>
          <w:b/>
          <w:sz w:val="36"/>
          <w:szCs w:val="36"/>
          <w:lang w:val="fr-CH"/>
        </w:rPr>
      </w:pPr>
      <w:bookmarkStart w:id="0" w:name="Text16"/>
    </w:p>
    <w:bookmarkEnd w:id="0"/>
    <w:p w:rsidR="00497056" w:rsidRDefault="00497056" w:rsidP="00497056">
      <w:pPr>
        <w:rPr>
          <w:rFonts w:ascii="Arial" w:hAnsi="Arial" w:cs="Arial"/>
          <w:b/>
          <w:sz w:val="30"/>
          <w:szCs w:val="30"/>
          <w:lang w:val="fr-CH"/>
        </w:rPr>
      </w:pPr>
      <w:r>
        <w:rPr>
          <w:rFonts w:ascii="Arial" w:hAnsi="Arial" w:cs="Arial"/>
          <w:b/>
          <w:sz w:val="30"/>
          <w:szCs w:val="30"/>
          <w:lang w:val="fr-CH"/>
        </w:rPr>
        <w:t>P</w:t>
      </w:r>
      <w:r w:rsidRPr="00765376">
        <w:rPr>
          <w:rFonts w:ascii="Arial" w:hAnsi="Arial" w:cs="Arial"/>
          <w:b/>
          <w:sz w:val="30"/>
          <w:szCs w:val="30"/>
          <w:lang w:val="fr-CH"/>
        </w:rPr>
        <w:t>sychiatrie et psychothérapie forensique</w:t>
      </w:r>
    </w:p>
    <w:p w:rsidR="00497056" w:rsidRPr="00497056" w:rsidRDefault="00497056" w:rsidP="00497056">
      <w:pPr>
        <w:rPr>
          <w:rFonts w:ascii="Arial" w:hAnsi="Arial" w:cs="Arial"/>
          <w:sz w:val="30"/>
          <w:szCs w:val="30"/>
          <w:lang w:val="fr-CH"/>
        </w:rPr>
      </w:pPr>
    </w:p>
    <w:p w:rsidR="00497056" w:rsidRPr="008E560D" w:rsidRDefault="00497056" w:rsidP="00497056">
      <w:pPr>
        <w:rPr>
          <w:rFonts w:ascii="Arial" w:hAnsi="Arial" w:cs="Arial"/>
          <w:sz w:val="30"/>
          <w:szCs w:val="30"/>
          <w:lang w:val="fr-CH"/>
        </w:rPr>
      </w:pPr>
    </w:p>
    <w:bookmarkStart w:id="1" w:name="Text24"/>
    <w:p w:rsidR="00497056" w:rsidRPr="008E560D" w:rsidRDefault="00497056" w:rsidP="00497056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4A5FDC">
        <w:rPr>
          <w:rFonts w:ascii="Arial" w:hAnsi="Arial"/>
          <w:lang w:val="fr-CH"/>
        </w:rPr>
      </w:r>
      <w:r w:rsidR="004A5FDC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Pr="008E560D">
        <w:rPr>
          <w:rFonts w:ascii="Arial" w:hAnsi="Arial"/>
          <w:sz w:val="30"/>
          <w:szCs w:val="30"/>
          <w:lang w:val="fr-CH"/>
        </w:rPr>
        <w:t xml:space="preserve"> Demande de reconnaissance </w:t>
      </w:r>
    </w:p>
    <w:p w:rsidR="00497056" w:rsidRPr="008E560D" w:rsidRDefault="00497056" w:rsidP="00497056">
      <w:pPr>
        <w:rPr>
          <w:rFonts w:ascii="Arial" w:hAnsi="Arial"/>
          <w:sz w:val="30"/>
          <w:szCs w:val="30"/>
          <w:lang w:val="fr-CH"/>
        </w:rPr>
      </w:pPr>
    </w:p>
    <w:p w:rsidR="00497056" w:rsidRPr="008E560D" w:rsidRDefault="00497056" w:rsidP="00497056">
      <w:pPr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4A5FDC">
        <w:rPr>
          <w:rFonts w:ascii="Arial" w:hAnsi="Arial"/>
          <w:lang w:val="fr-CH"/>
        </w:rPr>
      </w:r>
      <w:r w:rsidR="004A5FDC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Pr="008E560D">
        <w:rPr>
          <w:rFonts w:ascii="Arial" w:hAnsi="Arial"/>
          <w:sz w:val="30"/>
          <w:szCs w:val="30"/>
          <w:lang w:val="fr-CH"/>
        </w:rPr>
        <w:t xml:space="preserve"> </w:t>
      </w:r>
      <w:r w:rsidRPr="008E560D">
        <w:rPr>
          <w:rFonts w:ascii="Arial" w:hAnsi="Arial"/>
          <w:bCs/>
          <w:sz w:val="30"/>
          <w:szCs w:val="30"/>
          <w:lang w:val="fr-CH"/>
        </w:rPr>
        <w:t>Réévaluation</w:t>
      </w:r>
    </w:p>
    <w:p w:rsidR="00497056" w:rsidRPr="008E560D" w:rsidRDefault="00497056" w:rsidP="00497056">
      <w:pPr>
        <w:rPr>
          <w:rFonts w:ascii="Arial" w:hAnsi="Arial" w:cs="Arial"/>
          <w:sz w:val="30"/>
          <w:szCs w:val="30"/>
          <w:lang w:val="fr-CH"/>
        </w:rPr>
      </w:pPr>
    </w:p>
    <w:p w:rsidR="00497056" w:rsidRPr="008E560D" w:rsidRDefault="00497056" w:rsidP="00497056">
      <w:pPr>
        <w:rPr>
          <w:rFonts w:ascii="Arial" w:hAnsi="Arial" w:cs="Arial"/>
          <w:sz w:val="30"/>
          <w:szCs w:val="30"/>
          <w:lang w:val="fr-CH"/>
        </w:rPr>
      </w:pPr>
    </w:p>
    <w:bookmarkEnd w:id="1"/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Détenteur/trice:</w:t>
      </w:r>
      <w:r w:rsidRPr="008E560D">
        <w:rPr>
          <w:rFonts w:ascii="Arial" w:hAnsi="Arial" w:cs="Arial"/>
          <w:lang w:val="fr-CH"/>
        </w:rPr>
        <w:tab/>
        <w:t>Nom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2"/>
    </w:p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Année de naissance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</w:p>
    <w:p w:rsidR="00497056" w:rsidRPr="008E560D" w:rsidRDefault="00497056" w:rsidP="00497056">
      <w:pPr>
        <w:tabs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Titre de spécialiste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3"/>
    </w:p>
    <w:p w:rsidR="00497056" w:rsidRPr="008E560D" w:rsidRDefault="00497056" w:rsidP="00497056">
      <w:pPr>
        <w:tabs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Cabinet depuis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4"/>
    </w:p>
    <w:p w:rsidR="00497056" w:rsidRPr="008E560D" w:rsidRDefault="00497056" w:rsidP="00497056">
      <w:pPr>
        <w:tabs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Adresse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5"/>
    </w:p>
    <w:p w:rsidR="00497056" w:rsidRPr="008E560D" w:rsidRDefault="00497056" w:rsidP="00497056">
      <w:pPr>
        <w:tabs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1985"/>
          <w:tab w:val="left" w:pos="4395"/>
        </w:tabs>
        <w:ind w:left="4500" w:hanging="450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6"/>
    </w:p>
    <w:p w:rsidR="00497056" w:rsidRPr="008E560D" w:rsidRDefault="00497056" w:rsidP="00497056">
      <w:pPr>
        <w:pStyle w:val="Kopfzeile"/>
        <w:tabs>
          <w:tab w:val="clear" w:pos="4536"/>
          <w:tab w:val="clear" w:pos="9072"/>
          <w:tab w:val="left" w:pos="1985"/>
          <w:tab w:val="left" w:pos="3402"/>
          <w:tab w:val="left" w:pos="4395"/>
        </w:tabs>
        <w:ind w:left="4500" w:hanging="4500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Téléphone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7"/>
    </w:p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1843"/>
          <w:tab w:val="left" w:pos="4395"/>
        </w:tabs>
        <w:ind w:left="4500" w:hanging="4500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Courriel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8"/>
    </w:p>
    <w:p w:rsidR="00497056" w:rsidRDefault="00497056" w:rsidP="00497056">
      <w:pPr>
        <w:pStyle w:val="Default"/>
        <w:ind w:right="-112"/>
        <w:rPr>
          <w:b/>
          <w:lang w:val="fr-CH"/>
        </w:rPr>
      </w:pPr>
      <w:r w:rsidRPr="00B562A9">
        <w:rPr>
          <w:b/>
          <w:lang w:val="fr-CH"/>
        </w:rPr>
        <w:br w:type="page"/>
      </w:r>
    </w:p>
    <w:p w:rsidR="00497056" w:rsidRPr="00FD7540" w:rsidRDefault="00FD7540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lastRenderedPageBreak/>
        <w:t>Êtes-vous</w:t>
      </w:r>
      <w:r w:rsidR="00497056" w:rsidRPr="00FD7540">
        <w:rPr>
          <w:sz w:val="22"/>
          <w:szCs w:val="22"/>
          <w:lang w:val="fr-CH"/>
        </w:rPr>
        <w:t xml:space="preserve"> spécialiste en psychiatrie et psychothérapie et a</w:t>
      </w:r>
      <w:r>
        <w:rPr>
          <w:sz w:val="22"/>
          <w:szCs w:val="22"/>
          <w:lang w:val="fr-CH"/>
        </w:rPr>
        <w:t>vez-vous</w:t>
      </w:r>
      <w:r w:rsidR="00497056" w:rsidRPr="00FD7540">
        <w:rPr>
          <w:sz w:val="22"/>
          <w:szCs w:val="22"/>
          <w:lang w:val="fr-CH"/>
        </w:rPr>
        <w:t xml:space="preserve"> accompli la formation approfo</w:t>
      </w:r>
      <w:r w:rsidR="00497056" w:rsidRPr="00FD7540">
        <w:rPr>
          <w:sz w:val="22"/>
          <w:szCs w:val="22"/>
          <w:lang w:val="fr-CH"/>
        </w:rPr>
        <w:t>n</w:t>
      </w:r>
      <w:r w:rsidR="00497056" w:rsidRPr="00FD7540">
        <w:rPr>
          <w:sz w:val="22"/>
          <w:szCs w:val="22"/>
          <w:lang w:val="fr-CH"/>
        </w:rPr>
        <w:t>die en psychiatrie et psychothérapie forensique?</w:t>
      </w:r>
    </w:p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FD7540" w:rsidRDefault="00497056" w:rsidP="00497056">
      <w:pPr>
        <w:pStyle w:val="Default"/>
        <w:rPr>
          <w:sz w:val="22"/>
          <w:szCs w:val="22"/>
          <w:lang w:val="fr-CH"/>
        </w:rPr>
      </w:pPr>
    </w:p>
    <w:p w:rsidR="00497056" w:rsidRPr="00FD7540" w:rsidRDefault="00FD7540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Pouvez-vous </w:t>
      </w:r>
      <w:r w:rsidR="00497056" w:rsidRPr="00FD7540">
        <w:rPr>
          <w:sz w:val="22"/>
          <w:szCs w:val="22"/>
          <w:lang w:val="fr-CH"/>
        </w:rPr>
        <w:t>attester que vous avez exercé pendant 2 ans au moins en tant que chef de clinique, médecin adjoint, médecin-chef dans un éta</w:t>
      </w:r>
      <w:r>
        <w:rPr>
          <w:sz w:val="22"/>
          <w:szCs w:val="22"/>
          <w:lang w:val="fr-CH"/>
        </w:rPr>
        <w:t>blissement de formation postgra</w:t>
      </w:r>
      <w:r w:rsidR="00497056" w:rsidRPr="00FD7540">
        <w:rPr>
          <w:sz w:val="22"/>
          <w:szCs w:val="22"/>
          <w:lang w:val="fr-CH"/>
        </w:rPr>
        <w:t>duée reconnu en psychi</w:t>
      </w:r>
      <w:r w:rsidR="00497056" w:rsidRPr="00FD7540">
        <w:rPr>
          <w:sz w:val="22"/>
          <w:szCs w:val="22"/>
          <w:lang w:val="fr-CH"/>
        </w:rPr>
        <w:t>a</w:t>
      </w:r>
      <w:r w:rsidR="00497056" w:rsidRPr="00FD7540">
        <w:rPr>
          <w:sz w:val="22"/>
          <w:szCs w:val="22"/>
          <w:lang w:val="fr-CH"/>
        </w:rPr>
        <w:t>trie et psychothérapie?</w:t>
      </w:r>
    </w:p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FD7540" w:rsidRDefault="00497056" w:rsidP="00497056">
      <w:pPr>
        <w:pStyle w:val="Default"/>
        <w:rPr>
          <w:sz w:val="22"/>
          <w:szCs w:val="22"/>
          <w:lang w:val="fr-CH"/>
        </w:rPr>
      </w:pPr>
    </w:p>
    <w:p w:rsidR="00497056" w:rsidRPr="00FD7540" w:rsidRDefault="00FD7540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Avez-vous</w:t>
      </w:r>
      <w:r w:rsidR="00497056" w:rsidRPr="00FD7540">
        <w:rPr>
          <w:sz w:val="22"/>
          <w:szCs w:val="22"/>
          <w:lang w:val="fr-CH"/>
        </w:rPr>
        <w:t xml:space="preserve"> dirigé votre cabinet de manière indépendante au moins pendant 2 ans?</w:t>
      </w:r>
    </w:p>
    <w:bookmarkStart w:id="9" w:name="_GoBack"/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bookmarkEnd w:id="9"/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FD7540" w:rsidRDefault="00497056" w:rsidP="00497056">
      <w:pPr>
        <w:pStyle w:val="Default"/>
        <w:rPr>
          <w:sz w:val="22"/>
          <w:szCs w:val="22"/>
          <w:lang w:val="fr-CH"/>
        </w:rPr>
      </w:pPr>
    </w:p>
    <w:p w:rsidR="00497056" w:rsidRPr="00FD7540" w:rsidRDefault="00FD7540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T</w:t>
      </w:r>
      <w:r w:rsidR="00497056" w:rsidRPr="00FD7540">
        <w:rPr>
          <w:sz w:val="22"/>
          <w:szCs w:val="22"/>
          <w:lang w:val="fr-CH"/>
        </w:rPr>
        <w:t>ravaillez</w:t>
      </w:r>
      <w:r>
        <w:rPr>
          <w:sz w:val="22"/>
          <w:szCs w:val="22"/>
          <w:lang w:val="fr-CH"/>
        </w:rPr>
        <w:t>-vous</w:t>
      </w:r>
      <w:r w:rsidR="00497056" w:rsidRPr="00FD7540">
        <w:rPr>
          <w:sz w:val="22"/>
          <w:szCs w:val="22"/>
          <w:lang w:val="fr-CH"/>
        </w:rPr>
        <w:t xml:space="preserve"> au moins à 50% dans le cabinet (vous ne pouvez pas en même temps être respo</w:t>
      </w:r>
      <w:r w:rsidR="00497056" w:rsidRPr="00FD7540">
        <w:rPr>
          <w:sz w:val="22"/>
          <w:szCs w:val="22"/>
          <w:lang w:val="fr-CH"/>
        </w:rPr>
        <w:t>n</w:t>
      </w:r>
      <w:r w:rsidR="00497056" w:rsidRPr="00FD7540">
        <w:rPr>
          <w:sz w:val="22"/>
          <w:szCs w:val="22"/>
          <w:lang w:val="fr-CH"/>
        </w:rPr>
        <w:t xml:space="preserve">sable d’un établissement de formation postgraduée)? </w:t>
      </w:r>
    </w:p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FD7540" w:rsidRDefault="00497056" w:rsidP="00497056">
      <w:pPr>
        <w:pStyle w:val="Default"/>
        <w:rPr>
          <w:sz w:val="22"/>
          <w:szCs w:val="22"/>
          <w:lang w:val="fr-CH"/>
        </w:rPr>
      </w:pPr>
    </w:p>
    <w:p w:rsidR="00497056" w:rsidRPr="00FD7540" w:rsidRDefault="007F785F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Votre</w:t>
      </w:r>
      <w:r w:rsidR="00497056" w:rsidRPr="00FD7540">
        <w:rPr>
          <w:sz w:val="22"/>
          <w:szCs w:val="22"/>
          <w:lang w:val="fr-CH"/>
        </w:rPr>
        <w:t xml:space="preserve"> cabinet s’occupe</w:t>
      </w:r>
      <w:r>
        <w:rPr>
          <w:sz w:val="22"/>
          <w:szCs w:val="22"/>
          <w:lang w:val="fr-CH"/>
        </w:rPr>
        <w:t>-t-il</w:t>
      </w:r>
      <w:r w:rsidR="00497056" w:rsidRPr="00FD7540">
        <w:rPr>
          <w:sz w:val="22"/>
          <w:szCs w:val="22"/>
          <w:lang w:val="fr-CH"/>
        </w:rPr>
        <w:t xml:space="preserve"> majoritairement d’examens et de thérapies en psychiatrie forensique (au moins 2/3 des contacts avec les patients)?</w:t>
      </w:r>
    </w:p>
    <w:p w:rsidR="00497056" w:rsidRPr="00A96F9B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A96F9B">
        <w:rPr>
          <w:rFonts w:ascii="Arial" w:hAnsi="Arial" w:cs="Arial"/>
          <w:color w:val="000000"/>
          <w:lang w:eastAsia="de-CH"/>
        </w:rPr>
        <w:t xml:space="preserve"> </w:t>
      </w:r>
      <w:r>
        <w:rPr>
          <w:rFonts w:ascii="Arial" w:hAnsi="Arial" w:cs="Arial"/>
          <w:color w:val="000000"/>
          <w:lang w:eastAsia="de-CH"/>
        </w:rPr>
        <w:t>oui</w:t>
      </w:r>
      <w:r w:rsidRPr="00A96F9B">
        <w:rPr>
          <w:rFonts w:ascii="Arial" w:hAnsi="Arial" w:cs="Arial"/>
          <w:color w:val="000000"/>
          <w:lang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hAnsi="Arial" w:cs="Arial"/>
          <w:color w:val="000000"/>
          <w:lang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>
        <w:rPr>
          <w:rFonts w:ascii="Arial" w:hAnsi="Arial" w:cs="Arial"/>
          <w:color w:val="000000"/>
          <w:lang w:eastAsia="de-CH"/>
        </w:rPr>
        <w:t xml:space="preserve"> non</w:t>
      </w:r>
    </w:p>
    <w:p w:rsidR="00497056" w:rsidRDefault="00497056" w:rsidP="00497056">
      <w:pPr>
        <w:pStyle w:val="Default"/>
        <w:rPr>
          <w:sz w:val="22"/>
          <w:szCs w:val="22"/>
        </w:rPr>
      </w:pPr>
    </w:p>
    <w:p w:rsidR="007F785F" w:rsidRPr="007F785F" w:rsidRDefault="007F785F" w:rsidP="0049705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7F785F">
        <w:rPr>
          <w:rFonts w:ascii="Arial" w:hAnsi="Arial" w:cs="Arial"/>
          <w:color w:val="000000"/>
          <w:lang w:val="fr-CH" w:eastAsia="de-CH"/>
        </w:rPr>
        <w:t>Confirmez-vous que vous n’allez engager qu’un seul candidat à la fois?</w:t>
      </w:r>
    </w:p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FD7540" w:rsidRDefault="00497056" w:rsidP="00497056">
      <w:pPr>
        <w:pStyle w:val="Default"/>
        <w:rPr>
          <w:sz w:val="22"/>
          <w:szCs w:val="22"/>
          <w:lang w:val="fr-CH"/>
        </w:rPr>
      </w:pPr>
    </w:p>
    <w:p w:rsidR="00497056" w:rsidRPr="00FD7540" w:rsidRDefault="007F785F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Avez-vous rédigé</w:t>
      </w:r>
      <w:r w:rsidR="00497056" w:rsidRPr="00FD7540">
        <w:rPr>
          <w:sz w:val="22"/>
          <w:szCs w:val="22"/>
          <w:lang w:val="fr-CH"/>
        </w:rPr>
        <w:t xml:space="preserve"> un cahier des charges et conclut un contrat de formation postgraduée?</w:t>
      </w:r>
    </w:p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FD7540" w:rsidRDefault="00497056" w:rsidP="00497056">
      <w:pPr>
        <w:pStyle w:val="Default"/>
        <w:rPr>
          <w:sz w:val="22"/>
          <w:szCs w:val="22"/>
          <w:lang w:val="fr-CH"/>
        </w:rPr>
      </w:pPr>
    </w:p>
    <w:p w:rsidR="00497056" w:rsidRPr="00FD7540" w:rsidRDefault="007F785F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</w:t>
      </w:r>
      <w:r w:rsidR="00497056" w:rsidRPr="00FD7540">
        <w:rPr>
          <w:sz w:val="22"/>
          <w:szCs w:val="22"/>
          <w:lang w:val="fr-CH"/>
        </w:rPr>
        <w:t xml:space="preserve">e candidat </w:t>
      </w:r>
      <w:r>
        <w:rPr>
          <w:sz w:val="22"/>
          <w:szCs w:val="22"/>
          <w:lang w:val="fr-CH"/>
        </w:rPr>
        <w:t>dispose-t-il de</w:t>
      </w:r>
      <w:r w:rsidR="00497056" w:rsidRPr="00FD7540">
        <w:rPr>
          <w:sz w:val="22"/>
          <w:szCs w:val="22"/>
          <w:lang w:val="fr-CH"/>
        </w:rPr>
        <w:t xml:space="preserve"> son propre poste de travail et </w:t>
      </w:r>
      <w:r>
        <w:rPr>
          <w:sz w:val="22"/>
          <w:szCs w:val="22"/>
          <w:lang w:val="fr-CH"/>
        </w:rPr>
        <w:t xml:space="preserve">de </w:t>
      </w:r>
      <w:r w:rsidR="00497056" w:rsidRPr="00FD7540">
        <w:rPr>
          <w:sz w:val="22"/>
          <w:szCs w:val="22"/>
          <w:lang w:val="fr-CH"/>
        </w:rPr>
        <w:t>son propre local de consultation?</w:t>
      </w:r>
    </w:p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FD7540" w:rsidRDefault="00497056" w:rsidP="00497056">
      <w:pPr>
        <w:pStyle w:val="Default"/>
        <w:rPr>
          <w:sz w:val="22"/>
          <w:szCs w:val="22"/>
          <w:lang w:val="fr-CH"/>
        </w:rPr>
      </w:pPr>
    </w:p>
    <w:p w:rsidR="00497056" w:rsidRPr="00FD7540" w:rsidRDefault="007F785F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P</w:t>
      </w:r>
      <w:r w:rsidR="00497056" w:rsidRPr="00FD7540">
        <w:rPr>
          <w:sz w:val="22"/>
          <w:szCs w:val="22"/>
          <w:lang w:val="fr-CH"/>
        </w:rPr>
        <w:t>roposez</w:t>
      </w:r>
      <w:r>
        <w:rPr>
          <w:sz w:val="22"/>
          <w:szCs w:val="22"/>
          <w:lang w:val="fr-CH"/>
        </w:rPr>
        <w:t>-vous</w:t>
      </w:r>
      <w:r w:rsidR="00497056" w:rsidRPr="00FD7540">
        <w:rPr>
          <w:sz w:val="22"/>
          <w:szCs w:val="22"/>
          <w:lang w:val="fr-CH"/>
        </w:rPr>
        <w:t xml:space="preserve"> au moins 2 heures de cours pratiques ou supervisions</w:t>
      </w:r>
      <w:r w:rsidRPr="007F785F">
        <w:rPr>
          <w:sz w:val="22"/>
          <w:szCs w:val="22"/>
          <w:lang w:val="fr-CH"/>
        </w:rPr>
        <w:t xml:space="preserve"> </w:t>
      </w:r>
      <w:r w:rsidRPr="00FD7540">
        <w:rPr>
          <w:sz w:val="22"/>
          <w:szCs w:val="22"/>
          <w:lang w:val="fr-CH"/>
        </w:rPr>
        <w:t>par semaine</w:t>
      </w:r>
      <w:r w:rsidR="00497056" w:rsidRPr="00FD7540">
        <w:rPr>
          <w:sz w:val="22"/>
          <w:szCs w:val="22"/>
          <w:lang w:val="fr-CH"/>
        </w:rPr>
        <w:t>?</w:t>
      </w:r>
    </w:p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FD7540" w:rsidRDefault="00497056" w:rsidP="00497056">
      <w:pPr>
        <w:pStyle w:val="Default"/>
        <w:rPr>
          <w:sz w:val="22"/>
          <w:szCs w:val="22"/>
          <w:lang w:val="fr-CH"/>
        </w:rPr>
      </w:pPr>
    </w:p>
    <w:p w:rsidR="00497056" w:rsidRPr="00FD7540" w:rsidRDefault="007F785F" w:rsidP="00497056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</w:t>
      </w:r>
      <w:r w:rsidR="00497056" w:rsidRPr="00FD7540">
        <w:rPr>
          <w:sz w:val="22"/>
          <w:szCs w:val="22"/>
          <w:lang w:val="fr-CH"/>
        </w:rPr>
        <w:t>e candidat a</w:t>
      </w:r>
      <w:r>
        <w:rPr>
          <w:sz w:val="22"/>
          <w:szCs w:val="22"/>
          <w:lang w:val="fr-CH"/>
        </w:rPr>
        <w:t>-t-il</w:t>
      </w:r>
      <w:r w:rsidR="00497056" w:rsidRPr="00FD7540">
        <w:rPr>
          <w:sz w:val="22"/>
          <w:szCs w:val="22"/>
          <w:lang w:val="fr-CH"/>
        </w:rPr>
        <w:t xml:space="preserve"> la possibilité de suivre des </w:t>
      </w:r>
      <w:r>
        <w:rPr>
          <w:sz w:val="22"/>
          <w:szCs w:val="22"/>
          <w:lang w:val="fr-CH"/>
        </w:rPr>
        <w:t>sessions</w:t>
      </w:r>
      <w:r w:rsidR="00497056" w:rsidRPr="00FD7540">
        <w:rPr>
          <w:sz w:val="22"/>
          <w:szCs w:val="22"/>
          <w:lang w:val="fr-CH"/>
        </w:rPr>
        <w:t xml:space="preserve"> de formation postgraduée?</w:t>
      </w:r>
    </w:p>
    <w:p w:rsidR="00497056" w:rsidRPr="00FD7540" w:rsidRDefault="00497056" w:rsidP="0049705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000000"/>
          <w:lang w:val="fr-CH" w:eastAsia="de-CH"/>
        </w:rPr>
      </w:pP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oui</w:t>
      </w:r>
      <w:r w:rsidRPr="00FD7540">
        <w:rPr>
          <w:rFonts w:ascii="Arial" w:hAnsi="Arial" w:cs="Arial"/>
          <w:color w:val="000000"/>
          <w:lang w:val="fr-CH" w:eastAsia="de-CH"/>
        </w:rPr>
        <w:tab/>
      </w:r>
      <w:r w:rsidRPr="00A96F9B">
        <w:rPr>
          <w:rFonts w:ascii="Arial" w:hAnsi="Arial" w:cs="Arial"/>
          <w:color w:val="000000"/>
          <w:lang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D7540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A5FDC">
        <w:rPr>
          <w:rFonts w:ascii="Arial" w:hAnsi="Arial" w:cs="Arial"/>
          <w:color w:val="000000"/>
          <w:lang w:eastAsia="de-CH"/>
        </w:rPr>
      </w:r>
      <w:r w:rsidR="004A5FDC">
        <w:rPr>
          <w:rFonts w:ascii="Arial" w:hAnsi="Arial" w:cs="Arial"/>
          <w:color w:val="000000"/>
          <w:lang w:eastAsia="de-CH"/>
        </w:rPr>
        <w:fldChar w:fldCharType="separate"/>
      </w:r>
      <w:r w:rsidRPr="00A96F9B">
        <w:rPr>
          <w:rFonts w:ascii="Arial" w:hAnsi="Arial" w:cs="Arial"/>
          <w:color w:val="000000"/>
          <w:lang w:eastAsia="de-CH"/>
        </w:rPr>
        <w:fldChar w:fldCharType="end"/>
      </w:r>
      <w:r w:rsidRPr="00FD7540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497056" w:rsidRPr="008E560D" w:rsidRDefault="00497056" w:rsidP="00497056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709"/>
          <w:tab w:val="left" w:pos="7797"/>
          <w:tab w:val="left" w:pos="8505"/>
        </w:tabs>
        <w:ind w:right="-142"/>
        <w:rPr>
          <w:rFonts w:ascii="Arial" w:hAnsi="Arial" w:cs="Arial"/>
          <w:b/>
          <w:lang w:val="fr-CH"/>
        </w:rPr>
      </w:pPr>
      <w:r w:rsidRPr="008E560D">
        <w:rPr>
          <w:rFonts w:ascii="Arial" w:hAnsi="Arial" w:cs="Arial"/>
          <w:b/>
          <w:lang w:val="fr-CH"/>
        </w:rPr>
        <w:t>Documents à joindre</w:t>
      </w:r>
    </w:p>
    <w:p w:rsidR="00497056" w:rsidRPr="008E560D" w:rsidRDefault="00497056" w:rsidP="00497056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4A5FDC">
        <w:rPr>
          <w:rFonts w:ascii="Arial" w:hAnsi="Arial" w:cs="Arial"/>
          <w:lang w:val="fr-CH"/>
        </w:rPr>
      </w:r>
      <w:r w:rsidR="004A5FDC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Autorisation cantonale de pratiquer (copie)</w:t>
      </w:r>
    </w:p>
    <w:p w:rsidR="00497056" w:rsidRPr="008E560D" w:rsidRDefault="00497056" w:rsidP="00497056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4A5FDC">
        <w:rPr>
          <w:rFonts w:ascii="Arial" w:hAnsi="Arial" w:cs="Arial"/>
          <w:lang w:val="fr-CH"/>
        </w:rPr>
      </w:r>
      <w:r w:rsidR="004A5FDC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Attestation de la formation continue accomplie selon la RFC (diplôme FC)</w:t>
      </w:r>
    </w:p>
    <w:p w:rsidR="00497056" w:rsidRPr="00765376" w:rsidRDefault="00497056" w:rsidP="00497056">
      <w:pPr>
        <w:tabs>
          <w:tab w:val="left" w:pos="7797"/>
          <w:tab w:val="left" w:pos="8505"/>
        </w:tabs>
        <w:ind w:left="426" w:hanging="426"/>
        <w:jc w:val="both"/>
        <w:rPr>
          <w:rFonts w:ascii="Arial" w:hAnsi="Arial" w:cs="Arial"/>
          <w:lang w:val="fr-CH"/>
        </w:rPr>
      </w:pPr>
      <w:r w:rsidRPr="00765376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765376">
        <w:rPr>
          <w:rFonts w:ascii="Arial" w:hAnsi="Arial" w:cs="Arial"/>
          <w:lang w:val="fr-CH"/>
        </w:rPr>
        <w:instrText xml:space="preserve"> FORMCHECKBOX </w:instrText>
      </w:r>
      <w:r w:rsidR="004A5FDC">
        <w:rPr>
          <w:rFonts w:ascii="Arial" w:hAnsi="Arial" w:cs="Arial"/>
          <w:lang w:val="fr-CH"/>
        </w:rPr>
      </w:r>
      <w:r w:rsidR="004A5FDC">
        <w:rPr>
          <w:rFonts w:ascii="Arial" w:hAnsi="Arial" w:cs="Arial"/>
          <w:lang w:val="fr-CH"/>
        </w:rPr>
        <w:fldChar w:fldCharType="separate"/>
      </w:r>
      <w:r w:rsidRPr="00765376">
        <w:rPr>
          <w:rFonts w:ascii="Arial" w:hAnsi="Arial" w:cs="Arial"/>
          <w:lang w:val="fr-CH"/>
        </w:rPr>
        <w:fldChar w:fldCharType="end"/>
      </w:r>
      <w:r>
        <w:rPr>
          <w:rFonts w:ascii="Arial" w:hAnsi="Arial" w:cs="Arial"/>
          <w:lang w:val="fr-CH"/>
        </w:rPr>
        <w:tab/>
        <w:t>Cahier de</w:t>
      </w:r>
      <w:r w:rsidR="007F785F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 xml:space="preserve"> charge</w:t>
      </w:r>
      <w:r w:rsidR="007F785F">
        <w:rPr>
          <w:rFonts w:ascii="Arial" w:hAnsi="Arial" w:cs="Arial"/>
          <w:lang w:val="fr-CH"/>
        </w:rPr>
        <w:t>s</w:t>
      </w:r>
    </w:p>
    <w:p w:rsidR="00497056" w:rsidRPr="008E560D" w:rsidRDefault="00497056" w:rsidP="00497056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-720"/>
          <w:tab w:val="left" w:pos="7797"/>
          <w:tab w:val="left" w:pos="8505"/>
        </w:tabs>
        <w:jc w:val="both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 xml:space="preserve">Je certifie avoir pris connaissance du programme de formation postgraduée du praticien en </w:t>
      </w:r>
      <w:r w:rsidR="007F785F">
        <w:rPr>
          <w:rFonts w:ascii="Arial" w:hAnsi="Arial" w:cs="Arial"/>
          <w:lang w:val="fr-CH"/>
        </w:rPr>
        <w:t>p</w:t>
      </w:r>
      <w:r w:rsidRPr="00765376">
        <w:rPr>
          <w:rFonts w:ascii="Arial" w:hAnsi="Arial" w:cs="Arial"/>
          <w:lang w:val="fr-CH"/>
        </w:rPr>
        <w:t>sychi</w:t>
      </w:r>
      <w:r w:rsidRPr="00765376">
        <w:rPr>
          <w:rFonts w:ascii="Arial" w:hAnsi="Arial" w:cs="Arial"/>
          <w:lang w:val="fr-CH"/>
        </w:rPr>
        <w:t>a</w:t>
      </w:r>
      <w:r w:rsidRPr="00765376">
        <w:rPr>
          <w:rFonts w:ascii="Arial" w:hAnsi="Arial" w:cs="Arial"/>
          <w:lang w:val="fr-CH"/>
        </w:rPr>
        <w:t>trie et psychothérapie forensique</w:t>
      </w:r>
      <w:r w:rsidRPr="008E560D">
        <w:rPr>
          <w:rFonts w:ascii="Arial" w:hAnsi="Arial" w:cs="Arial"/>
          <w:lang w:val="fr-CH"/>
        </w:rPr>
        <w:t xml:space="preserve"> du 1</w:t>
      </w:r>
      <w:r w:rsidRPr="007F785F">
        <w:rPr>
          <w:rFonts w:ascii="Arial" w:hAnsi="Arial" w:cs="Arial"/>
          <w:vertAlign w:val="superscript"/>
          <w:lang w:val="fr-CH"/>
        </w:rPr>
        <w:t xml:space="preserve">er </w:t>
      </w:r>
      <w:r w:rsidRPr="008E560D">
        <w:rPr>
          <w:rFonts w:ascii="Arial" w:hAnsi="Arial" w:cs="Arial"/>
          <w:lang w:val="fr-CH"/>
        </w:rPr>
        <w:t>janvier 201</w:t>
      </w:r>
      <w:r>
        <w:rPr>
          <w:rFonts w:ascii="Arial" w:hAnsi="Arial" w:cs="Arial"/>
          <w:lang w:val="fr-CH"/>
        </w:rPr>
        <w:t>4</w:t>
      </w:r>
      <w:r w:rsidRPr="008E560D">
        <w:rPr>
          <w:rFonts w:ascii="Arial" w:hAnsi="Arial" w:cs="Arial"/>
          <w:lang w:val="fr-CH"/>
        </w:rPr>
        <w:t xml:space="preserve"> en particulier du chapitre 3 «Contenu de la fo</w:t>
      </w:r>
      <w:r w:rsidRPr="008E560D">
        <w:rPr>
          <w:rFonts w:ascii="Arial" w:hAnsi="Arial" w:cs="Arial"/>
          <w:lang w:val="fr-CH"/>
        </w:rPr>
        <w:t>r</w:t>
      </w:r>
      <w:r w:rsidRPr="008E560D">
        <w:rPr>
          <w:rFonts w:ascii="Arial" w:hAnsi="Arial" w:cs="Arial"/>
          <w:lang w:val="fr-CH"/>
        </w:rPr>
        <w:t>mation postgraduée». Je certifie que mon cabinet médical offre toutes les garanties pour une form</w:t>
      </w:r>
      <w:r w:rsidRPr="008E560D">
        <w:rPr>
          <w:rFonts w:ascii="Arial" w:hAnsi="Arial" w:cs="Arial"/>
          <w:lang w:val="fr-CH"/>
        </w:rPr>
        <w:t>a</w:t>
      </w:r>
      <w:r w:rsidRPr="008E560D">
        <w:rPr>
          <w:rFonts w:ascii="Arial" w:hAnsi="Arial" w:cs="Arial"/>
          <w:lang w:val="fr-CH"/>
        </w:rPr>
        <w:t>tion postgraduée en tout point conforme aux exigences susmentionnées.</w:t>
      </w:r>
    </w:p>
    <w:p w:rsidR="00497056" w:rsidRPr="008E560D" w:rsidRDefault="00497056" w:rsidP="00497056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-720"/>
          <w:tab w:val="left" w:pos="425"/>
        </w:tabs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Lieu et date</w:t>
      </w:r>
      <w:r w:rsidRPr="008E560D">
        <w:rPr>
          <w:rFonts w:ascii="Arial" w:hAnsi="Arial" w:cs="Arial"/>
          <w:lang w:val="fr-CH"/>
        </w:rPr>
        <w:tab/>
        <w:t xml:space="preserve">Signature </w:t>
      </w:r>
    </w:p>
    <w:p w:rsidR="00497056" w:rsidRPr="008E560D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0"/>
      <w:r>
        <w:rPr>
          <w:rFonts w:ascii="Arial" w:hAnsi="Arial" w:cs="Arial"/>
          <w:lang w:val="fr-CH"/>
        </w:rPr>
        <w:t>,</w:t>
      </w:r>
      <w:r w:rsidRPr="008E560D">
        <w:rPr>
          <w:rFonts w:ascii="Arial" w:hAnsi="Arial" w:cs="Arial"/>
          <w:lang w:val="fr-CH"/>
        </w:rPr>
        <w:t xml:space="preserve"> </w:t>
      </w:r>
      <w:r w:rsidRPr="008E560D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1" w:name="Text3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1"/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2"/>
    </w:p>
    <w:p w:rsidR="00497056" w:rsidRPr="008E560D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:rsidR="00497056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:rsidR="00497056" w:rsidRPr="008E560D" w:rsidRDefault="00497056" w:rsidP="0049705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  <w:lang w:val="fr-CH"/>
        </w:rPr>
      </w:pPr>
      <w:r w:rsidRPr="008E560D">
        <w:rPr>
          <w:rFonts w:ascii="Arial" w:hAnsi="Arial" w:cs="Arial"/>
          <w:sz w:val="18"/>
          <w:szCs w:val="18"/>
          <w:lang w:val="fr-CH"/>
        </w:rPr>
        <w:t>Bern</w:t>
      </w:r>
      <w:r>
        <w:rPr>
          <w:rFonts w:ascii="Arial" w:hAnsi="Arial" w:cs="Arial"/>
          <w:sz w:val="18"/>
          <w:szCs w:val="18"/>
          <w:lang w:val="fr-CH"/>
        </w:rPr>
        <w:t>e</w:t>
      </w:r>
      <w:r w:rsidRPr="008E560D">
        <w:rPr>
          <w:rFonts w:ascii="Arial" w:hAnsi="Arial" w:cs="Arial"/>
          <w:sz w:val="18"/>
          <w:szCs w:val="18"/>
          <w:lang w:val="fr-CH"/>
        </w:rPr>
        <w:t xml:space="preserve">, </w:t>
      </w:r>
      <w:r>
        <w:rPr>
          <w:rFonts w:ascii="Arial" w:hAnsi="Arial" w:cs="Arial"/>
          <w:sz w:val="18"/>
          <w:szCs w:val="18"/>
          <w:lang w:val="fr-CH"/>
        </w:rPr>
        <w:t>le 19 novembre 2015</w:t>
      </w:r>
      <w:r w:rsidRPr="008E560D">
        <w:rPr>
          <w:rFonts w:ascii="Arial" w:hAnsi="Arial" w:cs="Arial"/>
          <w:sz w:val="18"/>
          <w:szCs w:val="18"/>
          <w:lang w:val="fr-CH"/>
        </w:rPr>
        <w:t>/rj</w:t>
      </w:r>
    </w:p>
    <w:sectPr w:rsidR="00497056" w:rsidRPr="008E560D" w:rsidSect="00766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DC" w:rsidRDefault="004A5FDC" w:rsidP="00E177D4">
      <w:r>
        <w:separator/>
      </w:r>
    </w:p>
  </w:endnote>
  <w:endnote w:type="continuationSeparator" w:id="0">
    <w:p w:rsidR="004A5FDC" w:rsidRDefault="004A5FDC" w:rsidP="00E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</w:rPr>
    </w:pPr>
    <w:r w:rsidRPr="009A3199">
      <w:rPr>
        <w:rFonts w:ascii="Arial" w:hAnsi="Arial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hAnsi="Arial"/>
        <w:color w:val="3C5587"/>
        <w:sz w:val="15"/>
        <w:szCs w:val="15"/>
        <w:lang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D5288B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D5288B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497056" w:rsidRDefault="00557D20" w:rsidP="00497056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497056">
      <w:rPr>
        <w:color w:val="3C5587"/>
        <w:spacing w:val="3"/>
        <w:sz w:val="15"/>
        <w:szCs w:val="15"/>
      </w:rPr>
      <w:t xml:space="preserve">FMH  | Elfenstrasse 18 | Case postale 300 | 3000 Berne 15  |  Téléphone  +41 31 359 11 11 | Fax +41 31 359 11 12 | siwf@fmh.ch |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DC" w:rsidRDefault="004A5FDC" w:rsidP="00E177D4">
      <w:r>
        <w:separator/>
      </w:r>
    </w:p>
  </w:footnote>
  <w:footnote w:type="continuationSeparator" w:id="0">
    <w:p w:rsidR="004A5FDC" w:rsidRDefault="004A5FDC" w:rsidP="00E1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8B" w:rsidRPr="00D5288B" w:rsidRDefault="00D5288B" w:rsidP="00D5288B">
    <w:pPr>
      <w:rPr>
        <w:rFonts w:ascii="Arial" w:hAnsi="Arial" w:cs="Arial"/>
        <w:sz w:val="16"/>
        <w:szCs w:val="16"/>
        <w:lang w:val="fr-CH"/>
      </w:rPr>
    </w:pPr>
    <w:r w:rsidRPr="00D5288B">
      <w:rPr>
        <w:rFonts w:ascii="Arial" w:hAnsi="Arial" w:cs="Arial"/>
        <w:sz w:val="16"/>
        <w:szCs w:val="16"/>
        <w:lang w:val="fr-CH"/>
      </w:rPr>
      <w:t>Psychiatrie et psychothérapie forensique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5E6F524C" wp14:editId="6FB5034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ukLK8ER2zEadQJPiWSXnaKqCIkY=" w:salt="kAJR1fM83WaBPquRPrab1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9E"/>
    <w:rsid w:val="00083E39"/>
    <w:rsid w:val="000F34BB"/>
    <w:rsid w:val="0012615E"/>
    <w:rsid w:val="00232C9F"/>
    <w:rsid w:val="00253F0B"/>
    <w:rsid w:val="00321F80"/>
    <w:rsid w:val="003A34FC"/>
    <w:rsid w:val="003C4327"/>
    <w:rsid w:val="003C4580"/>
    <w:rsid w:val="00412D1A"/>
    <w:rsid w:val="00446AA6"/>
    <w:rsid w:val="00480FE6"/>
    <w:rsid w:val="004820B8"/>
    <w:rsid w:val="004821AF"/>
    <w:rsid w:val="00497056"/>
    <w:rsid w:val="004A5FDC"/>
    <w:rsid w:val="004D2768"/>
    <w:rsid w:val="004E6C12"/>
    <w:rsid w:val="00557A62"/>
    <w:rsid w:val="00557D20"/>
    <w:rsid w:val="005E266E"/>
    <w:rsid w:val="006659F7"/>
    <w:rsid w:val="006C7209"/>
    <w:rsid w:val="00766314"/>
    <w:rsid w:val="0077171B"/>
    <w:rsid w:val="007F785F"/>
    <w:rsid w:val="00807896"/>
    <w:rsid w:val="00847F74"/>
    <w:rsid w:val="008C073A"/>
    <w:rsid w:val="0097452E"/>
    <w:rsid w:val="009A2F57"/>
    <w:rsid w:val="009A3199"/>
    <w:rsid w:val="009B4ECD"/>
    <w:rsid w:val="00A5075E"/>
    <w:rsid w:val="00A56EB6"/>
    <w:rsid w:val="00A64FF3"/>
    <w:rsid w:val="00AB38C7"/>
    <w:rsid w:val="00B46C91"/>
    <w:rsid w:val="00BA079E"/>
    <w:rsid w:val="00C84483"/>
    <w:rsid w:val="00CD79C8"/>
    <w:rsid w:val="00CE0E41"/>
    <w:rsid w:val="00D25542"/>
    <w:rsid w:val="00D5288B"/>
    <w:rsid w:val="00E177D4"/>
    <w:rsid w:val="00EE41EC"/>
    <w:rsid w:val="00F06FBB"/>
    <w:rsid w:val="00FD03BC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056"/>
    <w:pPr>
      <w:spacing w:after="0"/>
    </w:pPr>
    <w:rPr>
      <w:rFonts w:ascii="Verdana" w:eastAsia="Times New Roman" w:hAnsi="Verdana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497056"/>
  </w:style>
  <w:style w:type="paragraph" w:customStyle="1" w:styleId="Default">
    <w:name w:val="Default"/>
    <w:rsid w:val="0049705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056"/>
    <w:pPr>
      <w:spacing w:after="0"/>
    </w:pPr>
    <w:rPr>
      <w:rFonts w:ascii="Verdana" w:eastAsia="Times New Roman" w:hAnsi="Verdana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497056"/>
  </w:style>
  <w:style w:type="paragraph" w:customStyle="1" w:styleId="Default">
    <w:name w:val="Default"/>
    <w:rsid w:val="0049705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5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D5DE-8442-46CA-9A8F-AEE9A2CE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379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6</cp:revision>
  <dcterms:created xsi:type="dcterms:W3CDTF">2015-11-20T13:21:00Z</dcterms:created>
  <dcterms:modified xsi:type="dcterms:W3CDTF">2015-11-20T13:24:00Z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