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827" w:rsidRPr="00002827" w:rsidRDefault="00002827" w:rsidP="00002827">
      <w:pPr>
        <w:spacing w:after="0"/>
        <w:rPr>
          <w:rFonts w:ascii="Arial" w:eastAsia="Times New Roman" w:hAnsi="Arial" w:cs="Arial"/>
          <w:b/>
          <w:sz w:val="36"/>
          <w:szCs w:val="36"/>
          <w:lang w:eastAsia="de-DE"/>
        </w:rPr>
      </w:pPr>
      <w:r w:rsidRPr="00002827">
        <w:rPr>
          <w:rFonts w:ascii="Arial" w:eastAsia="Times New Roman" w:hAnsi="Arial" w:cs="Arial"/>
          <w:b/>
          <w:sz w:val="36"/>
          <w:szCs w:val="36"/>
          <w:lang w:eastAsia="de-DE"/>
        </w:rPr>
        <w:t>Anerkennung als Praxisweiterbildner</w:t>
      </w:r>
    </w:p>
    <w:p w:rsidR="00002827" w:rsidRPr="00002827" w:rsidRDefault="00002827" w:rsidP="00002827">
      <w:pPr>
        <w:pBdr>
          <w:bottom w:val="single" w:sz="4" w:space="1" w:color="auto"/>
        </w:pBdr>
        <w:spacing w:after="0"/>
        <w:rPr>
          <w:rFonts w:ascii="Arial" w:eastAsia="Times New Roman" w:hAnsi="Arial" w:cs="Arial"/>
          <w:sz w:val="6"/>
          <w:szCs w:val="6"/>
          <w:lang w:eastAsia="de-DE"/>
        </w:rPr>
      </w:pPr>
    </w:p>
    <w:p w:rsidR="00002827" w:rsidRPr="00002827" w:rsidRDefault="00002827" w:rsidP="00002827">
      <w:pPr>
        <w:spacing w:after="0"/>
        <w:rPr>
          <w:rFonts w:ascii="Arial" w:eastAsia="Times New Roman" w:hAnsi="Arial" w:cs="Arial"/>
          <w:b/>
          <w:sz w:val="36"/>
          <w:szCs w:val="36"/>
          <w:lang w:eastAsia="de-DE"/>
        </w:rPr>
      </w:pPr>
      <w:bookmarkStart w:id="0" w:name="Text16"/>
    </w:p>
    <w:bookmarkEnd w:id="0"/>
    <w:p w:rsidR="00002827" w:rsidRPr="00002827" w:rsidRDefault="00D72B36" w:rsidP="00002827">
      <w:pPr>
        <w:spacing w:after="0"/>
        <w:rPr>
          <w:rFonts w:ascii="Arial" w:eastAsia="Times New Roman" w:hAnsi="Arial" w:cs="Arial"/>
          <w:b/>
          <w:sz w:val="30"/>
          <w:szCs w:val="30"/>
          <w:lang w:eastAsia="de-DE"/>
        </w:rPr>
      </w:pPr>
      <w:r>
        <w:rPr>
          <w:rFonts w:ascii="Arial" w:eastAsia="Times New Roman" w:hAnsi="Arial" w:cs="Arial"/>
          <w:b/>
          <w:sz w:val="30"/>
          <w:szCs w:val="30"/>
          <w:lang w:eastAsia="de-DE"/>
        </w:rPr>
        <w:t>Handchirurgie</w:t>
      </w:r>
    </w:p>
    <w:p w:rsidR="00002827" w:rsidRPr="00002827" w:rsidRDefault="00002827" w:rsidP="00002827">
      <w:pPr>
        <w:spacing w:after="0"/>
        <w:rPr>
          <w:rFonts w:ascii="Arial" w:eastAsia="Times New Roman" w:hAnsi="Arial" w:cs="Arial"/>
          <w:sz w:val="30"/>
          <w:szCs w:val="30"/>
          <w:lang w:eastAsia="de-DE"/>
        </w:rPr>
      </w:pPr>
    </w:p>
    <w:p w:rsidR="00002827" w:rsidRPr="00002827" w:rsidRDefault="00002827" w:rsidP="00002827">
      <w:pPr>
        <w:spacing w:after="0"/>
        <w:rPr>
          <w:rFonts w:ascii="Arial" w:eastAsia="Times New Roman" w:hAnsi="Arial" w:cs="Arial"/>
          <w:sz w:val="30"/>
          <w:szCs w:val="30"/>
          <w:lang w:eastAsia="de-DE"/>
        </w:rPr>
      </w:pPr>
    </w:p>
    <w:bookmarkStart w:id="1" w:name="Text24"/>
    <w:bookmarkStart w:id="2" w:name="_GoBack"/>
    <w:p w:rsidR="00002827" w:rsidRPr="00002827" w:rsidRDefault="00002827" w:rsidP="00002827">
      <w:pPr>
        <w:tabs>
          <w:tab w:val="left" w:pos="2410"/>
        </w:tabs>
        <w:spacing w:after="0"/>
        <w:rPr>
          <w:rFonts w:ascii="Arial" w:eastAsia="Times New Roman" w:hAnsi="Arial" w:cs="Times New Roman"/>
          <w:sz w:val="30"/>
          <w:szCs w:val="30"/>
          <w:lang w:val="de-DE" w:eastAsia="de-DE"/>
        </w:rPr>
      </w:pPr>
      <w:r w:rsidRPr="00002827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002827">
        <w:rPr>
          <w:rFonts w:ascii="Arial" w:eastAsia="Times New Roman" w:hAnsi="Arial" w:cs="Times New Roman"/>
          <w:lang w:val="de-DE" w:eastAsia="de-DE"/>
        </w:rPr>
        <w:instrText xml:space="preserve"> FORMCHECKBOX </w:instrText>
      </w:r>
      <w:r w:rsidR="00B0203B">
        <w:rPr>
          <w:rFonts w:ascii="Arial" w:eastAsia="Times New Roman" w:hAnsi="Arial" w:cs="Times New Roman"/>
          <w:lang w:val="de-DE" w:eastAsia="de-DE"/>
        </w:rPr>
      </w:r>
      <w:r w:rsidR="00B0203B">
        <w:rPr>
          <w:rFonts w:ascii="Arial" w:eastAsia="Times New Roman" w:hAnsi="Arial" w:cs="Times New Roman"/>
          <w:lang w:val="de-DE" w:eastAsia="de-DE"/>
        </w:rPr>
        <w:fldChar w:fldCharType="separate"/>
      </w:r>
      <w:r w:rsidRPr="00002827">
        <w:rPr>
          <w:rFonts w:ascii="Arial" w:eastAsia="Times New Roman" w:hAnsi="Arial" w:cs="Times New Roman"/>
          <w:lang w:val="de-DE" w:eastAsia="de-DE"/>
        </w:rPr>
        <w:fldChar w:fldCharType="end"/>
      </w:r>
      <w:bookmarkEnd w:id="2"/>
      <w:r w:rsidRPr="00002827">
        <w:rPr>
          <w:rFonts w:ascii="Arial" w:eastAsia="Times New Roman" w:hAnsi="Arial" w:cs="Times New Roman"/>
          <w:sz w:val="30"/>
          <w:szCs w:val="30"/>
          <w:lang w:val="de-DE" w:eastAsia="de-DE"/>
        </w:rPr>
        <w:t xml:space="preserve"> Antrag auf Anerkennung</w:t>
      </w:r>
    </w:p>
    <w:p w:rsidR="00002827" w:rsidRPr="00002827" w:rsidRDefault="00002827" w:rsidP="00002827">
      <w:pPr>
        <w:spacing w:after="0"/>
        <w:rPr>
          <w:rFonts w:ascii="Arial" w:eastAsia="Times New Roman" w:hAnsi="Arial" w:cs="Times New Roman"/>
          <w:sz w:val="30"/>
          <w:szCs w:val="30"/>
          <w:lang w:val="de-DE" w:eastAsia="de-DE"/>
        </w:rPr>
      </w:pPr>
    </w:p>
    <w:p w:rsidR="00002827" w:rsidRPr="00002827" w:rsidRDefault="00002827" w:rsidP="00002827">
      <w:pPr>
        <w:spacing w:after="0"/>
        <w:rPr>
          <w:rFonts w:ascii="Arial" w:eastAsia="Times New Roman" w:hAnsi="Arial" w:cs="Times New Roman"/>
          <w:sz w:val="30"/>
          <w:szCs w:val="30"/>
          <w:lang w:val="de-DE" w:eastAsia="de-DE"/>
        </w:rPr>
      </w:pPr>
      <w:r w:rsidRPr="00002827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002827">
        <w:rPr>
          <w:rFonts w:ascii="Arial" w:eastAsia="Times New Roman" w:hAnsi="Arial" w:cs="Times New Roman"/>
          <w:lang w:val="de-DE" w:eastAsia="de-DE"/>
        </w:rPr>
        <w:instrText xml:space="preserve"> FORMCHECKBOX </w:instrText>
      </w:r>
      <w:r w:rsidR="00B0203B">
        <w:rPr>
          <w:rFonts w:ascii="Arial" w:eastAsia="Times New Roman" w:hAnsi="Arial" w:cs="Times New Roman"/>
          <w:lang w:val="de-DE" w:eastAsia="de-DE"/>
        </w:rPr>
      </w:r>
      <w:r w:rsidR="00B0203B">
        <w:rPr>
          <w:rFonts w:ascii="Arial" w:eastAsia="Times New Roman" w:hAnsi="Arial" w:cs="Times New Roman"/>
          <w:lang w:val="de-DE" w:eastAsia="de-DE"/>
        </w:rPr>
        <w:fldChar w:fldCharType="separate"/>
      </w:r>
      <w:r w:rsidRPr="00002827">
        <w:rPr>
          <w:rFonts w:ascii="Arial" w:eastAsia="Times New Roman" w:hAnsi="Arial" w:cs="Times New Roman"/>
          <w:lang w:val="de-DE" w:eastAsia="de-DE"/>
        </w:rPr>
        <w:fldChar w:fldCharType="end"/>
      </w:r>
      <w:r w:rsidRPr="00002827">
        <w:rPr>
          <w:rFonts w:ascii="Arial" w:eastAsia="Times New Roman" w:hAnsi="Arial" w:cs="Times New Roman"/>
          <w:sz w:val="30"/>
          <w:szCs w:val="30"/>
          <w:lang w:val="de-DE" w:eastAsia="de-DE"/>
        </w:rPr>
        <w:t xml:space="preserve"> Re-Evaluation</w:t>
      </w:r>
    </w:p>
    <w:p w:rsidR="00002827" w:rsidRPr="00002827" w:rsidRDefault="00002827" w:rsidP="00002827">
      <w:pPr>
        <w:spacing w:after="0"/>
        <w:rPr>
          <w:rFonts w:ascii="Arial" w:eastAsia="Times New Roman" w:hAnsi="Arial" w:cs="Arial"/>
          <w:sz w:val="30"/>
          <w:szCs w:val="30"/>
          <w:lang w:eastAsia="de-DE"/>
        </w:rPr>
      </w:pPr>
    </w:p>
    <w:p w:rsidR="00002827" w:rsidRPr="00002827" w:rsidRDefault="00002827" w:rsidP="00002827">
      <w:pPr>
        <w:spacing w:after="0"/>
        <w:rPr>
          <w:rFonts w:ascii="Arial" w:eastAsia="Times New Roman" w:hAnsi="Arial" w:cs="Arial"/>
          <w:sz w:val="30"/>
          <w:szCs w:val="30"/>
          <w:lang w:eastAsia="de-DE"/>
        </w:rPr>
      </w:pPr>
    </w:p>
    <w:bookmarkEnd w:id="1"/>
    <w:p w:rsidR="00002827" w:rsidRPr="00002827" w:rsidRDefault="00002827" w:rsidP="00002827">
      <w:pPr>
        <w:tabs>
          <w:tab w:val="left" w:pos="1985"/>
          <w:tab w:val="left" w:pos="3686"/>
        </w:tabs>
        <w:spacing w:after="0"/>
        <w:ind w:left="3780" w:hanging="3780"/>
        <w:rPr>
          <w:rFonts w:ascii="Arial" w:eastAsia="Times New Roman" w:hAnsi="Arial" w:cs="Times New Roman"/>
          <w:lang w:val="de-DE" w:eastAsia="de-DE"/>
        </w:rPr>
      </w:pPr>
      <w:r w:rsidRPr="00002827">
        <w:rPr>
          <w:rFonts w:ascii="Arial" w:eastAsia="Times New Roman" w:hAnsi="Arial" w:cs="Times New Roman"/>
          <w:lang w:val="de-DE" w:eastAsia="de-DE"/>
        </w:rPr>
        <w:t>Praxisinhaber/in:</w:t>
      </w:r>
      <w:r w:rsidRPr="00002827">
        <w:rPr>
          <w:rFonts w:ascii="Arial" w:eastAsia="Times New Roman" w:hAnsi="Arial" w:cs="Times New Roman"/>
          <w:lang w:val="de-DE" w:eastAsia="de-DE"/>
        </w:rPr>
        <w:tab/>
        <w:t>Name</w:t>
      </w:r>
      <w:r w:rsidRPr="00002827">
        <w:rPr>
          <w:rFonts w:ascii="Arial" w:eastAsia="Times New Roman" w:hAnsi="Arial" w:cs="Times New Roman"/>
          <w:lang w:val="de-DE" w:eastAsia="de-DE"/>
        </w:rPr>
        <w:tab/>
      </w:r>
      <w:r w:rsidRPr="00002827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Pr="00002827">
        <w:rPr>
          <w:rFonts w:ascii="Arial" w:eastAsia="Times New Roman" w:hAnsi="Arial" w:cs="Times New Roman"/>
          <w:lang w:val="de-DE" w:eastAsia="de-DE"/>
        </w:rPr>
        <w:instrText xml:space="preserve"> FORMTEXT </w:instrText>
      </w:r>
      <w:r w:rsidRPr="00002827">
        <w:rPr>
          <w:rFonts w:ascii="Arial" w:eastAsia="Times New Roman" w:hAnsi="Arial" w:cs="Times New Roman"/>
          <w:lang w:val="de-DE" w:eastAsia="de-DE"/>
        </w:rPr>
      </w:r>
      <w:r w:rsidRPr="00002827">
        <w:rPr>
          <w:rFonts w:ascii="Arial" w:eastAsia="Times New Roman" w:hAnsi="Arial" w:cs="Times New Roman"/>
          <w:lang w:val="de-DE" w:eastAsia="de-DE"/>
        </w:rPr>
        <w:fldChar w:fldCharType="separate"/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lang w:val="de-DE" w:eastAsia="de-DE"/>
        </w:rPr>
        <w:fldChar w:fldCharType="end"/>
      </w:r>
      <w:bookmarkEnd w:id="3"/>
    </w:p>
    <w:p w:rsidR="00002827" w:rsidRPr="00002827" w:rsidRDefault="00002827" w:rsidP="00002827">
      <w:pPr>
        <w:tabs>
          <w:tab w:val="left" w:pos="1985"/>
          <w:tab w:val="left" w:pos="3686"/>
        </w:tabs>
        <w:spacing w:after="0"/>
        <w:ind w:left="3780" w:hanging="3780"/>
        <w:rPr>
          <w:rFonts w:ascii="Arial" w:eastAsia="Times New Roman" w:hAnsi="Arial" w:cs="Times New Roman"/>
          <w:lang w:val="de-DE" w:eastAsia="de-DE"/>
        </w:rPr>
      </w:pPr>
    </w:p>
    <w:p w:rsidR="00002827" w:rsidRPr="00002827" w:rsidRDefault="00002827" w:rsidP="00002827">
      <w:pPr>
        <w:tabs>
          <w:tab w:val="left" w:pos="1985"/>
          <w:tab w:val="left" w:pos="3686"/>
        </w:tabs>
        <w:spacing w:after="0"/>
        <w:ind w:left="3780" w:hanging="3780"/>
        <w:rPr>
          <w:rFonts w:ascii="Arial" w:eastAsia="Times New Roman" w:hAnsi="Arial" w:cs="Times New Roman"/>
          <w:lang w:val="de-DE" w:eastAsia="de-DE"/>
        </w:rPr>
      </w:pPr>
      <w:r w:rsidRPr="00002827">
        <w:rPr>
          <w:rFonts w:ascii="Arial" w:eastAsia="Times New Roman" w:hAnsi="Arial" w:cs="Times New Roman"/>
          <w:lang w:val="de-DE" w:eastAsia="de-DE"/>
        </w:rPr>
        <w:tab/>
        <w:t>Geburtsjahr</w:t>
      </w:r>
      <w:r w:rsidRPr="00002827">
        <w:rPr>
          <w:rFonts w:ascii="Arial" w:eastAsia="Times New Roman" w:hAnsi="Arial" w:cs="Times New Roman"/>
          <w:lang w:val="de-DE" w:eastAsia="de-DE"/>
        </w:rPr>
        <w:tab/>
      </w:r>
      <w:r w:rsidRPr="00002827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02827">
        <w:rPr>
          <w:rFonts w:ascii="Arial" w:eastAsia="Times New Roman" w:hAnsi="Arial" w:cs="Times New Roman"/>
          <w:lang w:val="de-DE" w:eastAsia="de-DE"/>
        </w:rPr>
        <w:instrText xml:space="preserve"> FORMTEXT </w:instrText>
      </w:r>
      <w:r w:rsidRPr="00002827">
        <w:rPr>
          <w:rFonts w:ascii="Arial" w:eastAsia="Times New Roman" w:hAnsi="Arial" w:cs="Times New Roman"/>
          <w:lang w:val="de-DE" w:eastAsia="de-DE"/>
        </w:rPr>
      </w:r>
      <w:r w:rsidRPr="00002827">
        <w:rPr>
          <w:rFonts w:ascii="Arial" w:eastAsia="Times New Roman" w:hAnsi="Arial" w:cs="Times New Roman"/>
          <w:lang w:val="de-DE" w:eastAsia="de-DE"/>
        </w:rPr>
        <w:fldChar w:fldCharType="separate"/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lang w:val="de-DE" w:eastAsia="de-DE"/>
        </w:rPr>
        <w:fldChar w:fldCharType="end"/>
      </w:r>
    </w:p>
    <w:p w:rsidR="00002827" w:rsidRPr="00002827" w:rsidRDefault="00002827" w:rsidP="00002827">
      <w:pPr>
        <w:tabs>
          <w:tab w:val="left" w:pos="1985"/>
          <w:tab w:val="left" w:pos="3686"/>
        </w:tabs>
        <w:spacing w:after="0"/>
        <w:ind w:left="3780" w:hanging="3780"/>
        <w:rPr>
          <w:rFonts w:ascii="Arial" w:eastAsia="Times New Roman" w:hAnsi="Arial" w:cs="Times New Roman"/>
          <w:lang w:val="de-DE" w:eastAsia="de-DE"/>
        </w:rPr>
      </w:pPr>
    </w:p>
    <w:p w:rsidR="00002827" w:rsidRPr="00002827" w:rsidRDefault="00002827" w:rsidP="00002827">
      <w:pPr>
        <w:tabs>
          <w:tab w:val="left" w:pos="1985"/>
          <w:tab w:val="left" w:pos="3686"/>
        </w:tabs>
        <w:spacing w:after="0"/>
        <w:ind w:left="3780" w:hanging="3780"/>
        <w:rPr>
          <w:rFonts w:ascii="Arial" w:eastAsia="Times New Roman" w:hAnsi="Arial" w:cs="Times New Roman"/>
          <w:lang w:val="de-DE" w:eastAsia="de-DE"/>
        </w:rPr>
      </w:pPr>
      <w:r w:rsidRPr="00002827">
        <w:rPr>
          <w:rFonts w:ascii="Arial" w:eastAsia="Times New Roman" w:hAnsi="Arial" w:cs="Times New Roman"/>
          <w:lang w:val="de-DE" w:eastAsia="de-DE"/>
        </w:rPr>
        <w:tab/>
        <w:t>Facharzttitel</w:t>
      </w:r>
      <w:r w:rsidRPr="00002827">
        <w:rPr>
          <w:rFonts w:ascii="Arial" w:eastAsia="Times New Roman" w:hAnsi="Arial" w:cs="Times New Roman"/>
          <w:lang w:val="de-DE" w:eastAsia="de-DE"/>
        </w:rPr>
        <w:tab/>
      </w:r>
      <w:r w:rsidRPr="00002827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Pr="00002827">
        <w:rPr>
          <w:rFonts w:ascii="Arial" w:eastAsia="Times New Roman" w:hAnsi="Arial" w:cs="Times New Roman"/>
          <w:lang w:val="de-DE" w:eastAsia="de-DE"/>
        </w:rPr>
        <w:instrText xml:space="preserve"> FORMTEXT </w:instrText>
      </w:r>
      <w:r w:rsidRPr="00002827">
        <w:rPr>
          <w:rFonts w:ascii="Arial" w:eastAsia="Times New Roman" w:hAnsi="Arial" w:cs="Times New Roman"/>
          <w:lang w:val="de-DE" w:eastAsia="de-DE"/>
        </w:rPr>
      </w:r>
      <w:r w:rsidRPr="00002827">
        <w:rPr>
          <w:rFonts w:ascii="Arial" w:eastAsia="Times New Roman" w:hAnsi="Arial" w:cs="Times New Roman"/>
          <w:lang w:val="de-DE" w:eastAsia="de-DE"/>
        </w:rPr>
        <w:fldChar w:fldCharType="separate"/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lang w:val="de-DE" w:eastAsia="de-DE"/>
        </w:rPr>
        <w:fldChar w:fldCharType="end"/>
      </w:r>
      <w:bookmarkEnd w:id="4"/>
    </w:p>
    <w:p w:rsidR="00002827" w:rsidRPr="00002827" w:rsidRDefault="00002827" w:rsidP="00002827">
      <w:pPr>
        <w:tabs>
          <w:tab w:val="left" w:pos="1985"/>
          <w:tab w:val="left" w:pos="3686"/>
        </w:tabs>
        <w:spacing w:after="0"/>
        <w:ind w:left="3780" w:hanging="3780"/>
        <w:rPr>
          <w:rFonts w:ascii="Arial" w:eastAsia="Times New Roman" w:hAnsi="Arial" w:cs="Times New Roman"/>
          <w:lang w:val="de-DE" w:eastAsia="de-DE"/>
        </w:rPr>
      </w:pPr>
    </w:p>
    <w:p w:rsidR="00002827" w:rsidRPr="00002827" w:rsidRDefault="00002827" w:rsidP="00002827">
      <w:pPr>
        <w:tabs>
          <w:tab w:val="left" w:pos="1985"/>
          <w:tab w:val="left" w:pos="3686"/>
        </w:tabs>
        <w:spacing w:after="0"/>
        <w:ind w:left="3780" w:hanging="3780"/>
        <w:rPr>
          <w:rFonts w:ascii="Arial" w:eastAsia="Times New Roman" w:hAnsi="Arial" w:cs="Times New Roman"/>
          <w:lang w:val="de-DE" w:eastAsia="de-DE"/>
        </w:rPr>
      </w:pPr>
      <w:r w:rsidRPr="00002827">
        <w:rPr>
          <w:rFonts w:ascii="Arial" w:eastAsia="Times New Roman" w:hAnsi="Arial" w:cs="Times New Roman"/>
          <w:lang w:val="de-DE" w:eastAsia="de-DE"/>
        </w:rPr>
        <w:tab/>
        <w:t>Praxis seit</w:t>
      </w:r>
      <w:r w:rsidRPr="00002827">
        <w:rPr>
          <w:rFonts w:ascii="Arial" w:eastAsia="Times New Roman" w:hAnsi="Arial" w:cs="Times New Roman"/>
          <w:lang w:val="de-DE" w:eastAsia="de-DE"/>
        </w:rPr>
        <w:tab/>
      </w:r>
      <w:r w:rsidRPr="00002827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Pr="00002827">
        <w:rPr>
          <w:rFonts w:ascii="Arial" w:eastAsia="Times New Roman" w:hAnsi="Arial" w:cs="Times New Roman"/>
          <w:lang w:val="de-DE" w:eastAsia="de-DE"/>
        </w:rPr>
        <w:instrText xml:space="preserve"> FORMTEXT </w:instrText>
      </w:r>
      <w:r w:rsidRPr="00002827">
        <w:rPr>
          <w:rFonts w:ascii="Arial" w:eastAsia="Times New Roman" w:hAnsi="Arial" w:cs="Times New Roman"/>
          <w:lang w:val="de-DE" w:eastAsia="de-DE"/>
        </w:rPr>
      </w:r>
      <w:r w:rsidRPr="00002827">
        <w:rPr>
          <w:rFonts w:ascii="Arial" w:eastAsia="Times New Roman" w:hAnsi="Arial" w:cs="Times New Roman"/>
          <w:lang w:val="de-DE" w:eastAsia="de-DE"/>
        </w:rPr>
        <w:fldChar w:fldCharType="separate"/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lang w:val="de-DE" w:eastAsia="de-DE"/>
        </w:rPr>
        <w:fldChar w:fldCharType="end"/>
      </w:r>
      <w:bookmarkEnd w:id="5"/>
    </w:p>
    <w:p w:rsidR="00002827" w:rsidRPr="00002827" w:rsidRDefault="00002827" w:rsidP="00002827">
      <w:pPr>
        <w:tabs>
          <w:tab w:val="left" w:pos="1985"/>
          <w:tab w:val="left" w:pos="3686"/>
        </w:tabs>
        <w:spacing w:after="0"/>
        <w:ind w:left="3780" w:hanging="3780"/>
        <w:rPr>
          <w:rFonts w:ascii="Arial" w:eastAsia="Times New Roman" w:hAnsi="Arial" w:cs="Times New Roman"/>
          <w:lang w:val="de-DE" w:eastAsia="de-DE"/>
        </w:rPr>
      </w:pPr>
    </w:p>
    <w:p w:rsidR="00002827" w:rsidRPr="00002827" w:rsidRDefault="00002827" w:rsidP="00002827">
      <w:pPr>
        <w:tabs>
          <w:tab w:val="left" w:pos="1985"/>
          <w:tab w:val="left" w:pos="3686"/>
        </w:tabs>
        <w:spacing w:after="0"/>
        <w:ind w:left="3780" w:hanging="3780"/>
        <w:rPr>
          <w:rFonts w:ascii="Arial" w:eastAsia="Times New Roman" w:hAnsi="Arial" w:cs="Times New Roman"/>
          <w:lang w:val="de-DE" w:eastAsia="de-DE"/>
        </w:rPr>
      </w:pPr>
      <w:r w:rsidRPr="00002827">
        <w:rPr>
          <w:rFonts w:ascii="Arial" w:eastAsia="Times New Roman" w:hAnsi="Arial" w:cs="Times New Roman"/>
          <w:lang w:val="de-DE" w:eastAsia="de-DE"/>
        </w:rPr>
        <w:tab/>
        <w:t>Adresse</w:t>
      </w:r>
      <w:r w:rsidRPr="00002827">
        <w:rPr>
          <w:rFonts w:ascii="Arial" w:eastAsia="Times New Roman" w:hAnsi="Arial" w:cs="Times New Roman"/>
          <w:lang w:val="de-DE" w:eastAsia="de-DE"/>
        </w:rPr>
        <w:tab/>
      </w:r>
      <w:r w:rsidRPr="00002827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Pr="00002827">
        <w:rPr>
          <w:rFonts w:ascii="Arial" w:eastAsia="Times New Roman" w:hAnsi="Arial" w:cs="Times New Roman"/>
          <w:lang w:val="de-DE" w:eastAsia="de-DE"/>
        </w:rPr>
        <w:instrText xml:space="preserve"> FORMTEXT </w:instrText>
      </w:r>
      <w:r w:rsidRPr="00002827">
        <w:rPr>
          <w:rFonts w:ascii="Arial" w:eastAsia="Times New Roman" w:hAnsi="Arial" w:cs="Times New Roman"/>
          <w:lang w:val="de-DE" w:eastAsia="de-DE"/>
        </w:rPr>
      </w:r>
      <w:r w:rsidRPr="00002827">
        <w:rPr>
          <w:rFonts w:ascii="Arial" w:eastAsia="Times New Roman" w:hAnsi="Arial" w:cs="Times New Roman"/>
          <w:lang w:val="de-DE" w:eastAsia="de-DE"/>
        </w:rPr>
        <w:fldChar w:fldCharType="separate"/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lang w:val="de-DE" w:eastAsia="de-DE"/>
        </w:rPr>
        <w:fldChar w:fldCharType="end"/>
      </w:r>
      <w:bookmarkEnd w:id="6"/>
    </w:p>
    <w:p w:rsidR="00002827" w:rsidRPr="00002827" w:rsidRDefault="00002827" w:rsidP="00002827">
      <w:pPr>
        <w:tabs>
          <w:tab w:val="left" w:pos="1985"/>
          <w:tab w:val="left" w:pos="3686"/>
        </w:tabs>
        <w:spacing w:after="0"/>
        <w:ind w:left="3780" w:hanging="3780"/>
        <w:rPr>
          <w:rFonts w:ascii="Arial" w:eastAsia="Times New Roman" w:hAnsi="Arial" w:cs="Times New Roman"/>
          <w:lang w:val="de-DE" w:eastAsia="de-DE"/>
        </w:rPr>
      </w:pPr>
    </w:p>
    <w:p w:rsidR="00002827" w:rsidRPr="00002827" w:rsidRDefault="00002827" w:rsidP="00002827">
      <w:pPr>
        <w:tabs>
          <w:tab w:val="left" w:pos="1985"/>
          <w:tab w:val="left" w:pos="3686"/>
        </w:tabs>
        <w:spacing w:after="0"/>
        <w:ind w:left="3780" w:hanging="3780"/>
        <w:rPr>
          <w:rFonts w:ascii="Arial" w:eastAsia="Times New Roman" w:hAnsi="Arial" w:cs="Times New Roman"/>
          <w:lang w:val="de-DE" w:eastAsia="de-DE"/>
        </w:rPr>
      </w:pPr>
      <w:r w:rsidRPr="00002827">
        <w:rPr>
          <w:rFonts w:ascii="Arial" w:eastAsia="Times New Roman" w:hAnsi="Arial" w:cs="Times New Roman"/>
          <w:lang w:val="de-DE" w:eastAsia="de-DE"/>
        </w:rPr>
        <w:tab/>
      </w:r>
      <w:r w:rsidRPr="00002827">
        <w:rPr>
          <w:rFonts w:ascii="Arial" w:eastAsia="Times New Roman" w:hAnsi="Arial" w:cs="Times New Roman"/>
          <w:lang w:val="de-DE" w:eastAsia="de-DE"/>
        </w:rPr>
        <w:tab/>
      </w:r>
      <w:r w:rsidRPr="00002827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Pr="00002827">
        <w:rPr>
          <w:rFonts w:ascii="Arial" w:eastAsia="Times New Roman" w:hAnsi="Arial" w:cs="Times New Roman"/>
          <w:lang w:val="de-DE" w:eastAsia="de-DE"/>
        </w:rPr>
        <w:instrText xml:space="preserve"> FORMTEXT </w:instrText>
      </w:r>
      <w:r w:rsidRPr="00002827">
        <w:rPr>
          <w:rFonts w:ascii="Arial" w:eastAsia="Times New Roman" w:hAnsi="Arial" w:cs="Times New Roman"/>
          <w:lang w:val="de-DE" w:eastAsia="de-DE"/>
        </w:rPr>
      </w:r>
      <w:r w:rsidRPr="00002827">
        <w:rPr>
          <w:rFonts w:ascii="Arial" w:eastAsia="Times New Roman" w:hAnsi="Arial" w:cs="Times New Roman"/>
          <w:lang w:val="de-DE" w:eastAsia="de-DE"/>
        </w:rPr>
        <w:fldChar w:fldCharType="separate"/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lang w:val="de-DE" w:eastAsia="de-DE"/>
        </w:rPr>
        <w:fldChar w:fldCharType="end"/>
      </w:r>
      <w:bookmarkEnd w:id="7"/>
    </w:p>
    <w:p w:rsidR="00002827" w:rsidRPr="00002827" w:rsidRDefault="00002827" w:rsidP="00002827">
      <w:pPr>
        <w:tabs>
          <w:tab w:val="left" w:pos="1985"/>
          <w:tab w:val="left" w:pos="3686"/>
        </w:tabs>
        <w:spacing w:after="0"/>
        <w:ind w:left="3780" w:hanging="3780"/>
        <w:rPr>
          <w:rFonts w:ascii="Arial" w:eastAsia="Times New Roman" w:hAnsi="Arial" w:cs="Times New Roman"/>
          <w:lang w:val="de-DE" w:eastAsia="de-DE"/>
        </w:rPr>
      </w:pPr>
    </w:p>
    <w:p w:rsidR="00002827" w:rsidRPr="00002827" w:rsidRDefault="00002827" w:rsidP="00002827">
      <w:pPr>
        <w:tabs>
          <w:tab w:val="left" w:pos="1985"/>
          <w:tab w:val="left" w:pos="3686"/>
        </w:tabs>
        <w:spacing w:after="0"/>
        <w:ind w:left="3780" w:hanging="3780"/>
        <w:rPr>
          <w:rFonts w:ascii="Arial" w:eastAsia="Times New Roman" w:hAnsi="Arial" w:cs="Times New Roman"/>
          <w:lang w:val="de-DE" w:eastAsia="de-DE"/>
        </w:rPr>
      </w:pPr>
      <w:r w:rsidRPr="00002827">
        <w:rPr>
          <w:rFonts w:ascii="Arial" w:eastAsia="Times New Roman" w:hAnsi="Arial" w:cs="Times New Roman"/>
          <w:lang w:val="de-DE" w:eastAsia="de-DE"/>
        </w:rPr>
        <w:tab/>
        <w:t>Telefon</w:t>
      </w:r>
      <w:r w:rsidRPr="00002827">
        <w:rPr>
          <w:rFonts w:ascii="Arial" w:eastAsia="Times New Roman" w:hAnsi="Arial" w:cs="Times New Roman"/>
          <w:lang w:val="de-DE" w:eastAsia="de-DE"/>
        </w:rPr>
        <w:tab/>
      </w:r>
      <w:r w:rsidRPr="00002827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Pr="00002827">
        <w:rPr>
          <w:rFonts w:ascii="Arial" w:eastAsia="Times New Roman" w:hAnsi="Arial" w:cs="Times New Roman"/>
          <w:lang w:val="de-DE" w:eastAsia="de-DE"/>
        </w:rPr>
        <w:instrText xml:space="preserve"> FORMTEXT </w:instrText>
      </w:r>
      <w:r w:rsidRPr="00002827">
        <w:rPr>
          <w:rFonts w:ascii="Arial" w:eastAsia="Times New Roman" w:hAnsi="Arial" w:cs="Times New Roman"/>
          <w:lang w:val="de-DE" w:eastAsia="de-DE"/>
        </w:rPr>
      </w:r>
      <w:r w:rsidRPr="00002827">
        <w:rPr>
          <w:rFonts w:ascii="Arial" w:eastAsia="Times New Roman" w:hAnsi="Arial" w:cs="Times New Roman"/>
          <w:lang w:val="de-DE" w:eastAsia="de-DE"/>
        </w:rPr>
        <w:fldChar w:fldCharType="separate"/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lang w:val="de-DE" w:eastAsia="de-DE"/>
        </w:rPr>
        <w:fldChar w:fldCharType="end"/>
      </w:r>
      <w:bookmarkEnd w:id="8"/>
    </w:p>
    <w:p w:rsidR="00002827" w:rsidRPr="00002827" w:rsidRDefault="00002827" w:rsidP="00002827">
      <w:pPr>
        <w:tabs>
          <w:tab w:val="left" w:pos="1985"/>
          <w:tab w:val="left" w:pos="3686"/>
        </w:tabs>
        <w:spacing w:after="0"/>
        <w:ind w:left="3780" w:hanging="3780"/>
        <w:rPr>
          <w:rFonts w:ascii="Arial" w:eastAsia="Times New Roman" w:hAnsi="Arial" w:cs="Times New Roman"/>
          <w:lang w:val="de-DE" w:eastAsia="de-DE"/>
        </w:rPr>
      </w:pPr>
    </w:p>
    <w:p w:rsidR="00002827" w:rsidRPr="00002827" w:rsidRDefault="00002827" w:rsidP="00002827">
      <w:pPr>
        <w:tabs>
          <w:tab w:val="left" w:pos="1985"/>
          <w:tab w:val="left" w:pos="3686"/>
        </w:tabs>
        <w:spacing w:after="0"/>
        <w:ind w:left="3780" w:hanging="3780"/>
        <w:rPr>
          <w:rFonts w:ascii="Arial" w:eastAsia="Times New Roman" w:hAnsi="Arial" w:cs="Times New Roman"/>
          <w:lang w:val="de-DE" w:eastAsia="de-DE"/>
        </w:rPr>
      </w:pPr>
      <w:r w:rsidRPr="00002827">
        <w:rPr>
          <w:rFonts w:ascii="Arial" w:eastAsia="Times New Roman" w:hAnsi="Arial" w:cs="Times New Roman"/>
          <w:lang w:val="de-DE" w:eastAsia="de-DE"/>
        </w:rPr>
        <w:tab/>
        <w:t>e-mail</w:t>
      </w:r>
      <w:r w:rsidRPr="00002827">
        <w:rPr>
          <w:rFonts w:ascii="Arial" w:eastAsia="Times New Roman" w:hAnsi="Arial" w:cs="Times New Roman"/>
          <w:lang w:val="de-DE" w:eastAsia="de-DE"/>
        </w:rPr>
        <w:tab/>
      </w:r>
      <w:r w:rsidRPr="00002827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9" w:name="Text30"/>
      <w:r w:rsidRPr="00002827">
        <w:rPr>
          <w:rFonts w:ascii="Arial" w:eastAsia="Times New Roman" w:hAnsi="Arial" w:cs="Times New Roman"/>
          <w:lang w:val="de-DE" w:eastAsia="de-DE"/>
        </w:rPr>
        <w:instrText xml:space="preserve"> FORMTEXT </w:instrText>
      </w:r>
      <w:r w:rsidRPr="00002827">
        <w:rPr>
          <w:rFonts w:ascii="Arial" w:eastAsia="Times New Roman" w:hAnsi="Arial" w:cs="Times New Roman"/>
          <w:lang w:val="de-DE" w:eastAsia="de-DE"/>
        </w:rPr>
      </w:r>
      <w:r w:rsidRPr="00002827">
        <w:rPr>
          <w:rFonts w:ascii="Arial" w:eastAsia="Times New Roman" w:hAnsi="Arial" w:cs="Times New Roman"/>
          <w:lang w:val="de-DE" w:eastAsia="de-DE"/>
        </w:rPr>
        <w:fldChar w:fldCharType="separate"/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lang w:val="de-DE" w:eastAsia="de-DE"/>
        </w:rPr>
        <w:fldChar w:fldCharType="end"/>
      </w:r>
      <w:bookmarkEnd w:id="9"/>
    </w:p>
    <w:p w:rsidR="00002827" w:rsidRPr="00002827" w:rsidRDefault="00002827" w:rsidP="00002827">
      <w:pPr>
        <w:spacing w:after="0"/>
        <w:rPr>
          <w:rFonts w:ascii="Arial" w:eastAsia="Times New Roman" w:hAnsi="Arial" w:cs="Times New Roman"/>
          <w:lang w:val="de-DE" w:eastAsia="de-DE"/>
        </w:rPr>
      </w:pPr>
    </w:p>
    <w:p w:rsidR="00002827" w:rsidRPr="00002827" w:rsidRDefault="00002827" w:rsidP="00002827">
      <w:pPr>
        <w:spacing w:after="0"/>
        <w:rPr>
          <w:rFonts w:ascii="Arial" w:eastAsia="Times New Roman" w:hAnsi="Arial" w:cs="Times New Roman"/>
          <w:lang w:val="de-DE" w:eastAsia="de-DE"/>
        </w:rPr>
      </w:pPr>
    </w:p>
    <w:p w:rsidR="00002827" w:rsidRPr="00002827" w:rsidRDefault="00002827" w:rsidP="00002827">
      <w:pPr>
        <w:spacing w:after="0"/>
        <w:rPr>
          <w:rFonts w:ascii="Arial" w:eastAsia="Times New Roman" w:hAnsi="Arial" w:cs="Times New Roman"/>
          <w:lang w:val="de-DE" w:eastAsia="de-DE"/>
        </w:rPr>
      </w:pPr>
    </w:p>
    <w:p w:rsidR="00002827" w:rsidRPr="00002827" w:rsidRDefault="00002827" w:rsidP="00002827">
      <w:pPr>
        <w:spacing w:after="0"/>
        <w:rPr>
          <w:rFonts w:ascii="Arial" w:eastAsia="Times New Roman" w:hAnsi="Arial" w:cs="Times New Roman"/>
          <w:lang w:val="de-DE" w:eastAsia="de-DE"/>
        </w:rPr>
      </w:pPr>
    </w:p>
    <w:p w:rsidR="00002827" w:rsidRPr="00002827" w:rsidRDefault="00002827" w:rsidP="00002827">
      <w:pPr>
        <w:tabs>
          <w:tab w:val="left" w:pos="5387"/>
        </w:tabs>
        <w:spacing w:after="0"/>
        <w:rPr>
          <w:rFonts w:ascii="Arial" w:eastAsia="Times New Roman" w:hAnsi="Arial" w:cs="Times New Roman"/>
          <w:lang w:val="de-DE" w:eastAsia="de-DE"/>
        </w:rPr>
      </w:pPr>
      <w:r w:rsidRPr="00002827">
        <w:rPr>
          <w:rFonts w:ascii="Arial" w:eastAsia="Times New Roman" w:hAnsi="Arial" w:cs="Times New Roman"/>
          <w:lang w:val="de-DE" w:eastAsia="de-DE"/>
        </w:rPr>
        <w:t>Datum</w:t>
      </w:r>
      <w:r w:rsidRPr="00002827">
        <w:rPr>
          <w:rFonts w:ascii="Arial" w:eastAsia="Times New Roman" w:hAnsi="Arial" w:cs="Times New Roman"/>
          <w:lang w:val="de-DE" w:eastAsia="de-DE"/>
        </w:rPr>
        <w:tab/>
        <w:t>Praxisinhaber/in</w:t>
      </w:r>
    </w:p>
    <w:p w:rsidR="00002827" w:rsidRPr="00002827" w:rsidRDefault="00002827" w:rsidP="00002827">
      <w:pPr>
        <w:tabs>
          <w:tab w:val="left" w:pos="5387"/>
        </w:tabs>
        <w:spacing w:after="0"/>
        <w:rPr>
          <w:rFonts w:ascii="Arial" w:eastAsia="Times New Roman" w:hAnsi="Arial" w:cs="Times New Roman"/>
          <w:lang w:val="de-DE" w:eastAsia="de-DE"/>
        </w:rPr>
      </w:pPr>
    </w:p>
    <w:p w:rsidR="00002827" w:rsidRPr="00002827" w:rsidRDefault="00002827" w:rsidP="00002827">
      <w:pPr>
        <w:tabs>
          <w:tab w:val="left" w:pos="5387"/>
        </w:tabs>
        <w:spacing w:after="0"/>
        <w:rPr>
          <w:rFonts w:ascii="Arial" w:eastAsia="Times New Roman" w:hAnsi="Arial" w:cs="Times New Roman"/>
          <w:lang w:val="de-DE" w:eastAsia="de-DE"/>
        </w:rPr>
      </w:pPr>
      <w:r w:rsidRPr="00002827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 w:rsidRPr="00002827">
        <w:rPr>
          <w:rFonts w:ascii="Arial" w:eastAsia="Times New Roman" w:hAnsi="Arial" w:cs="Times New Roman"/>
          <w:lang w:val="de-DE" w:eastAsia="de-DE"/>
        </w:rPr>
        <w:instrText xml:space="preserve"> FORMTEXT </w:instrText>
      </w:r>
      <w:r w:rsidRPr="00002827">
        <w:rPr>
          <w:rFonts w:ascii="Arial" w:eastAsia="Times New Roman" w:hAnsi="Arial" w:cs="Times New Roman"/>
          <w:lang w:val="de-DE" w:eastAsia="de-DE"/>
        </w:rPr>
      </w:r>
      <w:r w:rsidRPr="00002827">
        <w:rPr>
          <w:rFonts w:ascii="Arial" w:eastAsia="Times New Roman" w:hAnsi="Arial" w:cs="Times New Roman"/>
          <w:lang w:val="de-DE" w:eastAsia="de-DE"/>
        </w:rPr>
        <w:fldChar w:fldCharType="separate"/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lang w:val="de-DE" w:eastAsia="de-DE"/>
        </w:rPr>
        <w:fldChar w:fldCharType="end"/>
      </w:r>
      <w:bookmarkEnd w:id="10"/>
      <w:r w:rsidRPr="00002827">
        <w:rPr>
          <w:rFonts w:ascii="Arial" w:eastAsia="Times New Roman" w:hAnsi="Arial" w:cs="Times New Roman"/>
          <w:lang w:val="de-DE" w:eastAsia="de-DE"/>
        </w:rPr>
        <w:tab/>
      </w:r>
      <w:r w:rsidRPr="00002827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 w:rsidRPr="00002827">
        <w:rPr>
          <w:rFonts w:ascii="Arial" w:eastAsia="Times New Roman" w:hAnsi="Arial" w:cs="Times New Roman"/>
          <w:lang w:val="de-DE" w:eastAsia="de-DE"/>
        </w:rPr>
        <w:instrText xml:space="preserve"> FORMTEXT </w:instrText>
      </w:r>
      <w:r w:rsidRPr="00002827">
        <w:rPr>
          <w:rFonts w:ascii="Arial" w:eastAsia="Times New Roman" w:hAnsi="Arial" w:cs="Times New Roman"/>
          <w:lang w:val="de-DE" w:eastAsia="de-DE"/>
        </w:rPr>
      </w:r>
      <w:r w:rsidRPr="00002827">
        <w:rPr>
          <w:rFonts w:ascii="Arial" w:eastAsia="Times New Roman" w:hAnsi="Arial" w:cs="Times New Roman"/>
          <w:lang w:val="de-DE" w:eastAsia="de-DE"/>
        </w:rPr>
        <w:fldChar w:fldCharType="separate"/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lang w:val="de-DE" w:eastAsia="de-DE"/>
        </w:rPr>
        <w:fldChar w:fldCharType="end"/>
      </w:r>
      <w:bookmarkEnd w:id="11"/>
    </w:p>
    <w:p w:rsidR="00D72B36" w:rsidRDefault="00002827" w:rsidP="00D72B36">
      <w:pPr>
        <w:pStyle w:val="Default"/>
        <w:rPr>
          <w:rFonts w:eastAsiaTheme="minorHAnsi"/>
          <w:sz w:val="22"/>
          <w:szCs w:val="22"/>
          <w:lang w:eastAsia="en-US"/>
        </w:rPr>
      </w:pPr>
      <w:r w:rsidRPr="00002827">
        <w:rPr>
          <w:b/>
          <w:lang w:val="de-DE" w:eastAsia="de-DE"/>
        </w:rPr>
        <w:br w:type="page"/>
      </w:r>
      <w:r w:rsidR="00D72B36" w:rsidRPr="00D72B36">
        <w:rPr>
          <w:sz w:val="22"/>
          <w:szCs w:val="22"/>
          <w:lang w:val="de-DE" w:eastAsia="de-DE"/>
        </w:rPr>
        <w:lastRenderedPageBreak/>
        <w:t>Sie erfüllen</w:t>
      </w:r>
      <w:r w:rsidR="00D72B36">
        <w:rPr>
          <w:rFonts w:eastAsiaTheme="minorHAnsi"/>
          <w:sz w:val="22"/>
          <w:szCs w:val="22"/>
          <w:lang w:eastAsia="en-US"/>
        </w:rPr>
        <w:t xml:space="preserve"> folgende Bedingungen:</w:t>
      </w:r>
    </w:p>
    <w:p w:rsidR="00BB768E" w:rsidRPr="00D72B36" w:rsidRDefault="00BB768E" w:rsidP="00D72B36">
      <w:pPr>
        <w:pStyle w:val="Default"/>
        <w:rPr>
          <w:rFonts w:eastAsiaTheme="minorHAnsi"/>
          <w:sz w:val="22"/>
          <w:szCs w:val="22"/>
          <w:lang w:eastAsia="en-US"/>
        </w:rPr>
      </w:pPr>
    </w:p>
    <w:p w:rsidR="00D72B36" w:rsidRDefault="00D72B36" w:rsidP="00D72B3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Sie führen eine</w:t>
      </w:r>
      <w:r w:rsidRPr="00D72B36">
        <w:rPr>
          <w:rFonts w:ascii="Arial" w:hAnsi="Arial" w:cs="Arial"/>
          <w:color w:val="000000"/>
        </w:rPr>
        <w:t xml:space="preserve"> Praxis in eigener Verantwortung seit min</w:t>
      </w:r>
      <w:r>
        <w:rPr>
          <w:rFonts w:ascii="Arial" w:hAnsi="Arial" w:cs="Arial"/>
          <w:color w:val="000000"/>
        </w:rPr>
        <w:t>destens 4 Jahren.</w:t>
      </w:r>
    </w:p>
    <w:p w:rsidR="00D72B36" w:rsidRDefault="00D72B36" w:rsidP="00D72B3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D72B36">
        <w:rPr>
          <w:rFonts w:ascii="Arial" w:hAnsi="Arial" w:cs="Arial"/>
          <w:color w:val="000000"/>
          <w:lang w:val="fr-FR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D72B36">
        <w:rPr>
          <w:rFonts w:ascii="Arial" w:hAnsi="Arial" w:cs="Arial"/>
          <w:color w:val="000000"/>
        </w:rPr>
        <w:instrText xml:space="preserve"> FORMCHECKBOX </w:instrText>
      </w:r>
      <w:r w:rsidR="00B0203B">
        <w:rPr>
          <w:rFonts w:ascii="Arial" w:hAnsi="Arial" w:cs="Arial"/>
          <w:color w:val="000000"/>
          <w:lang w:val="fr-FR"/>
        </w:rPr>
      </w:r>
      <w:r w:rsidR="00B0203B">
        <w:rPr>
          <w:rFonts w:ascii="Arial" w:hAnsi="Arial" w:cs="Arial"/>
          <w:color w:val="000000"/>
          <w:lang w:val="fr-FR"/>
        </w:rPr>
        <w:fldChar w:fldCharType="separate"/>
      </w:r>
      <w:r w:rsidRPr="00D72B36">
        <w:rPr>
          <w:rFonts w:ascii="Arial" w:hAnsi="Arial" w:cs="Arial"/>
          <w:color w:val="000000"/>
        </w:rPr>
        <w:fldChar w:fldCharType="end"/>
      </w:r>
      <w:r w:rsidRPr="00D72B36">
        <w:rPr>
          <w:rFonts w:ascii="Arial" w:hAnsi="Arial" w:cs="Arial"/>
          <w:color w:val="000000"/>
        </w:rPr>
        <w:t xml:space="preserve"> ja</w:t>
      </w:r>
      <w:r w:rsidRPr="00D72B36">
        <w:rPr>
          <w:rFonts w:ascii="Arial" w:hAnsi="Arial" w:cs="Arial"/>
          <w:color w:val="000000"/>
        </w:rPr>
        <w:tab/>
      </w:r>
      <w:r w:rsidRPr="00D72B36">
        <w:rPr>
          <w:rFonts w:ascii="Arial" w:hAnsi="Arial" w:cs="Arial"/>
          <w:color w:val="000000"/>
          <w:lang w:val="fr-FR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D72B36">
        <w:rPr>
          <w:rFonts w:ascii="Arial" w:hAnsi="Arial" w:cs="Arial"/>
          <w:color w:val="000000"/>
        </w:rPr>
        <w:instrText xml:space="preserve"> FORMCHECKBOX </w:instrText>
      </w:r>
      <w:r w:rsidR="00B0203B">
        <w:rPr>
          <w:rFonts w:ascii="Arial" w:hAnsi="Arial" w:cs="Arial"/>
          <w:color w:val="000000"/>
          <w:lang w:val="fr-FR"/>
        </w:rPr>
      </w:r>
      <w:r w:rsidR="00B0203B">
        <w:rPr>
          <w:rFonts w:ascii="Arial" w:hAnsi="Arial" w:cs="Arial"/>
          <w:color w:val="000000"/>
          <w:lang w:val="fr-FR"/>
        </w:rPr>
        <w:fldChar w:fldCharType="separate"/>
      </w:r>
      <w:r w:rsidRPr="00D72B36">
        <w:rPr>
          <w:rFonts w:ascii="Arial" w:hAnsi="Arial" w:cs="Arial"/>
          <w:color w:val="000000"/>
        </w:rPr>
        <w:fldChar w:fldCharType="end"/>
      </w:r>
      <w:r w:rsidRPr="00D72B36">
        <w:rPr>
          <w:rFonts w:ascii="Arial" w:hAnsi="Arial" w:cs="Arial"/>
          <w:color w:val="000000"/>
        </w:rPr>
        <w:t xml:space="preserve"> nein</w:t>
      </w:r>
    </w:p>
    <w:p w:rsidR="00D72B36" w:rsidRDefault="00D72B36" w:rsidP="00D72B3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D72B36" w:rsidRDefault="00D72B36" w:rsidP="00D72B3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D72B36">
        <w:rPr>
          <w:rFonts w:ascii="Arial" w:hAnsi="Arial" w:cs="Arial"/>
          <w:color w:val="000000"/>
        </w:rPr>
        <w:t>Haben Sie einen Lehrarztkurs</w:t>
      </w:r>
      <w:r>
        <w:rPr>
          <w:rFonts w:ascii="Arial" w:hAnsi="Arial" w:cs="Arial"/>
          <w:color w:val="000000"/>
        </w:rPr>
        <w:t xml:space="preserve"> absolviert?</w:t>
      </w:r>
    </w:p>
    <w:p w:rsidR="00D72B36" w:rsidRPr="00D72B36" w:rsidRDefault="00D72B36" w:rsidP="00D72B3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D72B36">
        <w:rPr>
          <w:rFonts w:ascii="Arial" w:hAnsi="Arial" w:cs="Arial"/>
          <w:color w:val="000000"/>
          <w:lang w:val="fr-FR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D72B36">
        <w:rPr>
          <w:rFonts w:ascii="Arial" w:hAnsi="Arial" w:cs="Arial"/>
          <w:color w:val="000000"/>
        </w:rPr>
        <w:instrText xml:space="preserve"> FORMCHECKBOX </w:instrText>
      </w:r>
      <w:r w:rsidR="00B0203B">
        <w:rPr>
          <w:rFonts w:ascii="Arial" w:hAnsi="Arial" w:cs="Arial"/>
          <w:color w:val="000000"/>
          <w:lang w:val="fr-FR"/>
        </w:rPr>
      </w:r>
      <w:r w:rsidR="00B0203B">
        <w:rPr>
          <w:rFonts w:ascii="Arial" w:hAnsi="Arial" w:cs="Arial"/>
          <w:color w:val="000000"/>
          <w:lang w:val="fr-FR"/>
        </w:rPr>
        <w:fldChar w:fldCharType="separate"/>
      </w:r>
      <w:r w:rsidRPr="00D72B36">
        <w:rPr>
          <w:rFonts w:ascii="Arial" w:hAnsi="Arial" w:cs="Arial"/>
          <w:color w:val="000000"/>
        </w:rPr>
        <w:fldChar w:fldCharType="end"/>
      </w:r>
      <w:r w:rsidRPr="00D72B36">
        <w:rPr>
          <w:rFonts w:ascii="Arial" w:hAnsi="Arial" w:cs="Arial"/>
          <w:color w:val="000000"/>
        </w:rPr>
        <w:t xml:space="preserve"> ja</w:t>
      </w:r>
      <w:r w:rsidRPr="00D72B36">
        <w:rPr>
          <w:rFonts w:ascii="Arial" w:hAnsi="Arial" w:cs="Arial"/>
          <w:color w:val="000000"/>
        </w:rPr>
        <w:tab/>
      </w:r>
      <w:r w:rsidRPr="00D72B36">
        <w:rPr>
          <w:rFonts w:ascii="Arial" w:hAnsi="Arial" w:cs="Arial"/>
          <w:color w:val="000000"/>
          <w:lang w:val="fr-FR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D72B36">
        <w:rPr>
          <w:rFonts w:ascii="Arial" w:hAnsi="Arial" w:cs="Arial"/>
          <w:color w:val="000000"/>
        </w:rPr>
        <w:instrText xml:space="preserve"> FORMCHECKBOX </w:instrText>
      </w:r>
      <w:r w:rsidR="00B0203B">
        <w:rPr>
          <w:rFonts w:ascii="Arial" w:hAnsi="Arial" w:cs="Arial"/>
          <w:color w:val="000000"/>
          <w:lang w:val="fr-FR"/>
        </w:rPr>
      </w:r>
      <w:r w:rsidR="00B0203B">
        <w:rPr>
          <w:rFonts w:ascii="Arial" w:hAnsi="Arial" w:cs="Arial"/>
          <w:color w:val="000000"/>
          <w:lang w:val="fr-FR"/>
        </w:rPr>
        <w:fldChar w:fldCharType="separate"/>
      </w:r>
      <w:r w:rsidRPr="00D72B36">
        <w:rPr>
          <w:rFonts w:ascii="Arial" w:hAnsi="Arial" w:cs="Arial"/>
          <w:color w:val="000000"/>
        </w:rPr>
        <w:fldChar w:fldCharType="end"/>
      </w:r>
      <w:r w:rsidRPr="00D72B36">
        <w:rPr>
          <w:rFonts w:ascii="Arial" w:hAnsi="Arial" w:cs="Arial"/>
          <w:color w:val="000000"/>
        </w:rPr>
        <w:t xml:space="preserve"> nein</w:t>
      </w:r>
    </w:p>
    <w:p w:rsidR="00D72B36" w:rsidRDefault="00D72B36" w:rsidP="00D72B3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D72B36" w:rsidRPr="00D72B36" w:rsidRDefault="00D72B36" w:rsidP="00D72B3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D72B36">
        <w:rPr>
          <w:rFonts w:ascii="Arial" w:hAnsi="Arial" w:cs="Arial"/>
          <w:color w:val="000000"/>
        </w:rPr>
        <w:t>Oder können Sie eine mindestens zwei</w:t>
      </w:r>
      <w:r>
        <w:rPr>
          <w:rFonts w:ascii="Arial" w:hAnsi="Arial" w:cs="Arial"/>
          <w:color w:val="000000"/>
        </w:rPr>
        <w:t xml:space="preserve">jährige Weiterbildungstätigkeit </w:t>
      </w:r>
      <w:r w:rsidRPr="00D72B36">
        <w:rPr>
          <w:rFonts w:ascii="Arial" w:hAnsi="Arial" w:cs="Arial"/>
          <w:color w:val="000000"/>
        </w:rPr>
        <w:t>als Oberarzt, Leitender Arzt oder Chefa</w:t>
      </w:r>
      <w:r>
        <w:rPr>
          <w:rFonts w:ascii="Arial" w:hAnsi="Arial" w:cs="Arial"/>
          <w:color w:val="000000"/>
        </w:rPr>
        <w:t>rzt an einer anerkannten Weiter</w:t>
      </w:r>
      <w:r w:rsidRPr="00D72B36">
        <w:rPr>
          <w:rFonts w:ascii="Arial" w:hAnsi="Arial" w:cs="Arial"/>
          <w:color w:val="000000"/>
        </w:rPr>
        <w:t>bildungsstätte ausweisen?</w:t>
      </w:r>
    </w:p>
    <w:p w:rsidR="00D72B36" w:rsidRDefault="00D72B36" w:rsidP="00D72B3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D72B36">
        <w:rPr>
          <w:rFonts w:ascii="Arial" w:hAnsi="Arial" w:cs="Arial"/>
          <w:color w:val="000000"/>
          <w:lang w:val="fr-FR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D72B36">
        <w:rPr>
          <w:rFonts w:ascii="Arial" w:hAnsi="Arial" w:cs="Arial"/>
          <w:color w:val="000000"/>
        </w:rPr>
        <w:instrText xml:space="preserve"> FORMCHECKBOX </w:instrText>
      </w:r>
      <w:r w:rsidR="00B0203B">
        <w:rPr>
          <w:rFonts w:ascii="Arial" w:hAnsi="Arial" w:cs="Arial"/>
          <w:color w:val="000000"/>
          <w:lang w:val="fr-FR"/>
        </w:rPr>
      </w:r>
      <w:r w:rsidR="00B0203B">
        <w:rPr>
          <w:rFonts w:ascii="Arial" w:hAnsi="Arial" w:cs="Arial"/>
          <w:color w:val="000000"/>
          <w:lang w:val="fr-FR"/>
        </w:rPr>
        <w:fldChar w:fldCharType="separate"/>
      </w:r>
      <w:r w:rsidRPr="00D72B36">
        <w:rPr>
          <w:rFonts w:ascii="Arial" w:hAnsi="Arial" w:cs="Arial"/>
          <w:color w:val="000000"/>
        </w:rPr>
        <w:fldChar w:fldCharType="end"/>
      </w:r>
      <w:r w:rsidRPr="00D72B36">
        <w:rPr>
          <w:rFonts w:ascii="Arial" w:hAnsi="Arial" w:cs="Arial"/>
          <w:color w:val="000000"/>
        </w:rPr>
        <w:t xml:space="preserve"> ja</w:t>
      </w:r>
      <w:r w:rsidRPr="00D72B36">
        <w:rPr>
          <w:rFonts w:ascii="Arial" w:hAnsi="Arial" w:cs="Arial"/>
          <w:color w:val="000000"/>
        </w:rPr>
        <w:tab/>
      </w:r>
      <w:r w:rsidRPr="00D72B36">
        <w:rPr>
          <w:rFonts w:ascii="Arial" w:hAnsi="Arial" w:cs="Arial"/>
          <w:color w:val="000000"/>
          <w:lang w:val="fr-FR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D72B36">
        <w:rPr>
          <w:rFonts w:ascii="Arial" w:hAnsi="Arial" w:cs="Arial"/>
          <w:color w:val="000000"/>
        </w:rPr>
        <w:instrText xml:space="preserve"> FORMCHECKBOX </w:instrText>
      </w:r>
      <w:r w:rsidR="00B0203B">
        <w:rPr>
          <w:rFonts w:ascii="Arial" w:hAnsi="Arial" w:cs="Arial"/>
          <w:color w:val="000000"/>
          <w:lang w:val="fr-FR"/>
        </w:rPr>
      </w:r>
      <w:r w:rsidR="00B0203B">
        <w:rPr>
          <w:rFonts w:ascii="Arial" w:hAnsi="Arial" w:cs="Arial"/>
          <w:color w:val="000000"/>
          <w:lang w:val="fr-FR"/>
        </w:rPr>
        <w:fldChar w:fldCharType="separate"/>
      </w:r>
      <w:r w:rsidRPr="00D72B36">
        <w:rPr>
          <w:rFonts w:ascii="Arial" w:hAnsi="Arial" w:cs="Arial"/>
          <w:color w:val="000000"/>
        </w:rPr>
        <w:fldChar w:fldCharType="end"/>
      </w:r>
      <w:r w:rsidRPr="00D72B36">
        <w:rPr>
          <w:rFonts w:ascii="Arial" w:hAnsi="Arial" w:cs="Arial"/>
          <w:color w:val="000000"/>
        </w:rPr>
        <w:t xml:space="preserve"> nein</w:t>
      </w:r>
    </w:p>
    <w:p w:rsidR="00D60D23" w:rsidRDefault="00D60D23" w:rsidP="00D72B3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D60D23" w:rsidRPr="00D60D23" w:rsidRDefault="00D60D23" w:rsidP="00D60D23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D60D23">
        <w:rPr>
          <w:rFonts w:ascii="Arial" w:hAnsi="Arial" w:cs="Arial"/>
          <w:color w:val="000000"/>
        </w:rPr>
        <w:t xml:space="preserve">Wenn «ja», wo und in welcher Funktion? </w:t>
      </w:r>
    </w:p>
    <w:p w:rsidR="00D60D23" w:rsidRPr="00D60D23" w:rsidRDefault="00D60D23" w:rsidP="00D60D23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D60D23">
        <w:rPr>
          <w:rFonts w:ascii="Arial" w:hAnsi="Arial" w:cs="Arial"/>
          <w:color w:val="000000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2" w:name="Text32"/>
      <w:r w:rsidRPr="00D60D23">
        <w:rPr>
          <w:rFonts w:ascii="Arial" w:hAnsi="Arial" w:cs="Arial"/>
          <w:color w:val="000000"/>
        </w:rPr>
        <w:instrText xml:space="preserve"> FORMTEXT </w:instrText>
      </w:r>
      <w:r w:rsidRPr="00D60D23">
        <w:rPr>
          <w:rFonts w:ascii="Arial" w:hAnsi="Arial" w:cs="Arial"/>
          <w:color w:val="000000"/>
        </w:rPr>
      </w:r>
      <w:r w:rsidRPr="00D60D23">
        <w:rPr>
          <w:rFonts w:ascii="Arial" w:hAnsi="Arial" w:cs="Arial"/>
          <w:color w:val="000000"/>
        </w:rPr>
        <w:fldChar w:fldCharType="separate"/>
      </w:r>
      <w:r w:rsidRPr="00D60D23">
        <w:rPr>
          <w:rFonts w:ascii="Arial" w:hAnsi="Arial" w:cs="Arial"/>
          <w:color w:val="000000"/>
        </w:rPr>
        <w:t> </w:t>
      </w:r>
      <w:r w:rsidRPr="00D60D23">
        <w:rPr>
          <w:rFonts w:ascii="Arial" w:hAnsi="Arial" w:cs="Arial"/>
          <w:color w:val="000000"/>
        </w:rPr>
        <w:t> </w:t>
      </w:r>
      <w:r w:rsidRPr="00D60D23">
        <w:rPr>
          <w:rFonts w:ascii="Arial" w:hAnsi="Arial" w:cs="Arial"/>
          <w:color w:val="000000"/>
        </w:rPr>
        <w:t> </w:t>
      </w:r>
      <w:r w:rsidRPr="00D60D23">
        <w:rPr>
          <w:rFonts w:ascii="Arial" w:hAnsi="Arial" w:cs="Arial"/>
          <w:color w:val="000000"/>
        </w:rPr>
        <w:t> </w:t>
      </w:r>
      <w:r w:rsidRPr="00D60D23">
        <w:rPr>
          <w:rFonts w:ascii="Arial" w:hAnsi="Arial" w:cs="Arial"/>
          <w:color w:val="000000"/>
        </w:rPr>
        <w:t> </w:t>
      </w:r>
      <w:r w:rsidRPr="00D60D23">
        <w:rPr>
          <w:rFonts w:ascii="Arial" w:hAnsi="Arial" w:cs="Arial"/>
          <w:color w:val="000000"/>
        </w:rPr>
        <w:fldChar w:fldCharType="end"/>
      </w:r>
      <w:bookmarkEnd w:id="12"/>
    </w:p>
    <w:p w:rsidR="00D72B36" w:rsidRPr="00D72B36" w:rsidRDefault="00D72B36" w:rsidP="00D72B3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D72B36" w:rsidRPr="00D72B36" w:rsidRDefault="00D72B36" w:rsidP="00D72B3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Sie wenden </w:t>
      </w:r>
      <w:r w:rsidRPr="00D72B36">
        <w:rPr>
          <w:rFonts w:ascii="Arial" w:hAnsi="Arial" w:cs="Arial"/>
          <w:color w:val="000000"/>
        </w:rPr>
        <w:t>anerkannte Methoden a</w:t>
      </w:r>
      <w:r>
        <w:rPr>
          <w:rFonts w:ascii="Arial" w:hAnsi="Arial" w:cs="Arial"/>
          <w:color w:val="000000"/>
        </w:rPr>
        <w:t>n.</w:t>
      </w:r>
    </w:p>
    <w:p w:rsidR="00D72B36" w:rsidRDefault="00D72B36" w:rsidP="00D72B3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D72B36">
        <w:rPr>
          <w:rFonts w:ascii="Arial" w:hAnsi="Arial" w:cs="Arial"/>
          <w:color w:val="000000"/>
          <w:lang w:val="fr-FR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D72B36">
        <w:rPr>
          <w:rFonts w:ascii="Arial" w:hAnsi="Arial" w:cs="Arial"/>
          <w:color w:val="000000"/>
        </w:rPr>
        <w:instrText xml:space="preserve"> FORMCHECKBOX </w:instrText>
      </w:r>
      <w:r w:rsidR="00B0203B">
        <w:rPr>
          <w:rFonts w:ascii="Arial" w:hAnsi="Arial" w:cs="Arial"/>
          <w:color w:val="000000"/>
          <w:lang w:val="fr-FR"/>
        </w:rPr>
      </w:r>
      <w:r w:rsidR="00B0203B">
        <w:rPr>
          <w:rFonts w:ascii="Arial" w:hAnsi="Arial" w:cs="Arial"/>
          <w:color w:val="000000"/>
          <w:lang w:val="fr-FR"/>
        </w:rPr>
        <w:fldChar w:fldCharType="separate"/>
      </w:r>
      <w:r w:rsidRPr="00D72B36">
        <w:rPr>
          <w:rFonts w:ascii="Arial" w:hAnsi="Arial" w:cs="Arial"/>
          <w:color w:val="000000"/>
        </w:rPr>
        <w:fldChar w:fldCharType="end"/>
      </w:r>
      <w:r w:rsidRPr="00D72B36">
        <w:rPr>
          <w:rFonts w:ascii="Arial" w:hAnsi="Arial" w:cs="Arial"/>
          <w:color w:val="000000"/>
        </w:rPr>
        <w:t xml:space="preserve"> ja</w:t>
      </w:r>
      <w:r w:rsidRPr="00D72B36">
        <w:rPr>
          <w:rFonts w:ascii="Arial" w:hAnsi="Arial" w:cs="Arial"/>
          <w:color w:val="000000"/>
        </w:rPr>
        <w:tab/>
      </w:r>
      <w:r w:rsidRPr="00D72B36">
        <w:rPr>
          <w:rFonts w:ascii="Arial" w:hAnsi="Arial" w:cs="Arial"/>
          <w:color w:val="000000"/>
          <w:lang w:val="fr-FR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D72B36">
        <w:rPr>
          <w:rFonts w:ascii="Arial" w:hAnsi="Arial" w:cs="Arial"/>
          <w:color w:val="000000"/>
        </w:rPr>
        <w:instrText xml:space="preserve"> FORMCHECKBOX </w:instrText>
      </w:r>
      <w:r w:rsidR="00B0203B">
        <w:rPr>
          <w:rFonts w:ascii="Arial" w:hAnsi="Arial" w:cs="Arial"/>
          <w:color w:val="000000"/>
          <w:lang w:val="fr-FR"/>
        </w:rPr>
      </w:r>
      <w:r w:rsidR="00B0203B">
        <w:rPr>
          <w:rFonts w:ascii="Arial" w:hAnsi="Arial" w:cs="Arial"/>
          <w:color w:val="000000"/>
          <w:lang w:val="fr-FR"/>
        </w:rPr>
        <w:fldChar w:fldCharType="separate"/>
      </w:r>
      <w:r w:rsidRPr="00D72B36">
        <w:rPr>
          <w:rFonts w:ascii="Arial" w:hAnsi="Arial" w:cs="Arial"/>
          <w:color w:val="000000"/>
        </w:rPr>
        <w:fldChar w:fldCharType="end"/>
      </w:r>
      <w:r w:rsidRPr="00D72B36">
        <w:rPr>
          <w:rFonts w:ascii="Arial" w:hAnsi="Arial" w:cs="Arial"/>
          <w:color w:val="000000"/>
        </w:rPr>
        <w:t xml:space="preserve"> nein</w:t>
      </w:r>
    </w:p>
    <w:p w:rsidR="00D72B36" w:rsidRDefault="00D72B36" w:rsidP="00D72B3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D72B36" w:rsidRPr="00D72B36" w:rsidRDefault="00D72B36" w:rsidP="00D72B3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Sie</w:t>
      </w:r>
      <w:r w:rsidRPr="00D72B36">
        <w:rPr>
          <w:rFonts w:ascii="Arial" w:hAnsi="Arial" w:cs="Arial"/>
          <w:color w:val="000000"/>
        </w:rPr>
        <w:t xml:space="preserve"> führ</w:t>
      </w:r>
      <w:r>
        <w:rPr>
          <w:rFonts w:ascii="Arial" w:hAnsi="Arial" w:cs="Arial"/>
          <w:color w:val="000000"/>
        </w:rPr>
        <w:t>en</w:t>
      </w:r>
      <w:r w:rsidRPr="00D72B36">
        <w:rPr>
          <w:rFonts w:ascii="Arial" w:hAnsi="Arial" w:cs="Arial"/>
          <w:color w:val="000000"/>
        </w:rPr>
        <w:t xml:space="preserve"> minimal </w:t>
      </w:r>
      <w:r w:rsidR="00731C5C">
        <w:rPr>
          <w:rFonts w:ascii="Arial" w:hAnsi="Arial" w:cs="Arial"/>
          <w:color w:val="000000"/>
        </w:rPr>
        <w:t>8</w:t>
      </w:r>
      <w:r w:rsidRPr="00D72B36">
        <w:rPr>
          <w:rFonts w:ascii="Arial" w:hAnsi="Arial" w:cs="Arial"/>
          <w:color w:val="000000"/>
        </w:rPr>
        <w:t>00 handchirurgische Konsultatio</w:t>
      </w:r>
      <w:r>
        <w:rPr>
          <w:rFonts w:ascii="Arial" w:hAnsi="Arial" w:cs="Arial"/>
          <w:color w:val="000000"/>
        </w:rPr>
        <w:t>nen bzw. Konsilien pro Jahr aus.</w:t>
      </w:r>
    </w:p>
    <w:p w:rsidR="00D72B36" w:rsidRDefault="00D72B36" w:rsidP="00D72B3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D72B36">
        <w:rPr>
          <w:rFonts w:ascii="Arial" w:hAnsi="Arial" w:cs="Arial"/>
          <w:color w:val="000000"/>
          <w:lang w:val="fr-FR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D72B36">
        <w:rPr>
          <w:rFonts w:ascii="Arial" w:hAnsi="Arial" w:cs="Arial"/>
          <w:color w:val="000000"/>
        </w:rPr>
        <w:instrText xml:space="preserve"> FORMCHECKBOX </w:instrText>
      </w:r>
      <w:r w:rsidR="00B0203B">
        <w:rPr>
          <w:rFonts w:ascii="Arial" w:hAnsi="Arial" w:cs="Arial"/>
          <w:color w:val="000000"/>
          <w:lang w:val="fr-FR"/>
        </w:rPr>
      </w:r>
      <w:r w:rsidR="00B0203B">
        <w:rPr>
          <w:rFonts w:ascii="Arial" w:hAnsi="Arial" w:cs="Arial"/>
          <w:color w:val="000000"/>
          <w:lang w:val="fr-FR"/>
        </w:rPr>
        <w:fldChar w:fldCharType="separate"/>
      </w:r>
      <w:r w:rsidRPr="00D72B36">
        <w:rPr>
          <w:rFonts w:ascii="Arial" w:hAnsi="Arial" w:cs="Arial"/>
          <w:color w:val="000000"/>
        </w:rPr>
        <w:fldChar w:fldCharType="end"/>
      </w:r>
      <w:r w:rsidRPr="00D72B36">
        <w:rPr>
          <w:rFonts w:ascii="Arial" w:hAnsi="Arial" w:cs="Arial"/>
          <w:color w:val="000000"/>
        </w:rPr>
        <w:t xml:space="preserve"> ja</w:t>
      </w:r>
      <w:r w:rsidRPr="00D72B36">
        <w:rPr>
          <w:rFonts w:ascii="Arial" w:hAnsi="Arial" w:cs="Arial"/>
          <w:color w:val="000000"/>
        </w:rPr>
        <w:tab/>
      </w:r>
      <w:r w:rsidRPr="00D72B36">
        <w:rPr>
          <w:rFonts w:ascii="Arial" w:hAnsi="Arial" w:cs="Arial"/>
          <w:color w:val="000000"/>
          <w:lang w:val="fr-FR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D72B36">
        <w:rPr>
          <w:rFonts w:ascii="Arial" w:hAnsi="Arial" w:cs="Arial"/>
          <w:color w:val="000000"/>
        </w:rPr>
        <w:instrText xml:space="preserve"> FORMCHECKBOX </w:instrText>
      </w:r>
      <w:r w:rsidR="00B0203B">
        <w:rPr>
          <w:rFonts w:ascii="Arial" w:hAnsi="Arial" w:cs="Arial"/>
          <w:color w:val="000000"/>
          <w:lang w:val="fr-FR"/>
        </w:rPr>
      </w:r>
      <w:r w:rsidR="00B0203B">
        <w:rPr>
          <w:rFonts w:ascii="Arial" w:hAnsi="Arial" w:cs="Arial"/>
          <w:color w:val="000000"/>
          <w:lang w:val="fr-FR"/>
        </w:rPr>
        <w:fldChar w:fldCharType="separate"/>
      </w:r>
      <w:r w:rsidRPr="00D72B36">
        <w:rPr>
          <w:rFonts w:ascii="Arial" w:hAnsi="Arial" w:cs="Arial"/>
          <w:color w:val="000000"/>
        </w:rPr>
        <w:fldChar w:fldCharType="end"/>
      </w:r>
      <w:r w:rsidRPr="00D72B36">
        <w:rPr>
          <w:rFonts w:ascii="Arial" w:hAnsi="Arial" w:cs="Arial"/>
          <w:color w:val="000000"/>
        </w:rPr>
        <w:t xml:space="preserve"> nein</w:t>
      </w:r>
    </w:p>
    <w:p w:rsidR="00D72B36" w:rsidRDefault="00D72B36" w:rsidP="00D72B3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D72B36" w:rsidRDefault="00D72B36" w:rsidP="00D72B3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Sie</w:t>
      </w:r>
      <w:r w:rsidRPr="00D72B36">
        <w:rPr>
          <w:rFonts w:ascii="Arial" w:hAnsi="Arial" w:cs="Arial"/>
          <w:color w:val="000000"/>
        </w:rPr>
        <w:t xml:space="preserve"> garantier</w:t>
      </w:r>
      <w:r w:rsidR="00731C5C">
        <w:rPr>
          <w:rFonts w:ascii="Arial" w:hAnsi="Arial" w:cs="Arial"/>
          <w:color w:val="000000"/>
        </w:rPr>
        <w:t>en</w:t>
      </w:r>
      <w:r w:rsidRPr="00D72B36">
        <w:rPr>
          <w:rFonts w:ascii="Arial" w:hAnsi="Arial" w:cs="Arial"/>
          <w:color w:val="000000"/>
        </w:rPr>
        <w:t xml:space="preserve"> eine Supervision des Kandidaten während der Sprechstunde (maximal 1 Arzt in Weiterbildung), d.h. er wendet ca. 1 S</w:t>
      </w:r>
      <w:r>
        <w:rPr>
          <w:rFonts w:ascii="Arial" w:hAnsi="Arial" w:cs="Arial"/>
          <w:color w:val="000000"/>
        </w:rPr>
        <w:t>tunde/Tag für Weiterbildung auf.</w:t>
      </w:r>
    </w:p>
    <w:p w:rsidR="00D72B36" w:rsidRDefault="00D72B36" w:rsidP="00D72B3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D72B36">
        <w:rPr>
          <w:rFonts w:ascii="Arial" w:hAnsi="Arial" w:cs="Arial"/>
          <w:color w:val="000000"/>
          <w:lang w:val="fr-FR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D72B36">
        <w:rPr>
          <w:rFonts w:ascii="Arial" w:hAnsi="Arial" w:cs="Arial"/>
          <w:color w:val="000000"/>
        </w:rPr>
        <w:instrText xml:space="preserve"> FORMCHECKBOX </w:instrText>
      </w:r>
      <w:r w:rsidR="00B0203B">
        <w:rPr>
          <w:rFonts w:ascii="Arial" w:hAnsi="Arial" w:cs="Arial"/>
          <w:color w:val="000000"/>
          <w:lang w:val="fr-FR"/>
        </w:rPr>
      </w:r>
      <w:r w:rsidR="00B0203B">
        <w:rPr>
          <w:rFonts w:ascii="Arial" w:hAnsi="Arial" w:cs="Arial"/>
          <w:color w:val="000000"/>
          <w:lang w:val="fr-FR"/>
        </w:rPr>
        <w:fldChar w:fldCharType="separate"/>
      </w:r>
      <w:r w:rsidRPr="00D72B36">
        <w:rPr>
          <w:rFonts w:ascii="Arial" w:hAnsi="Arial" w:cs="Arial"/>
          <w:color w:val="000000"/>
        </w:rPr>
        <w:fldChar w:fldCharType="end"/>
      </w:r>
      <w:r w:rsidRPr="00D72B36">
        <w:rPr>
          <w:rFonts w:ascii="Arial" w:hAnsi="Arial" w:cs="Arial"/>
          <w:color w:val="000000"/>
        </w:rPr>
        <w:t xml:space="preserve"> ja</w:t>
      </w:r>
      <w:r w:rsidRPr="00D72B36">
        <w:rPr>
          <w:rFonts w:ascii="Arial" w:hAnsi="Arial" w:cs="Arial"/>
          <w:color w:val="000000"/>
        </w:rPr>
        <w:tab/>
      </w:r>
      <w:r w:rsidRPr="00D72B36">
        <w:rPr>
          <w:rFonts w:ascii="Arial" w:hAnsi="Arial" w:cs="Arial"/>
          <w:color w:val="000000"/>
          <w:lang w:val="fr-FR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D72B36">
        <w:rPr>
          <w:rFonts w:ascii="Arial" w:hAnsi="Arial" w:cs="Arial"/>
          <w:color w:val="000000"/>
        </w:rPr>
        <w:instrText xml:space="preserve"> FORMCHECKBOX </w:instrText>
      </w:r>
      <w:r w:rsidR="00B0203B">
        <w:rPr>
          <w:rFonts w:ascii="Arial" w:hAnsi="Arial" w:cs="Arial"/>
          <w:color w:val="000000"/>
          <w:lang w:val="fr-FR"/>
        </w:rPr>
      </w:r>
      <w:r w:rsidR="00B0203B">
        <w:rPr>
          <w:rFonts w:ascii="Arial" w:hAnsi="Arial" w:cs="Arial"/>
          <w:color w:val="000000"/>
          <w:lang w:val="fr-FR"/>
        </w:rPr>
        <w:fldChar w:fldCharType="separate"/>
      </w:r>
      <w:r w:rsidRPr="00D72B36">
        <w:rPr>
          <w:rFonts w:ascii="Arial" w:hAnsi="Arial" w:cs="Arial"/>
          <w:color w:val="000000"/>
        </w:rPr>
        <w:fldChar w:fldCharType="end"/>
      </w:r>
      <w:r w:rsidRPr="00D72B36">
        <w:rPr>
          <w:rFonts w:ascii="Arial" w:hAnsi="Arial" w:cs="Arial"/>
          <w:color w:val="000000"/>
        </w:rPr>
        <w:t xml:space="preserve"> nein</w:t>
      </w:r>
    </w:p>
    <w:p w:rsidR="00D72B36" w:rsidRPr="00D72B36" w:rsidRDefault="00D72B36" w:rsidP="00D72B3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D72B36" w:rsidRPr="00D72B36" w:rsidRDefault="00D72B36" w:rsidP="00D72B3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Sie führen</w:t>
      </w:r>
      <w:r w:rsidRPr="00D72B36">
        <w:rPr>
          <w:rFonts w:ascii="Arial" w:hAnsi="Arial" w:cs="Arial"/>
          <w:color w:val="000000"/>
        </w:rPr>
        <w:t xml:space="preserve"> mindestens </w:t>
      </w:r>
      <w:r w:rsidR="00731C5C">
        <w:rPr>
          <w:rFonts w:ascii="Arial" w:hAnsi="Arial" w:cs="Arial"/>
          <w:color w:val="000000"/>
        </w:rPr>
        <w:t>40</w:t>
      </w:r>
      <w:r w:rsidRPr="00D72B36">
        <w:rPr>
          <w:rFonts w:ascii="Arial" w:hAnsi="Arial" w:cs="Arial"/>
          <w:color w:val="000000"/>
        </w:rPr>
        <w:t>0 handchir</w:t>
      </w:r>
      <w:r>
        <w:rPr>
          <w:rFonts w:ascii="Arial" w:hAnsi="Arial" w:cs="Arial"/>
          <w:color w:val="000000"/>
        </w:rPr>
        <w:t>urgische Eingriffe pro Jahr aus.</w:t>
      </w:r>
    </w:p>
    <w:p w:rsidR="00D72B36" w:rsidRDefault="00D72B36" w:rsidP="00D72B3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D72B36">
        <w:rPr>
          <w:rFonts w:ascii="Arial" w:hAnsi="Arial" w:cs="Arial"/>
          <w:color w:val="000000"/>
          <w:lang w:val="fr-FR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D72B36">
        <w:rPr>
          <w:rFonts w:ascii="Arial" w:hAnsi="Arial" w:cs="Arial"/>
          <w:color w:val="000000"/>
        </w:rPr>
        <w:instrText xml:space="preserve"> FORMCHECKBOX </w:instrText>
      </w:r>
      <w:r w:rsidR="00B0203B">
        <w:rPr>
          <w:rFonts w:ascii="Arial" w:hAnsi="Arial" w:cs="Arial"/>
          <w:color w:val="000000"/>
          <w:lang w:val="fr-FR"/>
        </w:rPr>
      </w:r>
      <w:r w:rsidR="00B0203B">
        <w:rPr>
          <w:rFonts w:ascii="Arial" w:hAnsi="Arial" w:cs="Arial"/>
          <w:color w:val="000000"/>
          <w:lang w:val="fr-FR"/>
        </w:rPr>
        <w:fldChar w:fldCharType="separate"/>
      </w:r>
      <w:r w:rsidRPr="00D72B36">
        <w:rPr>
          <w:rFonts w:ascii="Arial" w:hAnsi="Arial" w:cs="Arial"/>
          <w:color w:val="000000"/>
        </w:rPr>
        <w:fldChar w:fldCharType="end"/>
      </w:r>
      <w:r w:rsidRPr="00D72B36">
        <w:rPr>
          <w:rFonts w:ascii="Arial" w:hAnsi="Arial" w:cs="Arial"/>
          <w:color w:val="000000"/>
        </w:rPr>
        <w:t xml:space="preserve"> ja</w:t>
      </w:r>
      <w:r w:rsidRPr="00D72B36">
        <w:rPr>
          <w:rFonts w:ascii="Arial" w:hAnsi="Arial" w:cs="Arial"/>
          <w:color w:val="000000"/>
        </w:rPr>
        <w:tab/>
      </w:r>
      <w:r w:rsidRPr="00D72B36">
        <w:rPr>
          <w:rFonts w:ascii="Arial" w:hAnsi="Arial" w:cs="Arial"/>
          <w:color w:val="000000"/>
          <w:lang w:val="fr-FR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D72B36">
        <w:rPr>
          <w:rFonts w:ascii="Arial" w:hAnsi="Arial" w:cs="Arial"/>
          <w:color w:val="000000"/>
        </w:rPr>
        <w:instrText xml:space="preserve"> FORMCHECKBOX </w:instrText>
      </w:r>
      <w:r w:rsidR="00B0203B">
        <w:rPr>
          <w:rFonts w:ascii="Arial" w:hAnsi="Arial" w:cs="Arial"/>
          <w:color w:val="000000"/>
          <w:lang w:val="fr-FR"/>
        </w:rPr>
      </w:r>
      <w:r w:rsidR="00B0203B">
        <w:rPr>
          <w:rFonts w:ascii="Arial" w:hAnsi="Arial" w:cs="Arial"/>
          <w:color w:val="000000"/>
          <w:lang w:val="fr-FR"/>
        </w:rPr>
        <w:fldChar w:fldCharType="separate"/>
      </w:r>
      <w:r w:rsidRPr="00D72B36">
        <w:rPr>
          <w:rFonts w:ascii="Arial" w:hAnsi="Arial" w:cs="Arial"/>
          <w:color w:val="000000"/>
        </w:rPr>
        <w:fldChar w:fldCharType="end"/>
      </w:r>
      <w:r w:rsidRPr="00D72B36">
        <w:rPr>
          <w:rFonts w:ascii="Arial" w:hAnsi="Arial" w:cs="Arial"/>
          <w:color w:val="000000"/>
        </w:rPr>
        <w:t xml:space="preserve"> nein</w:t>
      </w:r>
    </w:p>
    <w:p w:rsidR="00D72B36" w:rsidRDefault="00D72B36" w:rsidP="00D72B3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D72B36" w:rsidRPr="00D72B36" w:rsidRDefault="00D72B36" w:rsidP="00D72B3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Sie v</w:t>
      </w:r>
      <w:r w:rsidRPr="00D72B36">
        <w:rPr>
          <w:rFonts w:ascii="Arial" w:hAnsi="Arial" w:cs="Arial"/>
          <w:color w:val="000000"/>
        </w:rPr>
        <w:t>erfüg</w:t>
      </w:r>
      <w:r>
        <w:rPr>
          <w:rFonts w:ascii="Arial" w:hAnsi="Arial" w:cs="Arial"/>
          <w:color w:val="000000"/>
        </w:rPr>
        <w:t>en</w:t>
      </w:r>
      <w:r w:rsidRPr="00D72B36">
        <w:rPr>
          <w:rFonts w:ascii="Arial" w:hAnsi="Arial" w:cs="Arial"/>
          <w:color w:val="000000"/>
        </w:rPr>
        <w:t xml:space="preserve"> über Sprech-/Unters</w:t>
      </w:r>
      <w:r>
        <w:rPr>
          <w:rFonts w:ascii="Arial" w:hAnsi="Arial" w:cs="Arial"/>
          <w:color w:val="000000"/>
        </w:rPr>
        <w:t>uchungszimmer für Assistenzarzt.</w:t>
      </w:r>
    </w:p>
    <w:p w:rsidR="00D72B36" w:rsidRDefault="00D72B36" w:rsidP="00D72B3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D72B36">
        <w:rPr>
          <w:rFonts w:ascii="Arial" w:hAnsi="Arial" w:cs="Arial"/>
          <w:color w:val="000000"/>
          <w:lang w:val="fr-FR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D72B36">
        <w:rPr>
          <w:rFonts w:ascii="Arial" w:hAnsi="Arial" w:cs="Arial"/>
          <w:color w:val="000000"/>
        </w:rPr>
        <w:instrText xml:space="preserve"> FORMCHECKBOX </w:instrText>
      </w:r>
      <w:r w:rsidR="00B0203B">
        <w:rPr>
          <w:rFonts w:ascii="Arial" w:hAnsi="Arial" w:cs="Arial"/>
          <w:color w:val="000000"/>
          <w:lang w:val="fr-FR"/>
        </w:rPr>
      </w:r>
      <w:r w:rsidR="00B0203B">
        <w:rPr>
          <w:rFonts w:ascii="Arial" w:hAnsi="Arial" w:cs="Arial"/>
          <w:color w:val="000000"/>
          <w:lang w:val="fr-FR"/>
        </w:rPr>
        <w:fldChar w:fldCharType="separate"/>
      </w:r>
      <w:r w:rsidRPr="00D72B36">
        <w:rPr>
          <w:rFonts w:ascii="Arial" w:hAnsi="Arial" w:cs="Arial"/>
          <w:color w:val="000000"/>
        </w:rPr>
        <w:fldChar w:fldCharType="end"/>
      </w:r>
      <w:r w:rsidRPr="00D72B36">
        <w:rPr>
          <w:rFonts w:ascii="Arial" w:hAnsi="Arial" w:cs="Arial"/>
          <w:color w:val="000000"/>
        </w:rPr>
        <w:t xml:space="preserve"> ja</w:t>
      </w:r>
      <w:r w:rsidRPr="00D72B36">
        <w:rPr>
          <w:rFonts w:ascii="Arial" w:hAnsi="Arial" w:cs="Arial"/>
          <w:color w:val="000000"/>
        </w:rPr>
        <w:tab/>
      </w:r>
      <w:r w:rsidRPr="00D72B36">
        <w:rPr>
          <w:rFonts w:ascii="Arial" w:hAnsi="Arial" w:cs="Arial"/>
          <w:color w:val="000000"/>
          <w:lang w:val="fr-FR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D72B36">
        <w:rPr>
          <w:rFonts w:ascii="Arial" w:hAnsi="Arial" w:cs="Arial"/>
          <w:color w:val="000000"/>
        </w:rPr>
        <w:instrText xml:space="preserve"> FORMCHECKBOX </w:instrText>
      </w:r>
      <w:r w:rsidR="00B0203B">
        <w:rPr>
          <w:rFonts w:ascii="Arial" w:hAnsi="Arial" w:cs="Arial"/>
          <w:color w:val="000000"/>
          <w:lang w:val="fr-FR"/>
        </w:rPr>
      </w:r>
      <w:r w:rsidR="00B0203B">
        <w:rPr>
          <w:rFonts w:ascii="Arial" w:hAnsi="Arial" w:cs="Arial"/>
          <w:color w:val="000000"/>
          <w:lang w:val="fr-FR"/>
        </w:rPr>
        <w:fldChar w:fldCharType="separate"/>
      </w:r>
      <w:r w:rsidRPr="00D72B36">
        <w:rPr>
          <w:rFonts w:ascii="Arial" w:hAnsi="Arial" w:cs="Arial"/>
          <w:color w:val="000000"/>
        </w:rPr>
        <w:fldChar w:fldCharType="end"/>
      </w:r>
      <w:r w:rsidRPr="00D72B36">
        <w:rPr>
          <w:rFonts w:ascii="Arial" w:hAnsi="Arial" w:cs="Arial"/>
          <w:color w:val="000000"/>
        </w:rPr>
        <w:t xml:space="preserve"> nein</w:t>
      </w:r>
    </w:p>
    <w:p w:rsidR="00D72B36" w:rsidRDefault="00D72B36" w:rsidP="00D72B3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D72B36" w:rsidRPr="00D72B36" w:rsidRDefault="00D72B36" w:rsidP="00D72B3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Sie e</w:t>
      </w:r>
      <w:r w:rsidRPr="00D72B36">
        <w:rPr>
          <w:rFonts w:ascii="Arial" w:hAnsi="Arial" w:cs="Arial"/>
          <w:color w:val="000000"/>
        </w:rPr>
        <w:t>rmöglich</w:t>
      </w:r>
      <w:r>
        <w:rPr>
          <w:rFonts w:ascii="Arial" w:hAnsi="Arial" w:cs="Arial"/>
          <w:color w:val="000000"/>
        </w:rPr>
        <w:t>en</w:t>
      </w:r>
      <w:r w:rsidRPr="00D72B36">
        <w:rPr>
          <w:rFonts w:ascii="Arial" w:hAnsi="Arial" w:cs="Arial"/>
          <w:color w:val="000000"/>
        </w:rPr>
        <w:t xml:space="preserve"> den Besuch von mindestens 2 </w:t>
      </w:r>
      <w:r>
        <w:rPr>
          <w:rFonts w:ascii="Arial" w:hAnsi="Arial" w:cs="Arial"/>
          <w:color w:val="000000"/>
        </w:rPr>
        <w:t>Weiterbildungsstunden pro Woche.</w:t>
      </w:r>
    </w:p>
    <w:p w:rsidR="00D72B36" w:rsidRDefault="00D72B36" w:rsidP="00D72B3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D72B36">
        <w:rPr>
          <w:rFonts w:ascii="Arial" w:hAnsi="Arial" w:cs="Arial"/>
          <w:color w:val="000000"/>
          <w:lang w:val="fr-FR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D72B36">
        <w:rPr>
          <w:rFonts w:ascii="Arial" w:hAnsi="Arial" w:cs="Arial"/>
          <w:color w:val="000000"/>
        </w:rPr>
        <w:instrText xml:space="preserve"> FORMCHECKBOX </w:instrText>
      </w:r>
      <w:r w:rsidR="00B0203B">
        <w:rPr>
          <w:rFonts w:ascii="Arial" w:hAnsi="Arial" w:cs="Arial"/>
          <w:color w:val="000000"/>
          <w:lang w:val="fr-FR"/>
        </w:rPr>
      </w:r>
      <w:r w:rsidR="00B0203B">
        <w:rPr>
          <w:rFonts w:ascii="Arial" w:hAnsi="Arial" w:cs="Arial"/>
          <w:color w:val="000000"/>
          <w:lang w:val="fr-FR"/>
        </w:rPr>
        <w:fldChar w:fldCharType="separate"/>
      </w:r>
      <w:r w:rsidRPr="00D72B36">
        <w:rPr>
          <w:rFonts w:ascii="Arial" w:hAnsi="Arial" w:cs="Arial"/>
          <w:color w:val="000000"/>
        </w:rPr>
        <w:fldChar w:fldCharType="end"/>
      </w:r>
      <w:r w:rsidRPr="00D72B36">
        <w:rPr>
          <w:rFonts w:ascii="Arial" w:hAnsi="Arial" w:cs="Arial"/>
          <w:color w:val="000000"/>
        </w:rPr>
        <w:t xml:space="preserve"> ja</w:t>
      </w:r>
      <w:r w:rsidRPr="00D72B36">
        <w:rPr>
          <w:rFonts w:ascii="Arial" w:hAnsi="Arial" w:cs="Arial"/>
          <w:color w:val="000000"/>
        </w:rPr>
        <w:tab/>
      </w:r>
      <w:r w:rsidRPr="00D72B36">
        <w:rPr>
          <w:rFonts w:ascii="Arial" w:hAnsi="Arial" w:cs="Arial"/>
          <w:color w:val="000000"/>
          <w:lang w:val="fr-FR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D72B36">
        <w:rPr>
          <w:rFonts w:ascii="Arial" w:hAnsi="Arial" w:cs="Arial"/>
          <w:color w:val="000000"/>
        </w:rPr>
        <w:instrText xml:space="preserve"> FORMCHECKBOX </w:instrText>
      </w:r>
      <w:r w:rsidR="00B0203B">
        <w:rPr>
          <w:rFonts w:ascii="Arial" w:hAnsi="Arial" w:cs="Arial"/>
          <w:color w:val="000000"/>
          <w:lang w:val="fr-FR"/>
        </w:rPr>
      </w:r>
      <w:r w:rsidR="00B0203B">
        <w:rPr>
          <w:rFonts w:ascii="Arial" w:hAnsi="Arial" w:cs="Arial"/>
          <w:color w:val="000000"/>
          <w:lang w:val="fr-FR"/>
        </w:rPr>
        <w:fldChar w:fldCharType="separate"/>
      </w:r>
      <w:r w:rsidRPr="00D72B36">
        <w:rPr>
          <w:rFonts w:ascii="Arial" w:hAnsi="Arial" w:cs="Arial"/>
          <w:color w:val="000000"/>
        </w:rPr>
        <w:fldChar w:fldCharType="end"/>
      </w:r>
      <w:r w:rsidRPr="00D72B36">
        <w:rPr>
          <w:rFonts w:ascii="Arial" w:hAnsi="Arial" w:cs="Arial"/>
          <w:color w:val="000000"/>
        </w:rPr>
        <w:t xml:space="preserve"> nein</w:t>
      </w:r>
    </w:p>
    <w:p w:rsidR="00D72B36" w:rsidRDefault="00D72B36" w:rsidP="00D72B3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D72B36" w:rsidRPr="00D72B36" w:rsidRDefault="00D72B36" w:rsidP="00D72B3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D72B36">
        <w:rPr>
          <w:rFonts w:ascii="Arial" w:hAnsi="Arial" w:cs="Arial"/>
          <w:color w:val="000000"/>
        </w:rPr>
        <w:t xml:space="preserve">Die anrechenbare Stellvertretung im Rahmen der Praxisassistenz beträgt 4 Wochen pro 6 Monate. </w:t>
      </w:r>
      <w:r w:rsidR="00802854">
        <w:rPr>
          <w:rFonts w:ascii="Arial" w:hAnsi="Arial" w:cs="Arial"/>
          <w:color w:val="000000"/>
        </w:rPr>
        <w:t xml:space="preserve">Sie als </w:t>
      </w:r>
      <w:r w:rsidRPr="00D72B36">
        <w:rPr>
          <w:rFonts w:ascii="Arial" w:hAnsi="Arial" w:cs="Arial"/>
          <w:color w:val="000000"/>
        </w:rPr>
        <w:t>Weiterbildner stell</w:t>
      </w:r>
      <w:r w:rsidR="00802854">
        <w:rPr>
          <w:rFonts w:ascii="Arial" w:hAnsi="Arial" w:cs="Arial"/>
          <w:color w:val="000000"/>
        </w:rPr>
        <w:t>en</w:t>
      </w:r>
      <w:r w:rsidRPr="00D72B36">
        <w:rPr>
          <w:rFonts w:ascii="Arial" w:hAnsi="Arial" w:cs="Arial"/>
          <w:color w:val="000000"/>
        </w:rPr>
        <w:t xml:space="preserve"> sicher, dass dem Arzt in Weiterbildung ein geeigneter Facharzt mit Fach-arzttitel Handchirurgie</w:t>
      </w:r>
      <w:r w:rsidR="0004486F">
        <w:rPr>
          <w:rFonts w:ascii="Arial" w:hAnsi="Arial" w:cs="Arial"/>
          <w:color w:val="000000"/>
        </w:rPr>
        <w:t xml:space="preserve"> auf Abruf zur Verfügung steht.</w:t>
      </w:r>
    </w:p>
    <w:p w:rsidR="00D60D23" w:rsidRPr="00D60D23" w:rsidRDefault="00D60D23" w:rsidP="00D60D23">
      <w:pPr>
        <w:tabs>
          <w:tab w:val="left" w:pos="709"/>
          <w:tab w:val="left" w:pos="7797"/>
          <w:tab w:val="left" w:pos="8505"/>
        </w:tabs>
        <w:spacing w:after="0"/>
        <w:ind w:right="-112"/>
        <w:rPr>
          <w:rFonts w:ascii="Arial" w:eastAsia="Times New Roman" w:hAnsi="Arial" w:cs="Arial"/>
          <w:color w:val="000000"/>
          <w:lang w:eastAsia="de-CH"/>
        </w:rPr>
      </w:pPr>
      <w:r w:rsidRPr="00D60D23">
        <w:rPr>
          <w:rFonts w:ascii="Arial" w:eastAsia="Times New Roman" w:hAnsi="Arial" w:cs="Arial"/>
          <w:color w:val="000000"/>
          <w:lang w:val="fr-FR" w:eastAsia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D60D23">
        <w:rPr>
          <w:rFonts w:ascii="Arial" w:eastAsia="Times New Roman" w:hAnsi="Arial" w:cs="Arial"/>
          <w:color w:val="000000"/>
          <w:lang w:eastAsia="de-CH"/>
        </w:rPr>
        <w:instrText xml:space="preserve"> FORMCHECKBOX </w:instrText>
      </w:r>
      <w:r w:rsidR="00B0203B">
        <w:rPr>
          <w:rFonts w:ascii="Arial" w:eastAsia="Times New Roman" w:hAnsi="Arial" w:cs="Arial"/>
          <w:color w:val="000000"/>
          <w:lang w:val="fr-FR" w:eastAsia="de-CH"/>
        </w:rPr>
      </w:r>
      <w:r w:rsidR="00B0203B">
        <w:rPr>
          <w:rFonts w:ascii="Arial" w:eastAsia="Times New Roman" w:hAnsi="Arial" w:cs="Arial"/>
          <w:color w:val="000000"/>
          <w:lang w:val="fr-FR" w:eastAsia="de-CH"/>
        </w:rPr>
        <w:fldChar w:fldCharType="separate"/>
      </w:r>
      <w:r w:rsidRPr="00D60D23">
        <w:rPr>
          <w:rFonts w:ascii="Arial" w:eastAsia="Times New Roman" w:hAnsi="Arial" w:cs="Arial"/>
          <w:color w:val="000000"/>
          <w:lang w:eastAsia="de-CH"/>
        </w:rPr>
        <w:fldChar w:fldCharType="end"/>
      </w:r>
      <w:r w:rsidRPr="00D60D23">
        <w:rPr>
          <w:rFonts w:ascii="Arial" w:eastAsia="Times New Roman" w:hAnsi="Arial" w:cs="Arial"/>
          <w:color w:val="000000"/>
          <w:lang w:eastAsia="de-CH"/>
        </w:rPr>
        <w:t xml:space="preserve"> ja</w:t>
      </w:r>
      <w:r w:rsidRPr="00D60D23">
        <w:rPr>
          <w:rFonts w:ascii="Arial" w:eastAsia="Times New Roman" w:hAnsi="Arial" w:cs="Arial"/>
          <w:color w:val="000000"/>
          <w:lang w:eastAsia="de-CH"/>
        </w:rPr>
        <w:tab/>
      </w:r>
      <w:r w:rsidRPr="00D60D23">
        <w:rPr>
          <w:rFonts w:ascii="Arial" w:eastAsia="Times New Roman" w:hAnsi="Arial" w:cs="Arial"/>
          <w:color w:val="000000"/>
          <w:lang w:val="fr-FR" w:eastAsia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D60D23">
        <w:rPr>
          <w:rFonts w:ascii="Arial" w:eastAsia="Times New Roman" w:hAnsi="Arial" w:cs="Arial"/>
          <w:color w:val="000000"/>
          <w:lang w:eastAsia="de-CH"/>
        </w:rPr>
        <w:instrText xml:space="preserve"> FORMCHECKBOX </w:instrText>
      </w:r>
      <w:r w:rsidR="00B0203B">
        <w:rPr>
          <w:rFonts w:ascii="Arial" w:eastAsia="Times New Roman" w:hAnsi="Arial" w:cs="Arial"/>
          <w:color w:val="000000"/>
          <w:lang w:val="fr-FR" w:eastAsia="de-CH"/>
        </w:rPr>
      </w:r>
      <w:r w:rsidR="00B0203B">
        <w:rPr>
          <w:rFonts w:ascii="Arial" w:eastAsia="Times New Roman" w:hAnsi="Arial" w:cs="Arial"/>
          <w:color w:val="000000"/>
          <w:lang w:val="fr-FR" w:eastAsia="de-CH"/>
        </w:rPr>
        <w:fldChar w:fldCharType="separate"/>
      </w:r>
      <w:r w:rsidRPr="00D60D23">
        <w:rPr>
          <w:rFonts w:ascii="Arial" w:eastAsia="Times New Roman" w:hAnsi="Arial" w:cs="Arial"/>
          <w:color w:val="000000"/>
          <w:lang w:eastAsia="de-CH"/>
        </w:rPr>
        <w:fldChar w:fldCharType="end"/>
      </w:r>
      <w:r w:rsidRPr="00D60D23">
        <w:rPr>
          <w:rFonts w:ascii="Arial" w:eastAsia="Times New Roman" w:hAnsi="Arial" w:cs="Arial"/>
          <w:color w:val="000000"/>
          <w:lang w:eastAsia="de-CH"/>
        </w:rPr>
        <w:t xml:space="preserve"> nein</w:t>
      </w:r>
    </w:p>
    <w:p w:rsidR="00002827" w:rsidRPr="00002827" w:rsidRDefault="00002827" w:rsidP="00D60D23">
      <w:pPr>
        <w:tabs>
          <w:tab w:val="left" w:pos="-720"/>
          <w:tab w:val="left" w:pos="709"/>
          <w:tab w:val="left" w:pos="7797"/>
          <w:tab w:val="left" w:pos="8505"/>
        </w:tabs>
        <w:spacing w:after="0"/>
        <w:ind w:right="-112"/>
        <w:rPr>
          <w:rFonts w:ascii="Arial" w:eastAsia="Times New Roman" w:hAnsi="Arial" w:cs="Arial"/>
          <w:color w:val="000000"/>
          <w:lang w:eastAsia="de-CH"/>
        </w:rPr>
      </w:pPr>
    </w:p>
    <w:p w:rsidR="00002827" w:rsidRPr="00002827" w:rsidRDefault="00002827" w:rsidP="00002827">
      <w:pPr>
        <w:tabs>
          <w:tab w:val="left" w:pos="-720"/>
          <w:tab w:val="left" w:pos="425"/>
          <w:tab w:val="left" w:pos="7797"/>
          <w:tab w:val="left" w:pos="7920"/>
          <w:tab w:val="left" w:pos="8505"/>
          <w:tab w:val="left" w:pos="8640"/>
        </w:tabs>
        <w:spacing w:after="0"/>
        <w:ind w:right="-112"/>
        <w:rPr>
          <w:rFonts w:ascii="Arial" w:eastAsia="Times New Roman" w:hAnsi="Arial" w:cs="Arial"/>
          <w:lang w:val="de-DE" w:eastAsia="de-DE"/>
        </w:rPr>
      </w:pPr>
    </w:p>
    <w:p w:rsidR="00002827" w:rsidRPr="00002827" w:rsidRDefault="00002827" w:rsidP="00002827">
      <w:pPr>
        <w:tabs>
          <w:tab w:val="left" w:pos="-720"/>
          <w:tab w:val="left" w:pos="425"/>
          <w:tab w:val="left" w:pos="7797"/>
          <w:tab w:val="left" w:pos="7920"/>
          <w:tab w:val="left" w:pos="8505"/>
          <w:tab w:val="left" w:pos="8640"/>
        </w:tabs>
        <w:spacing w:after="0"/>
        <w:ind w:right="-113"/>
        <w:rPr>
          <w:rFonts w:ascii="Arial" w:eastAsia="Times New Roman" w:hAnsi="Arial" w:cs="Arial"/>
          <w:b/>
          <w:lang w:val="de-DE" w:eastAsia="de-DE"/>
        </w:rPr>
      </w:pPr>
      <w:r w:rsidRPr="00002827">
        <w:rPr>
          <w:rFonts w:ascii="Arial" w:eastAsia="Times New Roman" w:hAnsi="Arial" w:cs="Arial"/>
          <w:b/>
          <w:lang w:val="de-DE" w:eastAsia="de-DE"/>
        </w:rPr>
        <w:t>Einzureichende Unterlagen</w:t>
      </w:r>
    </w:p>
    <w:p w:rsidR="00002827" w:rsidRPr="00002827" w:rsidRDefault="00002827" w:rsidP="00002827">
      <w:pPr>
        <w:tabs>
          <w:tab w:val="left" w:pos="-720"/>
          <w:tab w:val="left" w:pos="425"/>
          <w:tab w:val="left" w:pos="7797"/>
          <w:tab w:val="left" w:pos="7920"/>
          <w:tab w:val="left" w:pos="8505"/>
          <w:tab w:val="left" w:pos="8640"/>
        </w:tabs>
        <w:spacing w:after="0"/>
        <w:ind w:right="-113"/>
        <w:rPr>
          <w:rFonts w:ascii="Arial" w:eastAsia="Times New Roman" w:hAnsi="Arial" w:cs="Arial"/>
          <w:lang w:val="de-DE" w:eastAsia="de-DE"/>
        </w:rPr>
      </w:pPr>
      <w:r w:rsidRPr="00002827">
        <w:rPr>
          <w:rFonts w:ascii="Arial" w:eastAsia="Times New Roman" w:hAnsi="Arial" w:cs="Arial"/>
          <w:lang w:val="de-DE" w:eastAsia="de-DE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 w:rsidRPr="00002827">
        <w:rPr>
          <w:rFonts w:ascii="Arial" w:eastAsia="Times New Roman" w:hAnsi="Arial" w:cs="Arial"/>
          <w:lang w:val="de-DE" w:eastAsia="de-DE"/>
        </w:rPr>
        <w:instrText xml:space="preserve"> FORMCHECKBOX </w:instrText>
      </w:r>
      <w:r w:rsidR="00B0203B">
        <w:rPr>
          <w:rFonts w:ascii="Arial" w:eastAsia="Times New Roman" w:hAnsi="Arial" w:cs="Arial"/>
          <w:lang w:val="de-DE" w:eastAsia="de-DE"/>
        </w:rPr>
      </w:r>
      <w:r w:rsidR="00B0203B">
        <w:rPr>
          <w:rFonts w:ascii="Arial" w:eastAsia="Times New Roman" w:hAnsi="Arial" w:cs="Arial"/>
          <w:lang w:val="de-DE" w:eastAsia="de-DE"/>
        </w:rPr>
        <w:fldChar w:fldCharType="separate"/>
      </w:r>
      <w:r w:rsidRPr="00002827">
        <w:rPr>
          <w:rFonts w:ascii="Arial" w:eastAsia="Times New Roman" w:hAnsi="Arial" w:cs="Arial"/>
          <w:lang w:val="de-DE" w:eastAsia="de-DE"/>
        </w:rPr>
        <w:fldChar w:fldCharType="end"/>
      </w:r>
      <w:r w:rsidRPr="00002827">
        <w:rPr>
          <w:rFonts w:ascii="Arial" w:eastAsia="Times New Roman" w:hAnsi="Arial" w:cs="Arial"/>
          <w:lang w:val="de-DE" w:eastAsia="de-DE"/>
        </w:rPr>
        <w:t xml:space="preserve"> Kantonale Praxisbewilligung (Kopie)</w:t>
      </w:r>
    </w:p>
    <w:p w:rsidR="00002827" w:rsidRPr="00002827" w:rsidRDefault="00002827" w:rsidP="00002827">
      <w:pPr>
        <w:tabs>
          <w:tab w:val="left" w:pos="-720"/>
          <w:tab w:val="left" w:pos="425"/>
          <w:tab w:val="left" w:pos="7797"/>
          <w:tab w:val="left" w:pos="7920"/>
          <w:tab w:val="left" w:pos="8505"/>
          <w:tab w:val="left" w:pos="8640"/>
        </w:tabs>
        <w:spacing w:after="0"/>
        <w:ind w:right="-113"/>
        <w:rPr>
          <w:rFonts w:ascii="Arial" w:eastAsia="Times New Roman" w:hAnsi="Arial" w:cs="Arial"/>
          <w:lang w:val="de-DE" w:eastAsia="de-DE"/>
        </w:rPr>
      </w:pPr>
      <w:r w:rsidRPr="00002827">
        <w:rPr>
          <w:rFonts w:ascii="Arial" w:eastAsia="Times New Roman" w:hAnsi="Arial" w:cs="Arial"/>
          <w:lang w:val="de-DE" w:eastAsia="de-DE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 w:rsidRPr="00002827">
        <w:rPr>
          <w:rFonts w:ascii="Arial" w:eastAsia="Times New Roman" w:hAnsi="Arial" w:cs="Arial"/>
          <w:lang w:val="de-DE" w:eastAsia="de-DE"/>
        </w:rPr>
        <w:instrText xml:space="preserve"> FORMCHECKBOX </w:instrText>
      </w:r>
      <w:r w:rsidR="00B0203B">
        <w:rPr>
          <w:rFonts w:ascii="Arial" w:eastAsia="Times New Roman" w:hAnsi="Arial" w:cs="Arial"/>
          <w:lang w:val="de-DE" w:eastAsia="de-DE"/>
        </w:rPr>
      </w:r>
      <w:r w:rsidR="00B0203B">
        <w:rPr>
          <w:rFonts w:ascii="Arial" w:eastAsia="Times New Roman" w:hAnsi="Arial" w:cs="Arial"/>
          <w:lang w:val="de-DE" w:eastAsia="de-DE"/>
        </w:rPr>
        <w:fldChar w:fldCharType="separate"/>
      </w:r>
      <w:r w:rsidRPr="00002827">
        <w:rPr>
          <w:rFonts w:ascii="Arial" w:eastAsia="Times New Roman" w:hAnsi="Arial" w:cs="Arial"/>
          <w:lang w:val="de-DE" w:eastAsia="de-DE"/>
        </w:rPr>
        <w:fldChar w:fldCharType="end"/>
      </w:r>
      <w:r w:rsidRPr="00002827">
        <w:rPr>
          <w:rFonts w:ascii="Arial" w:eastAsia="Times New Roman" w:hAnsi="Arial" w:cs="Arial"/>
          <w:lang w:val="de-DE" w:eastAsia="de-DE"/>
        </w:rPr>
        <w:t xml:space="preserve"> Nachweis über den Besuch eines Lehrarztkurses</w:t>
      </w:r>
    </w:p>
    <w:p w:rsidR="00002827" w:rsidRPr="00002827" w:rsidRDefault="00002827" w:rsidP="00002827">
      <w:pPr>
        <w:tabs>
          <w:tab w:val="left" w:pos="-720"/>
          <w:tab w:val="left" w:pos="425"/>
          <w:tab w:val="left" w:pos="7797"/>
          <w:tab w:val="left" w:pos="7920"/>
          <w:tab w:val="left" w:pos="8505"/>
          <w:tab w:val="left" w:pos="8640"/>
        </w:tabs>
        <w:spacing w:after="0"/>
        <w:ind w:right="-113"/>
        <w:rPr>
          <w:rFonts w:ascii="Arial" w:eastAsia="Times New Roman" w:hAnsi="Arial" w:cs="Arial"/>
          <w:lang w:val="de-DE" w:eastAsia="de-DE"/>
        </w:rPr>
      </w:pPr>
      <w:r w:rsidRPr="00002827">
        <w:rPr>
          <w:rFonts w:ascii="Arial" w:eastAsia="Times New Roman" w:hAnsi="Arial" w:cs="Arial"/>
          <w:lang w:val="de-DE" w:eastAsia="de-DE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 w:rsidRPr="00002827">
        <w:rPr>
          <w:rFonts w:ascii="Arial" w:eastAsia="Times New Roman" w:hAnsi="Arial" w:cs="Arial"/>
          <w:lang w:val="de-DE" w:eastAsia="de-DE"/>
        </w:rPr>
        <w:instrText xml:space="preserve"> FORMCHECKBOX </w:instrText>
      </w:r>
      <w:r w:rsidR="00B0203B">
        <w:rPr>
          <w:rFonts w:ascii="Arial" w:eastAsia="Times New Roman" w:hAnsi="Arial" w:cs="Arial"/>
          <w:lang w:val="de-DE" w:eastAsia="de-DE"/>
        </w:rPr>
      </w:r>
      <w:r w:rsidR="00B0203B">
        <w:rPr>
          <w:rFonts w:ascii="Arial" w:eastAsia="Times New Roman" w:hAnsi="Arial" w:cs="Arial"/>
          <w:lang w:val="de-DE" w:eastAsia="de-DE"/>
        </w:rPr>
        <w:fldChar w:fldCharType="separate"/>
      </w:r>
      <w:r w:rsidRPr="00002827">
        <w:rPr>
          <w:rFonts w:ascii="Arial" w:eastAsia="Times New Roman" w:hAnsi="Arial" w:cs="Arial"/>
          <w:lang w:val="de-DE" w:eastAsia="de-DE"/>
        </w:rPr>
        <w:fldChar w:fldCharType="end"/>
      </w:r>
      <w:r w:rsidRPr="00002827">
        <w:rPr>
          <w:rFonts w:ascii="Arial" w:eastAsia="Times New Roman" w:hAnsi="Arial" w:cs="Arial"/>
          <w:lang w:val="de-DE" w:eastAsia="de-DE"/>
        </w:rPr>
        <w:t xml:space="preserve"> Nachweis der absolvierten Fortbildungspflicht gemäß FBO (FB-Diplom)</w:t>
      </w:r>
    </w:p>
    <w:p w:rsidR="00002827" w:rsidRDefault="00002827" w:rsidP="00002827">
      <w:pPr>
        <w:tabs>
          <w:tab w:val="left" w:pos="-720"/>
          <w:tab w:val="left" w:pos="7797"/>
          <w:tab w:val="left" w:pos="7920"/>
          <w:tab w:val="left" w:pos="8505"/>
          <w:tab w:val="left" w:pos="8640"/>
        </w:tabs>
        <w:spacing w:after="0"/>
        <w:jc w:val="both"/>
        <w:rPr>
          <w:rFonts w:ascii="Arial" w:eastAsia="Times New Roman" w:hAnsi="Arial" w:cs="Arial"/>
          <w:lang w:val="de-DE" w:eastAsia="de-DE"/>
        </w:rPr>
      </w:pPr>
    </w:p>
    <w:p w:rsidR="008F66DB" w:rsidRPr="00002827" w:rsidRDefault="008F66DB" w:rsidP="00002827">
      <w:pPr>
        <w:tabs>
          <w:tab w:val="left" w:pos="-720"/>
          <w:tab w:val="left" w:pos="7797"/>
          <w:tab w:val="left" w:pos="7920"/>
          <w:tab w:val="left" w:pos="8505"/>
          <w:tab w:val="left" w:pos="8640"/>
        </w:tabs>
        <w:spacing w:after="0"/>
        <w:jc w:val="both"/>
        <w:rPr>
          <w:rFonts w:ascii="Arial" w:eastAsia="Times New Roman" w:hAnsi="Arial" w:cs="Arial"/>
          <w:lang w:val="de-DE" w:eastAsia="de-DE"/>
        </w:rPr>
      </w:pPr>
    </w:p>
    <w:p w:rsidR="00002827" w:rsidRPr="00002827" w:rsidRDefault="00002827" w:rsidP="00002827">
      <w:pPr>
        <w:tabs>
          <w:tab w:val="left" w:pos="-720"/>
          <w:tab w:val="left" w:pos="7797"/>
          <w:tab w:val="left" w:pos="7920"/>
          <w:tab w:val="left" w:pos="8505"/>
          <w:tab w:val="left" w:pos="8640"/>
        </w:tabs>
        <w:spacing w:after="0"/>
        <w:rPr>
          <w:rFonts w:ascii="Arial" w:eastAsia="Times New Roman" w:hAnsi="Arial" w:cs="Arial"/>
          <w:lang w:val="de-DE" w:eastAsia="de-DE"/>
        </w:rPr>
      </w:pPr>
      <w:r w:rsidRPr="00002827">
        <w:rPr>
          <w:rFonts w:ascii="Arial" w:eastAsia="Times New Roman" w:hAnsi="Arial" w:cs="Arial"/>
          <w:lang w:val="de-DE" w:eastAsia="de-DE"/>
        </w:rPr>
        <w:t xml:space="preserve">Ich habe das Weiterbildungsprogramm «Facharzt für </w:t>
      </w:r>
      <w:r w:rsidR="00D60D23">
        <w:rPr>
          <w:rFonts w:ascii="Arial" w:eastAsia="Times New Roman" w:hAnsi="Arial" w:cs="Arial"/>
          <w:lang w:val="de-DE" w:eastAsia="de-DE"/>
        </w:rPr>
        <w:t>Handchirurgie</w:t>
      </w:r>
      <w:r w:rsidRPr="00002827">
        <w:rPr>
          <w:rFonts w:ascii="Arial" w:eastAsia="Times New Roman" w:hAnsi="Arial" w:cs="Arial"/>
          <w:lang w:val="de-DE" w:eastAsia="de-DE"/>
        </w:rPr>
        <w:t>» vom 1. Januar 20</w:t>
      </w:r>
      <w:r w:rsidR="00731C5C">
        <w:rPr>
          <w:rFonts w:ascii="Arial" w:eastAsia="Times New Roman" w:hAnsi="Arial" w:cs="Arial"/>
          <w:lang w:val="de-DE" w:eastAsia="de-DE"/>
        </w:rPr>
        <w:t>18</w:t>
      </w:r>
      <w:r w:rsidRPr="00002827">
        <w:rPr>
          <w:rFonts w:ascii="Arial" w:eastAsia="Times New Roman" w:hAnsi="Arial" w:cs="Arial"/>
          <w:lang w:val="de-DE" w:eastAsia="de-DE"/>
        </w:rPr>
        <w:t xml:space="preserve"> zur Kenntnis genommen, insbesondere Punkt 3 «Inhalt der Weiterbildung». Ich bestätige hiermit, dass ich in meiner Praxis Gewähr für eine einwandfreie Weiterbildung im Fach </w:t>
      </w:r>
      <w:r w:rsidR="00D60D23">
        <w:rPr>
          <w:rFonts w:ascii="Arial" w:eastAsia="Times New Roman" w:hAnsi="Arial" w:cs="Arial"/>
          <w:lang w:val="de-DE" w:eastAsia="de-DE"/>
        </w:rPr>
        <w:t>Handchirurgie</w:t>
      </w:r>
      <w:r w:rsidRPr="00002827">
        <w:rPr>
          <w:rFonts w:ascii="Arial" w:eastAsia="Times New Roman" w:hAnsi="Arial" w:cs="Arial"/>
          <w:lang w:val="de-DE" w:eastAsia="de-DE"/>
        </w:rPr>
        <w:t xml:space="preserve"> entsprechend der oben genannten Anforderungen bieten kann.</w:t>
      </w:r>
    </w:p>
    <w:p w:rsidR="00002827" w:rsidRPr="00002827" w:rsidRDefault="00002827" w:rsidP="00002827">
      <w:pPr>
        <w:tabs>
          <w:tab w:val="left" w:pos="-720"/>
          <w:tab w:val="left" w:pos="425"/>
        </w:tabs>
        <w:spacing w:after="0"/>
        <w:rPr>
          <w:rFonts w:ascii="Arial" w:eastAsia="Times New Roman" w:hAnsi="Arial" w:cs="Arial"/>
          <w:lang w:val="de-DE" w:eastAsia="de-DE"/>
        </w:rPr>
      </w:pPr>
    </w:p>
    <w:p w:rsidR="00002827" w:rsidRPr="00002827" w:rsidRDefault="00002827" w:rsidP="00002827">
      <w:pPr>
        <w:tabs>
          <w:tab w:val="left" w:pos="-720"/>
          <w:tab w:val="left" w:pos="425"/>
          <w:tab w:val="left" w:pos="5670"/>
        </w:tabs>
        <w:spacing w:after="0"/>
        <w:rPr>
          <w:rFonts w:ascii="Arial" w:eastAsia="Times New Roman" w:hAnsi="Arial" w:cs="Arial"/>
          <w:lang w:val="de-DE" w:eastAsia="de-DE"/>
        </w:rPr>
      </w:pPr>
      <w:r w:rsidRPr="00002827">
        <w:rPr>
          <w:rFonts w:ascii="Arial" w:eastAsia="Times New Roman" w:hAnsi="Arial" w:cs="Arial"/>
          <w:lang w:val="de-DE" w:eastAsia="de-DE"/>
        </w:rPr>
        <w:t>Ort, Datum</w:t>
      </w:r>
      <w:r w:rsidRPr="00002827">
        <w:rPr>
          <w:rFonts w:ascii="Arial" w:eastAsia="Times New Roman" w:hAnsi="Arial" w:cs="Arial"/>
          <w:lang w:val="de-DE" w:eastAsia="de-DE"/>
        </w:rPr>
        <w:tab/>
        <w:t>Unterschrift Praxisinhaber/in</w:t>
      </w:r>
    </w:p>
    <w:p w:rsidR="00002827" w:rsidRPr="00002827" w:rsidRDefault="00002827" w:rsidP="00002827">
      <w:pPr>
        <w:tabs>
          <w:tab w:val="left" w:pos="-720"/>
          <w:tab w:val="left" w:pos="425"/>
          <w:tab w:val="left" w:pos="5670"/>
        </w:tabs>
        <w:spacing w:after="0"/>
        <w:rPr>
          <w:rFonts w:ascii="Arial" w:eastAsia="Times New Roman" w:hAnsi="Arial" w:cs="Arial"/>
          <w:lang w:val="de-DE" w:eastAsia="de-DE"/>
        </w:rPr>
      </w:pPr>
      <w:r w:rsidRPr="00002827">
        <w:rPr>
          <w:rFonts w:ascii="Arial" w:eastAsia="Times New Roman" w:hAnsi="Arial" w:cs="Arial"/>
          <w:lang w:val="de-DE" w:eastAsia="de-D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3" w:name="Text22"/>
      <w:r w:rsidRPr="00002827">
        <w:rPr>
          <w:rFonts w:ascii="Arial" w:eastAsia="Times New Roman" w:hAnsi="Arial" w:cs="Arial"/>
          <w:lang w:val="de-DE" w:eastAsia="de-DE"/>
        </w:rPr>
        <w:instrText xml:space="preserve"> FORMTEXT </w:instrText>
      </w:r>
      <w:r w:rsidRPr="00002827">
        <w:rPr>
          <w:rFonts w:ascii="Arial" w:eastAsia="Times New Roman" w:hAnsi="Arial" w:cs="Arial"/>
          <w:lang w:val="de-DE" w:eastAsia="de-DE"/>
        </w:rPr>
      </w:r>
      <w:r w:rsidRPr="00002827">
        <w:rPr>
          <w:rFonts w:ascii="Arial" w:eastAsia="Times New Roman" w:hAnsi="Arial" w:cs="Arial"/>
          <w:lang w:val="de-DE" w:eastAsia="de-DE"/>
        </w:rPr>
        <w:fldChar w:fldCharType="separate"/>
      </w:r>
      <w:r w:rsidRPr="00002827">
        <w:rPr>
          <w:rFonts w:ascii="Arial" w:eastAsia="Times New Roman" w:hAnsi="Arial" w:cs="Arial"/>
          <w:noProof/>
          <w:lang w:val="de-DE" w:eastAsia="de-DE"/>
        </w:rPr>
        <w:t> </w:t>
      </w:r>
      <w:r w:rsidRPr="00002827">
        <w:rPr>
          <w:rFonts w:ascii="Arial" w:eastAsia="Times New Roman" w:hAnsi="Arial" w:cs="Arial"/>
          <w:noProof/>
          <w:lang w:val="de-DE" w:eastAsia="de-DE"/>
        </w:rPr>
        <w:t> </w:t>
      </w:r>
      <w:r w:rsidRPr="00002827">
        <w:rPr>
          <w:rFonts w:ascii="Arial" w:eastAsia="Times New Roman" w:hAnsi="Arial" w:cs="Arial"/>
          <w:noProof/>
          <w:lang w:val="de-DE" w:eastAsia="de-DE"/>
        </w:rPr>
        <w:t> </w:t>
      </w:r>
      <w:r w:rsidRPr="00002827">
        <w:rPr>
          <w:rFonts w:ascii="Arial" w:eastAsia="Times New Roman" w:hAnsi="Arial" w:cs="Arial"/>
          <w:noProof/>
          <w:lang w:val="de-DE" w:eastAsia="de-DE"/>
        </w:rPr>
        <w:t> </w:t>
      </w:r>
      <w:r w:rsidRPr="00002827">
        <w:rPr>
          <w:rFonts w:ascii="Arial" w:eastAsia="Times New Roman" w:hAnsi="Arial" w:cs="Arial"/>
          <w:noProof/>
          <w:lang w:val="de-DE" w:eastAsia="de-DE"/>
        </w:rPr>
        <w:t> </w:t>
      </w:r>
      <w:r w:rsidRPr="00002827">
        <w:rPr>
          <w:rFonts w:ascii="Arial" w:eastAsia="Times New Roman" w:hAnsi="Arial" w:cs="Arial"/>
          <w:lang w:val="de-DE" w:eastAsia="de-DE"/>
        </w:rPr>
        <w:fldChar w:fldCharType="end"/>
      </w:r>
      <w:bookmarkEnd w:id="13"/>
      <w:r w:rsidRPr="00002827">
        <w:rPr>
          <w:rFonts w:ascii="Arial" w:eastAsia="Times New Roman" w:hAnsi="Arial" w:cs="Arial"/>
          <w:lang w:val="de-DE" w:eastAsia="de-DE"/>
        </w:rPr>
        <w:t xml:space="preserve">, </w:t>
      </w:r>
      <w:r w:rsidRPr="00002827">
        <w:rPr>
          <w:rFonts w:ascii="Arial" w:eastAsia="Times New Roman" w:hAnsi="Arial" w:cs="Arial"/>
          <w:lang w:val="de-DE" w:eastAsia="de-DE"/>
        </w:rPr>
        <w:fldChar w:fldCharType="begin">
          <w:ffData>
            <w:name w:val="Text23"/>
            <w:enabled/>
            <w:calcOnExit w:val="0"/>
            <w:textInput>
              <w:type w:val="date"/>
            </w:textInput>
          </w:ffData>
        </w:fldChar>
      </w:r>
      <w:bookmarkStart w:id="14" w:name="Text23"/>
      <w:r w:rsidRPr="00002827">
        <w:rPr>
          <w:rFonts w:ascii="Arial" w:eastAsia="Times New Roman" w:hAnsi="Arial" w:cs="Arial"/>
          <w:lang w:val="de-DE" w:eastAsia="de-DE"/>
        </w:rPr>
        <w:instrText xml:space="preserve"> FORMTEXT </w:instrText>
      </w:r>
      <w:r w:rsidRPr="00002827">
        <w:rPr>
          <w:rFonts w:ascii="Arial" w:eastAsia="Times New Roman" w:hAnsi="Arial" w:cs="Arial"/>
          <w:lang w:val="de-DE" w:eastAsia="de-DE"/>
        </w:rPr>
      </w:r>
      <w:r w:rsidRPr="00002827">
        <w:rPr>
          <w:rFonts w:ascii="Arial" w:eastAsia="Times New Roman" w:hAnsi="Arial" w:cs="Arial"/>
          <w:lang w:val="de-DE" w:eastAsia="de-DE"/>
        </w:rPr>
        <w:fldChar w:fldCharType="separate"/>
      </w:r>
      <w:r w:rsidRPr="00002827">
        <w:rPr>
          <w:rFonts w:ascii="Arial" w:eastAsia="Times New Roman" w:hAnsi="Arial" w:cs="Arial"/>
          <w:noProof/>
          <w:lang w:val="de-DE" w:eastAsia="de-DE"/>
        </w:rPr>
        <w:t> </w:t>
      </w:r>
      <w:r w:rsidRPr="00002827">
        <w:rPr>
          <w:rFonts w:ascii="Arial" w:eastAsia="Times New Roman" w:hAnsi="Arial" w:cs="Arial"/>
          <w:noProof/>
          <w:lang w:val="de-DE" w:eastAsia="de-DE"/>
        </w:rPr>
        <w:t> </w:t>
      </w:r>
      <w:r w:rsidRPr="00002827">
        <w:rPr>
          <w:rFonts w:ascii="Arial" w:eastAsia="Times New Roman" w:hAnsi="Arial" w:cs="Arial"/>
          <w:noProof/>
          <w:lang w:val="de-DE" w:eastAsia="de-DE"/>
        </w:rPr>
        <w:t> </w:t>
      </w:r>
      <w:r w:rsidRPr="00002827">
        <w:rPr>
          <w:rFonts w:ascii="Arial" w:eastAsia="Times New Roman" w:hAnsi="Arial" w:cs="Arial"/>
          <w:noProof/>
          <w:lang w:val="de-DE" w:eastAsia="de-DE"/>
        </w:rPr>
        <w:t> </w:t>
      </w:r>
      <w:r w:rsidRPr="00002827">
        <w:rPr>
          <w:rFonts w:ascii="Arial" w:eastAsia="Times New Roman" w:hAnsi="Arial" w:cs="Arial"/>
          <w:noProof/>
          <w:lang w:val="de-DE" w:eastAsia="de-DE"/>
        </w:rPr>
        <w:t> </w:t>
      </w:r>
      <w:r w:rsidRPr="00002827">
        <w:rPr>
          <w:rFonts w:ascii="Arial" w:eastAsia="Times New Roman" w:hAnsi="Arial" w:cs="Arial"/>
          <w:lang w:val="de-DE" w:eastAsia="de-DE"/>
        </w:rPr>
        <w:fldChar w:fldCharType="end"/>
      </w:r>
      <w:bookmarkEnd w:id="14"/>
      <w:r w:rsidRPr="00002827">
        <w:rPr>
          <w:rFonts w:ascii="Arial" w:eastAsia="Times New Roman" w:hAnsi="Arial" w:cs="Arial"/>
          <w:lang w:val="de-DE" w:eastAsia="de-DE"/>
        </w:rPr>
        <w:tab/>
      </w:r>
      <w:r w:rsidRPr="00002827">
        <w:rPr>
          <w:rFonts w:ascii="Arial" w:eastAsia="Times New Roman" w:hAnsi="Arial" w:cs="Arial"/>
          <w:lang w:val="de-DE" w:eastAsia="de-DE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002827">
        <w:rPr>
          <w:rFonts w:ascii="Arial" w:eastAsia="Times New Roman" w:hAnsi="Arial" w:cs="Arial"/>
          <w:lang w:val="de-DE" w:eastAsia="de-DE"/>
        </w:rPr>
        <w:instrText xml:space="preserve"> FORMTEXT </w:instrText>
      </w:r>
      <w:r w:rsidRPr="00002827">
        <w:rPr>
          <w:rFonts w:ascii="Arial" w:eastAsia="Times New Roman" w:hAnsi="Arial" w:cs="Arial"/>
          <w:lang w:val="de-DE" w:eastAsia="de-DE"/>
        </w:rPr>
      </w:r>
      <w:r w:rsidRPr="00002827">
        <w:rPr>
          <w:rFonts w:ascii="Arial" w:eastAsia="Times New Roman" w:hAnsi="Arial" w:cs="Arial"/>
          <w:lang w:val="de-DE" w:eastAsia="de-DE"/>
        </w:rPr>
        <w:fldChar w:fldCharType="separate"/>
      </w:r>
      <w:r w:rsidRPr="00002827">
        <w:rPr>
          <w:rFonts w:ascii="Arial" w:eastAsia="Times New Roman" w:hAnsi="Arial" w:cs="Arial"/>
          <w:noProof/>
          <w:lang w:val="de-DE" w:eastAsia="de-DE"/>
        </w:rPr>
        <w:t> </w:t>
      </w:r>
      <w:r w:rsidRPr="00002827">
        <w:rPr>
          <w:rFonts w:ascii="Arial" w:eastAsia="Times New Roman" w:hAnsi="Arial" w:cs="Arial"/>
          <w:noProof/>
          <w:lang w:val="de-DE" w:eastAsia="de-DE"/>
        </w:rPr>
        <w:t> </w:t>
      </w:r>
      <w:r w:rsidRPr="00002827">
        <w:rPr>
          <w:rFonts w:ascii="Arial" w:eastAsia="Times New Roman" w:hAnsi="Arial" w:cs="Arial"/>
          <w:noProof/>
          <w:lang w:val="de-DE" w:eastAsia="de-DE"/>
        </w:rPr>
        <w:t> </w:t>
      </w:r>
      <w:r w:rsidRPr="00002827">
        <w:rPr>
          <w:rFonts w:ascii="Arial" w:eastAsia="Times New Roman" w:hAnsi="Arial" w:cs="Arial"/>
          <w:noProof/>
          <w:lang w:val="de-DE" w:eastAsia="de-DE"/>
        </w:rPr>
        <w:t> </w:t>
      </w:r>
      <w:r w:rsidRPr="00002827">
        <w:rPr>
          <w:rFonts w:ascii="Arial" w:eastAsia="Times New Roman" w:hAnsi="Arial" w:cs="Arial"/>
          <w:noProof/>
          <w:lang w:val="de-DE" w:eastAsia="de-DE"/>
        </w:rPr>
        <w:t> </w:t>
      </w:r>
      <w:r w:rsidRPr="00002827">
        <w:rPr>
          <w:rFonts w:ascii="Arial" w:eastAsia="Times New Roman" w:hAnsi="Arial" w:cs="Arial"/>
          <w:lang w:val="de-DE" w:eastAsia="de-DE"/>
        </w:rPr>
        <w:fldChar w:fldCharType="end"/>
      </w:r>
    </w:p>
    <w:p w:rsidR="00002827" w:rsidRPr="00002827" w:rsidRDefault="00002827" w:rsidP="00002827">
      <w:pPr>
        <w:tabs>
          <w:tab w:val="left" w:pos="-720"/>
          <w:tab w:val="left" w:pos="425"/>
          <w:tab w:val="left" w:pos="5670"/>
        </w:tabs>
        <w:spacing w:after="0"/>
        <w:rPr>
          <w:rFonts w:ascii="Arial" w:eastAsia="Times New Roman" w:hAnsi="Arial" w:cs="Arial"/>
          <w:lang w:val="de-DE" w:eastAsia="de-DE"/>
        </w:rPr>
      </w:pPr>
    </w:p>
    <w:p w:rsidR="00002827" w:rsidRPr="00002827" w:rsidRDefault="00002827" w:rsidP="00002827">
      <w:pPr>
        <w:tabs>
          <w:tab w:val="left" w:pos="-720"/>
          <w:tab w:val="left" w:pos="425"/>
          <w:tab w:val="left" w:pos="5670"/>
        </w:tabs>
        <w:spacing w:after="0"/>
        <w:rPr>
          <w:rFonts w:ascii="Arial" w:eastAsia="Times New Roman" w:hAnsi="Arial" w:cs="Arial"/>
          <w:lang w:val="de-DE" w:eastAsia="de-DE"/>
        </w:rPr>
      </w:pPr>
    </w:p>
    <w:p w:rsidR="00002827" w:rsidRPr="00002827" w:rsidRDefault="00002827" w:rsidP="00002827">
      <w:pPr>
        <w:tabs>
          <w:tab w:val="left" w:pos="-720"/>
          <w:tab w:val="left" w:pos="425"/>
          <w:tab w:val="left" w:pos="5670"/>
        </w:tabs>
        <w:spacing w:after="0"/>
        <w:rPr>
          <w:rFonts w:ascii="Arial" w:eastAsia="Times New Roman" w:hAnsi="Arial" w:cs="Arial"/>
          <w:sz w:val="18"/>
          <w:szCs w:val="18"/>
          <w:lang w:val="de-DE" w:eastAsia="de-DE"/>
        </w:rPr>
      </w:pPr>
      <w:r w:rsidRPr="00002827">
        <w:rPr>
          <w:rFonts w:ascii="Arial" w:eastAsia="Times New Roman" w:hAnsi="Arial" w:cs="Arial"/>
          <w:sz w:val="18"/>
          <w:szCs w:val="18"/>
          <w:lang w:val="de-DE" w:eastAsia="de-DE"/>
        </w:rPr>
        <w:t xml:space="preserve">Bern, </w:t>
      </w:r>
      <w:r w:rsidR="00731C5C">
        <w:rPr>
          <w:rFonts w:ascii="Arial" w:eastAsia="Times New Roman" w:hAnsi="Arial" w:cs="Arial"/>
          <w:sz w:val="18"/>
          <w:szCs w:val="18"/>
          <w:lang w:val="de-DE" w:eastAsia="de-DE"/>
        </w:rPr>
        <w:t>19</w:t>
      </w:r>
      <w:r w:rsidR="00802854">
        <w:rPr>
          <w:rFonts w:ascii="Arial" w:eastAsia="Times New Roman" w:hAnsi="Arial" w:cs="Arial"/>
          <w:sz w:val="18"/>
          <w:szCs w:val="18"/>
          <w:lang w:val="de-DE" w:eastAsia="de-DE"/>
        </w:rPr>
        <w:t>.</w:t>
      </w:r>
      <w:r w:rsidR="00731C5C">
        <w:rPr>
          <w:rFonts w:ascii="Arial" w:eastAsia="Times New Roman" w:hAnsi="Arial" w:cs="Arial"/>
          <w:sz w:val="18"/>
          <w:szCs w:val="18"/>
          <w:lang w:val="de-DE" w:eastAsia="de-DE"/>
        </w:rPr>
        <w:t>04</w:t>
      </w:r>
      <w:r w:rsidR="00802854">
        <w:rPr>
          <w:rFonts w:ascii="Arial" w:eastAsia="Times New Roman" w:hAnsi="Arial" w:cs="Arial"/>
          <w:sz w:val="18"/>
          <w:szCs w:val="18"/>
          <w:lang w:val="de-DE" w:eastAsia="de-DE"/>
        </w:rPr>
        <w:t>.201</w:t>
      </w:r>
      <w:r w:rsidR="00731C5C">
        <w:rPr>
          <w:rFonts w:ascii="Arial" w:eastAsia="Times New Roman" w:hAnsi="Arial" w:cs="Arial"/>
          <w:sz w:val="18"/>
          <w:szCs w:val="18"/>
          <w:lang w:val="de-DE" w:eastAsia="de-DE"/>
        </w:rPr>
        <w:t>8</w:t>
      </w:r>
      <w:r w:rsidRPr="00002827">
        <w:rPr>
          <w:rFonts w:ascii="Arial" w:eastAsia="Times New Roman" w:hAnsi="Arial" w:cs="Arial"/>
          <w:sz w:val="18"/>
          <w:szCs w:val="18"/>
          <w:lang w:val="de-DE" w:eastAsia="de-DE"/>
        </w:rPr>
        <w:t>/rj</w:t>
      </w:r>
    </w:p>
    <w:sectPr w:rsidR="00002827" w:rsidRPr="00002827" w:rsidSect="00A8493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46" w:right="851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03B" w:rsidRDefault="00B0203B" w:rsidP="00E177D4">
      <w:pPr>
        <w:spacing w:after="0"/>
      </w:pPr>
      <w:r>
        <w:separator/>
      </w:r>
    </w:p>
  </w:endnote>
  <w:endnote w:type="continuationSeparator" w:id="0">
    <w:p w:rsidR="00B0203B" w:rsidRDefault="00B0203B" w:rsidP="00E177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F57" w:rsidRPr="00847F74" w:rsidRDefault="009A3199" w:rsidP="00847F74">
    <w:pPr>
      <w:pStyle w:val="Fuzeile"/>
      <w:tabs>
        <w:tab w:val="clear" w:pos="4536"/>
        <w:tab w:val="clear" w:pos="9072"/>
      </w:tabs>
      <w:rPr>
        <w:sz w:val="15"/>
        <w:szCs w:val="15"/>
        <w:lang w:val="de-DE"/>
      </w:rPr>
    </w:pPr>
    <w:r w:rsidRPr="009A3199">
      <w:rPr>
        <w:rFonts w:ascii="Arial" w:eastAsia="Times New Roman" w:hAnsi="Arial" w:cs="Times New Roman"/>
        <w:color w:val="3C5587"/>
        <w:sz w:val="15"/>
        <w:szCs w:val="15"/>
        <w:lang w:val="fr-FR" w:eastAsia="zh-CN"/>
      </w:rPr>
      <w:t xml:space="preserve">SIWF  |  ISFM  </w:t>
    </w:r>
    <w:r w:rsidRPr="009A3199">
      <w:rPr>
        <w:rFonts w:ascii="Arial" w:eastAsia="Times New Roman" w:hAnsi="Arial" w:cs="Times New Roman"/>
        <w:color w:val="3C5587"/>
        <w:sz w:val="15"/>
        <w:szCs w:val="15"/>
        <w:lang w:val="de-DE" w:eastAsia="zh-CN"/>
      </w:rPr>
      <w:t>|  siwf@fmh.ch  |  www.siwf.ch</w:t>
    </w:r>
    <w:r w:rsidRPr="009A3199">
      <w:rPr>
        <w:rFonts w:ascii="Arial" w:hAnsi="Arial"/>
        <w:sz w:val="15"/>
        <w:szCs w:val="15"/>
        <w:lang w:val="fr-CH"/>
      </w:rPr>
      <w:t xml:space="preserve"> </w:t>
    </w:r>
    <w:r w:rsidRPr="009A3199">
      <w:rPr>
        <w:rFonts w:ascii="Arial" w:hAnsi="Arial"/>
        <w:sz w:val="15"/>
        <w:szCs w:val="15"/>
        <w:lang w:val="fr-CH"/>
      </w:rPr>
      <w:ptab w:relativeTo="margin" w:alignment="right" w:leader="none"/>
    </w:r>
    <w:r w:rsidRPr="00A45CF8">
      <w:rPr>
        <w:rFonts w:ascii="Arial" w:hAnsi="Arial"/>
        <w:color w:val="3C5587" w:themeColor="accent1"/>
        <w:sz w:val="15"/>
        <w:szCs w:val="15"/>
        <w:lang w:val="fr-CH"/>
      </w:rPr>
      <w:fldChar w:fldCharType="begin"/>
    </w:r>
    <w:r w:rsidRPr="00A45CF8">
      <w:rPr>
        <w:rFonts w:ascii="Arial" w:hAnsi="Arial"/>
        <w:color w:val="3C5587" w:themeColor="accent1"/>
        <w:sz w:val="15"/>
        <w:szCs w:val="15"/>
        <w:lang w:val="fr-CH"/>
      </w:rPr>
      <w:instrText>PAGE  \* Arabic  \* MERGEFORMAT</w:instrText>
    </w:r>
    <w:r w:rsidRPr="00A45CF8">
      <w:rPr>
        <w:rFonts w:ascii="Arial" w:hAnsi="Arial"/>
        <w:color w:val="3C5587" w:themeColor="accent1"/>
        <w:sz w:val="15"/>
        <w:szCs w:val="15"/>
        <w:lang w:val="fr-CH"/>
      </w:rPr>
      <w:fldChar w:fldCharType="separate"/>
    </w:r>
    <w:r w:rsidR="00CC795E">
      <w:rPr>
        <w:rFonts w:ascii="Arial" w:hAnsi="Arial"/>
        <w:noProof/>
        <w:color w:val="3C5587" w:themeColor="accent1"/>
        <w:sz w:val="15"/>
        <w:szCs w:val="15"/>
        <w:lang w:val="fr-CH"/>
      </w:rPr>
      <w:t>2</w:t>
    </w:r>
    <w:r w:rsidRPr="00A45CF8">
      <w:rPr>
        <w:rFonts w:ascii="Arial" w:hAnsi="Arial"/>
        <w:color w:val="3C5587" w:themeColor="accent1"/>
        <w:sz w:val="15"/>
        <w:szCs w:val="15"/>
        <w:lang w:val="fr-CH"/>
      </w:rPr>
      <w:fldChar w:fldCharType="end"/>
    </w:r>
    <w:r w:rsidRPr="00A45CF8">
      <w:rPr>
        <w:rFonts w:ascii="Arial" w:hAnsi="Arial"/>
        <w:color w:val="3C5587" w:themeColor="accent1"/>
        <w:sz w:val="15"/>
        <w:szCs w:val="15"/>
        <w:lang w:val="fr-CH"/>
      </w:rPr>
      <w:t>/</w:t>
    </w:r>
    <w:r w:rsidRPr="00A45CF8">
      <w:rPr>
        <w:rFonts w:ascii="Arial" w:hAnsi="Arial"/>
        <w:color w:val="3C5587" w:themeColor="accent1"/>
        <w:sz w:val="15"/>
        <w:szCs w:val="15"/>
        <w:lang w:val="fr-CH"/>
      </w:rPr>
      <w:fldChar w:fldCharType="begin"/>
    </w:r>
    <w:r w:rsidRPr="00A45CF8">
      <w:rPr>
        <w:rFonts w:ascii="Arial" w:hAnsi="Arial"/>
        <w:color w:val="3C5587" w:themeColor="accent1"/>
        <w:sz w:val="15"/>
        <w:szCs w:val="15"/>
        <w:lang w:val="fr-CH"/>
      </w:rPr>
      <w:instrText>NUMPAGES  \* Arabic  \* MERGEFORMAT</w:instrText>
    </w:r>
    <w:r w:rsidRPr="00A45CF8">
      <w:rPr>
        <w:rFonts w:ascii="Arial" w:hAnsi="Arial"/>
        <w:color w:val="3C5587" w:themeColor="accent1"/>
        <w:sz w:val="15"/>
        <w:szCs w:val="15"/>
        <w:lang w:val="fr-CH"/>
      </w:rPr>
      <w:fldChar w:fldCharType="separate"/>
    </w:r>
    <w:r w:rsidR="00CC795E">
      <w:rPr>
        <w:rFonts w:ascii="Arial" w:hAnsi="Arial"/>
        <w:noProof/>
        <w:color w:val="3C5587" w:themeColor="accent1"/>
        <w:sz w:val="15"/>
        <w:szCs w:val="15"/>
        <w:lang w:val="fr-CH"/>
      </w:rPr>
      <w:t>2</w:t>
    </w:r>
    <w:r w:rsidRPr="00A45CF8">
      <w:rPr>
        <w:rFonts w:ascii="Arial" w:hAnsi="Arial"/>
        <w:noProof/>
        <w:color w:val="3C5587" w:themeColor="accent1"/>
        <w:sz w:val="15"/>
        <w:szCs w:val="15"/>
        <w:lang w:val="fr-CH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038" w:rsidRPr="00C81D81" w:rsidRDefault="00D47038" w:rsidP="00BB7B5B">
    <w:pPr>
      <w:pStyle w:val="Fusszeile2"/>
      <w:spacing w:line="240" w:lineRule="exact"/>
      <w:rPr>
        <w:color w:val="3C5587"/>
        <w:spacing w:val="3"/>
        <w:sz w:val="15"/>
        <w:szCs w:val="15"/>
      </w:rPr>
    </w:pPr>
    <w:r w:rsidRPr="00C81D81">
      <w:rPr>
        <w:color w:val="3C5587"/>
        <w:spacing w:val="3"/>
        <w:sz w:val="15"/>
        <w:szCs w:val="15"/>
      </w:rPr>
      <w:t xml:space="preserve">SIWF Schweizerisches Institut für ärztliche Weiter- und Fortbildung  </w:t>
    </w:r>
    <w:r w:rsidRPr="00C81D81">
      <w:rPr>
        <w:color w:val="3C5587"/>
        <w:spacing w:val="3"/>
        <w:position w:val="1"/>
        <w:sz w:val="15"/>
        <w:szCs w:val="15"/>
      </w:rPr>
      <w:t>|</w:t>
    </w:r>
    <w:r w:rsidRPr="00C81D81">
      <w:rPr>
        <w:color w:val="3C5587"/>
        <w:spacing w:val="3"/>
        <w:sz w:val="15"/>
        <w:szCs w:val="15"/>
      </w:rPr>
      <w:t xml:space="preserve">  ISFM Institut suisse pour la formation médicale postgraduée et continue</w:t>
    </w:r>
  </w:p>
  <w:p w:rsidR="0097452E" w:rsidRPr="00D47038" w:rsidRDefault="00D47038" w:rsidP="00D47038">
    <w:pPr>
      <w:pStyle w:val="Fuzeile"/>
    </w:pPr>
    <w:r w:rsidRPr="00C81D81">
      <w:rPr>
        <w:color w:val="3C5587"/>
        <w:spacing w:val="3"/>
        <w:sz w:val="15"/>
        <w:szCs w:val="15"/>
      </w:rPr>
      <w:t xml:space="preserve">FMH  |  Elfenstrasse 18  </w:t>
    </w:r>
    <w:r w:rsidRPr="00C81D81">
      <w:rPr>
        <w:color w:val="3C5587"/>
        <w:spacing w:val="3"/>
        <w:position w:val="1"/>
        <w:sz w:val="15"/>
        <w:szCs w:val="15"/>
      </w:rPr>
      <w:t>|</w:t>
    </w:r>
    <w:r w:rsidRPr="00C81D81">
      <w:rPr>
        <w:color w:val="3C5587"/>
        <w:spacing w:val="3"/>
        <w:sz w:val="15"/>
        <w:szCs w:val="15"/>
      </w:rPr>
      <w:t xml:space="preserve">  Postfach 300  </w:t>
    </w:r>
    <w:r w:rsidRPr="00C81D81">
      <w:rPr>
        <w:color w:val="3C5587"/>
        <w:spacing w:val="3"/>
        <w:position w:val="1"/>
        <w:sz w:val="15"/>
        <w:szCs w:val="15"/>
      </w:rPr>
      <w:t>|</w:t>
    </w:r>
    <w:r w:rsidRPr="00C81D81">
      <w:rPr>
        <w:color w:val="3C5587"/>
        <w:spacing w:val="3"/>
        <w:sz w:val="15"/>
        <w:szCs w:val="15"/>
      </w:rPr>
      <w:t xml:space="preserve">  3000 Bern 15  </w:t>
    </w:r>
    <w:r w:rsidRPr="00C81D81">
      <w:rPr>
        <w:color w:val="3C5587"/>
        <w:spacing w:val="3"/>
        <w:position w:val="1"/>
        <w:sz w:val="15"/>
        <w:szCs w:val="15"/>
      </w:rPr>
      <w:t>|</w:t>
    </w:r>
    <w:r w:rsidRPr="00C81D81">
      <w:rPr>
        <w:color w:val="3C5587"/>
        <w:spacing w:val="3"/>
        <w:sz w:val="15"/>
        <w:szCs w:val="15"/>
      </w:rPr>
      <w:t xml:space="preserve">  Telefon +41 31 359 11 11  </w:t>
    </w:r>
    <w:r w:rsidRPr="00C81D81">
      <w:rPr>
        <w:color w:val="3C5587"/>
        <w:spacing w:val="3"/>
        <w:position w:val="1"/>
        <w:sz w:val="15"/>
        <w:szCs w:val="15"/>
      </w:rPr>
      <w:t>|</w:t>
    </w:r>
    <w:r w:rsidRPr="00C81D81">
      <w:rPr>
        <w:color w:val="3C5587"/>
        <w:spacing w:val="3"/>
        <w:sz w:val="15"/>
        <w:szCs w:val="15"/>
      </w:rPr>
      <w:t xml:space="preserve">  Fax +41 31 359 11 12  </w:t>
    </w:r>
    <w:r w:rsidRPr="00C81D81">
      <w:rPr>
        <w:color w:val="3C5587"/>
        <w:spacing w:val="3"/>
        <w:position w:val="1"/>
        <w:sz w:val="15"/>
        <w:szCs w:val="15"/>
      </w:rPr>
      <w:t>|</w:t>
    </w:r>
    <w:r w:rsidRPr="00C81D81">
      <w:rPr>
        <w:color w:val="3C5587"/>
        <w:spacing w:val="3"/>
        <w:sz w:val="15"/>
        <w:szCs w:val="15"/>
      </w:rPr>
      <w:t xml:space="preserve">  siwf@fmh.ch  </w:t>
    </w:r>
    <w:r w:rsidRPr="00C81D81">
      <w:rPr>
        <w:color w:val="3C5587"/>
        <w:spacing w:val="3"/>
        <w:position w:val="1"/>
        <w:sz w:val="15"/>
        <w:szCs w:val="15"/>
      </w:rPr>
      <w:t>|</w:t>
    </w:r>
    <w:r w:rsidRPr="00C81D81">
      <w:rPr>
        <w:color w:val="3C5587"/>
        <w:spacing w:val="3"/>
        <w:sz w:val="15"/>
        <w:szCs w:val="15"/>
      </w:rPr>
      <w:t xml:space="preserve">  www.siwf.ch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03B" w:rsidRDefault="00B0203B" w:rsidP="00E177D4">
      <w:pPr>
        <w:spacing w:after="0"/>
      </w:pPr>
      <w:r>
        <w:separator/>
      </w:r>
    </w:p>
  </w:footnote>
  <w:footnote w:type="continuationSeparator" w:id="0">
    <w:p w:rsidR="00B0203B" w:rsidRDefault="00B0203B" w:rsidP="00E177D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30C" w:rsidRDefault="00D72B36">
    <w:pPr>
      <w:pStyle w:val="Kopfzeile"/>
    </w:pPr>
    <w:r>
      <w:t>Handchirurgie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FMHTabelleohneRahmenlinien"/>
      <w:tblW w:w="10065" w:type="dxa"/>
      <w:tblLook w:val="04A0" w:firstRow="1" w:lastRow="0" w:firstColumn="1" w:lastColumn="0" w:noHBand="0" w:noVBand="1"/>
    </w:tblPr>
    <w:tblGrid>
      <w:gridCol w:w="3307"/>
      <w:gridCol w:w="3307"/>
      <w:gridCol w:w="3451"/>
    </w:tblGrid>
    <w:tr w:rsidR="009D3100" w:rsidTr="00AE44D4">
      <w:trPr>
        <w:trHeight w:val="1421"/>
      </w:trPr>
      <w:tc>
        <w:tcPr>
          <w:tcW w:w="3307" w:type="dxa"/>
        </w:tcPr>
        <w:p w:rsidR="009D3100" w:rsidRDefault="009D3100" w:rsidP="004130F5">
          <w:pPr>
            <w:pStyle w:val="Kopfzeile"/>
            <w:spacing w:after="1080"/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59264" behindDoc="0" locked="0" layoutInCell="1" allowOverlap="1" wp14:anchorId="0D6D9465" wp14:editId="3FE2AB2D">
                <wp:simplePos x="0" y="0"/>
                <wp:positionH relativeFrom="column">
                  <wp:posOffset>-18303</wp:posOffset>
                </wp:positionH>
                <wp:positionV relativeFrom="paragraph">
                  <wp:posOffset>-9525</wp:posOffset>
                </wp:positionV>
                <wp:extent cx="1968500" cy="825500"/>
                <wp:effectExtent l="0" t="0" r="0" b="0"/>
                <wp:wrapNone/>
                <wp:docPr id="8" name="Bild 2" descr="Jobs:FMH:FMH_Wordvorlagen:EW_27-03-15:Daten_Raus:Logo_SIWF-ISFM_FMH_RGB.eps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 2" descr="Jobs:FMH:FMH_Wordvorlagen:EW_27-03-15:Daten_Raus:Logo_SIWF-ISFM_FMH_RGB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850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lc="http://schemas.openxmlformats.org/drawingml/2006/lockedCanvas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07" w:type="dxa"/>
        </w:tcPr>
        <w:p w:rsidR="009D3100" w:rsidRDefault="009D3100" w:rsidP="004130F5">
          <w:pPr>
            <w:pStyle w:val="Kopfzeile"/>
            <w:spacing w:after="1080"/>
          </w:pPr>
        </w:p>
      </w:tc>
      <w:tc>
        <w:tcPr>
          <w:tcW w:w="3451" w:type="dxa"/>
        </w:tcPr>
        <w:p w:rsidR="009D3100" w:rsidRDefault="009D3100" w:rsidP="004130F5">
          <w:pPr>
            <w:pStyle w:val="Kopfzeile"/>
            <w:spacing w:after="1080"/>
          </w:pPr>
        </w:p>
      </w:tc>
    </w:tr>
  </w:tbl>
  <w:p w:rsidR="004E6C12" w:rsidRPr="009D3100" w:rsidRDefault="004E6C12" w:rsidP="009D3100">
    <w:pPr>
      <w:pStyle w:val="Kopfzeile"/>
      <w:spacing w:after="8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3B05F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395725"/>
    <w:multiLevelType w:val="hybridMultilevel"/>
    <w:tmpl w:val="E6D2CDA6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B039D2"/>
    <w:multiLevelType w:val="multilevel"/>
    <w:tmpl w:val="5C6614D2"/>
    <w:numStyleLink w:val="FMHNummerierunggegliedertauf3EbenenAltN"/>
  </w:abstractNum>
  <w:abstractNum w:abstractNumId="3" w15:restartNumberingAfterBreak="0">
    <w:nsid w:val="0FEB586A"/>
    <w:multiLevelType w:val="multilevel"/>
    <w:tmpl w:val="5C6614D2"/>
    <w:numStyleLink w:val="FMHNummerierunggegliedertauf3EbenenAltN"/>
  </w:abstractNum>
  <w:abstractNum w:abstractNumId="4" w15:restartNumberingAfterBreak="0">
    <w:nsid w:val="100C54F9"/>
    <w:multiLevelType w:val="hybridMultilevel"/>
    <w:tmpl w:val="565A2816"/>
    <w:lvl w:ilvl="0" w:tplc="2DEE823E">
      <w:start w:val="1"/>
      <w:numFmt w:val="bullet"/>
      <w:pStyle w:val="Aufzhlungszeichen1Ebene"/>
      <w:lvlText w:val=""/>
      <w:lvlJc w:val="left"/>
      <w:pPr>
        <w:ind w:left="720" w:hanging="360"/>
      </w:pPr>
      <w:rPr>
        <w:rFonts w:ascii="Symbol" w:hAnsi="Symbol" w:hint="default"/>
        <w:color w:val="000000" w:themeColor="text2"/>
        <w:u w:color="3C5587" w:themeColor="accent1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06E02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69F1550"/>
    <w:multiLevelType w:val="multilevel"/>
    <w:tmpl w:val="5C6614D2"/>
    <w:numStyleLink w:val="FMHNummerierunggegliedertauf3EbenenAltN"/>
  </w:abstractNum>
  <w:abstractNum w:abstractNumId="7" w15:restartNumberingAfterBreak="0">
    <w:nsid w:val="16C36B9C"/>
    <w:multiLevelType w:val="multilevel"/>
    <w:tmpl w:val="5C6614D2"/>
    <w:styleLink w:val="FMHNummerierunggegliedertauf3EbenenAltN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5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2054341"/>
    <w:multiLevelType w:val="hybridMultilevel"/>
    <w:tmpl w:val="C5889980"/>
    <w:lvl w:ilvl="0" w:tplc="6BE6DD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97A68"/>
    <w:multiLevelType w:val="hybridMultilevel"/>
    <w:tmpl w:val="7FC63134"/>
    <w:lvl w:ilvl="0" w:tplc="DE9C9144">
      <w:start w:val="1"/>
      <w:numFmt w:val="upperLetter"/>
      <w:pStyle w:val="ABCAufzhlung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801348"/>
    <w:multiLevelType w:val="multilevel"/>
    <w:tmpl w:val="3632A744"/>
    <w:styleLink w:val="FMHAufzhlunggegliedertauf3EbenenAlt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3ECB31D1"/>
    <w:multiLevelType w:val="multilevel"/>
    <w:tmpl w:val="794E190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407D4C3A"/>
    <w:multiLevelType w:val="multilevel"/>
    <w:tmpl w:val="08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42171E04"/>
    <w:multiLevelType w:val="multilevel"/>
    <w:tmpl w:val="3A5AECB8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4E7F3241"/>
    <w:multiLevelType w:val="multilevel"/>
    <w:tmpl w:val="3632A744"/>
    <w:numStyleLink w:val="FMHAufzhlunggegliedertauf3EbenenAltA"/>
  </w:abstractNum>
  <w:abstractNum w:abstractNumId="15" w15:restartNumberingAfterBreak="0">
    <w:nsid w:val="52281F56"/>
    <w:multiLevelType w:val="multilevel"/>
    <w:tmpl w:val="C58899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CF5805"/>
    <w:multiLevelType w:val="hybridMultilevel"/>
    <w:tmpl w:val="E42E728A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73F546E"/>
    <w:multiLevelType w:val="hybridMultilevel"/>
    <w:tmpl w:val="913C405E"/>
    <w:lvl w:ilvl="0" w:tplc="816A42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7610C0"/>
    <w:multiLevelType w:val="multilevel"/>
    <w:tmpl w:val="5C6614D2"/>
    <w:numStyleLink w:val="FMHNummerierunggegliedertauf3EbenenAltN"/>
  </w:abstractNum>
  <w:abstractNum w:abstractNumId="19" w15:restartNumberingAfterBreak="0">
    <w:nsid w:val="5F6A2CF4"/>
    <w:multiLevelType w:val="hybridMultilevel"/>
    <w:tmpl w:val="E5600F4C"/>
    <w:lvl w:ilvl="0" w:tplc="04070001">
      <w:start w:val="501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427FC0"/>
    <w:multiLevelType w:val="multilevel"/>
    <w:tmpl w:val="3632A744"/>
    <w:numStyleLink w:val="FMHAufzhlunggegliedertauf3EbenenAltA"/>
  </w:abstractNum>
  <w:abstractNum w:abstractNumId="21" w15:restartNumberingAfterBreak="0">
    <w:nsid w:val="669949F2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E145543"/>
    <w:multiLevelType w:val="hybridMultilevel"/>
    <w:tmpl w:val="7450A154"/>
    <w:lvl w:ilvl="0" w:tplc="403A835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712E5C"/>
    <w:multiLevelType w:val="multilevel"/>
    <w:tmpl w:val="5C6614D2"/>
    <w:numStyleLink w:val="FMHNummerierunggegliedertauf3EbenenAltN"/>
  </w:abstractNum>
  <w:abstractNum w:abstractNumId="24" w15:restartNumberingAfterBreak="0">
    <w:nsid w:val="7458158A"/>
    <w:multiLevelType w:val="hybridMultilevel"/>
    <w:tmpl w:val="1B46B0C8"/>
    <w:lvl w:ilvl="0" w:tplc="D9426102">
      <w:start w:val="1"/>
      <w:numFmt w:val="decimal"/>
      <w:pStyle w:val="Nummerierung1Ebene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4"/>
  </w:num>
  <w:num w:numId="3">
    <w:abstractNumId w:val="13"/>
  </w:num>
  <w:num w:numId="4">
    <w:abstractNumId w:val="5"/>
  </w:num>
  <w:num w:numId="5">
    <w:abstractNumId w:val="13"/>
  </w:num>
  <w:num w:numId="6">
    <w:abstractNumId w:val="21"/>
  </w:num>
  <w:num w:numId="7">
    <w:abstractNumId w:val="7"/>
  </w:num>
  <w:num w:numId="8">
    <w:abstractNumId w:val="2"/>
  </w:num>
  <w:num w:numId="9">
    <w:abstractNumId w:val="23"/>
  </w:num>
  <w:num w:numId="10">
    <w:abstractNumId w:val="18"/>
  </w:num>
  <w:num w:numId="11">
    <w:abstractNumId w:val="3"/>
  </w:num>
  <w:num w:numId="12">
    <w:abstractNumId w:val="6"/>
  </w:num>
  <w:num w:numId="13">
    <w:abstractNumId w:val="12"/>
  </w:num>
  <w:num w:numId="14">
    <w:abstractNumId w:val="10"/>
  </w:num>
  <w:num w:numId="15">
    <w:abstractNumId w:val="20"/>
  </w:num>
  <w:num w:numId="16">
    <w:abstractNumId w:val="14"/>
  </w:num>
  <w:num w:numId="17">
    <w:abstractNumId w:val="9"/>
  </w:num>
  <w:num w:numId="18">
    <w:abstractNumId w:val="1"/>
  </w:num>
  <w:num w:numId="19">
    <w:abstractNumId w:val="17"/>
  </w:num>
  <w:num w:numId="20">
    <w:abstractNumId w:val="11"/>
  </w:num>
  <w:num w:numId="21">
    <w:abstractNumId w:val="8"/>
  </w:num>
  <w:num w:numId="22">
    <w:abstractNumId w:val="15"/>
  </w:num>
  <w:num w:numId="23">
    <w:abstractNumId w:val="22"/>
  </w:num>
  <w:num w:numId="24">
    <w:abstractNumId w:val="16"/>
  </w:num>
  <w:num w:numId="25">
    <w:abstractNumId w:val="19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 w:cryptProviderType="rsaAES" w:cryptAlgorithmClass="hash" w:cryptAlgorithmType="typeAny" w:cryptAlgorithmSid="14" w:cryptSpinCount="100000" w:hash="e4PC5qRkeKdQ53X8Fn0hTLjp1JScfcv8iMOWjdpF6esNyQ41Yx3IcfpbEK8a6X5/8BDUJKYOugYQ5ZpnPjr/rw==" w:salt="rucIeGMhr12UBg9rzMH/dQ==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3D2"/>
    <w:rsid w:val="00002827"/>
    <w:rsid w:val="0004486F"/>
    <w:rsid w:val="000509D1"/>
    <w:rsid w:val="000A68C7"/>
    <w:rsid w:val="00107143"/>
    <w:rsid w:val="0012615E"/>
    <w:rsid w:val="00144C79"/>
    <w:rsid w:val="001712DD"/>
    <w:rsid w:val="001C1002"/>
    <w:rsid w:val="00226323"/>
    <w:rsid w:val="00232C9F"/>
    <w:rsid w:val="00253F0B"/>
    <w:rsid w:val="00321F80"/>
    <w:rsid w:val="003A34FC"/>
    <w:rsid w:val="003B2C88"/>
    <w:rsid w:val="003C4327"/>
    <w:rsid w:val="003C4580"/>
    <w:rsid w:val="00446AA6"/>
    <w:rsid w:val="004650C1"/>
    <w:rsid w:val="004820B8"/>
    <w:rsid w:val="004821AF"/>
    <w:rsid w:val="004D2768"/>
    <w:rsid w:val="004E6C12"/>
    <w:rsid w:val="00507238"/>
    <w:rsid w:val="00545053"/>
    <w:rsid w:val="00555E4E"/>
    <w:rsid w:val="00557A62"/>
    <w:rsid w:val="005C5C91"/>
    <w:rsid w:val="005E0C55"/>
    <w:rsid w:val="005E266E"/>
    <w:rsid w:val="005F0F50"/>
    <w:rsid w:val="005F529F"/>
    <w:rsid w:val="006369BA"/>
    <w:rsid w:val="006659F7"/>
    <w:rsid w:val="006B4852"/>
    <w:rsid w:val="007273D2"/>
    <w:rsid w:val="00731C5C"/>
    <w:rsid w:val="0077171B"/>
    <w:rsid w:val="00802854"/>
    <w:rsid w:val="00807896"/>
    <w:rsid w:val="00837073"/>
    <w:rsid w:val="00847F74"/>
    <w:rsid w:val="00851E49"/>
    <w:rsid w:val="0089095F"/>
    <w:rsid w:val="0089663A"/>
    <w:rsid w:val="008A1E61"/>
    <w:rsid w:val="008C073A"/>
    <w:rsid w:val="008F66DB"/>
    <w:rsid w:val="00925493"/>
    <w:rsid w:val="0097452E"/>
    <w:rsid w:val="009A0286"/>
    <w:rsid w:val="009A2F57"/>
    <w:rsid w:val="009A3199"/>
    <w:rsid w:val="009B4ECD"/>
    <w:rsid w:val="009D3100"/>
    <w:rsid w:val="009F3701"/>
    <w:rsid w:val="009F3F3C"/>
    <w:rsid w:val="00A45CF8"/>
    <w:rsid w:val="00A5430C"/>
    <w:rsid w:val="00A56EB6"/>
    <w:rsid w:val="00A84934"/>
    <w:rsid w:val="00A855A0"/>
    <w:rsid w:val="00AB3B2D"/>
    <w:rsid w:val="00AD6402"/>
    <w:rsid w:val="00AF5218"/>
    <w:rsid w:val="00AF6932"/>
    <w:rsid w:val="00B0203B"/>
    <w:rsid w:val="00B106A2"/>
    <w:rsid w:val="00B46C91"/>
    <w:rsid w:val="00BB768E"/>
    <w:rsid w:val="00C52921"/>
    <w:rsid w:val="00C84483"/>
    <w:rsid w:val="00CC7015"/>
    <w:rsid w:val="00CC795E"/>
    <w:rsid w:val="00CD75A6"/>
    <w:rsid w:val="00CD79C8"/>
    <w:rsid w:val="00CE0E41"/>
    <w:rsid w:val="00D47038"/>
    <w:rsid w:val="00D60D23"/>
    <w:rsid w:val="00D72B36"/>
    <w:rsid w:val="00D910A0"/>
    <w:rsid w:val="00E177D4"/>
    <w:rsid w:val="00E66B2B"/>
    <w:rsid w:val="00EC1FF4"/>
    <w:rsid w:val="00F66E0E"/>
    <w:rsid w:val="00FD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20C831AB-ACC1-4988-8F90-9B41EE7BD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177D4"/>
  </w:style>
  <w:style w:type="paragraph" w:styleId="berschrift1">
    <w:name w:val="heading 1"/>
    <w:basedOn w:val="Standard"/>
    <w:next w:val="Standard"/>
    <w:link w:val="berschrift1Zchn"/>
    <w:qFormat/>
    <w:rsid w:val="004D2768"/>
    <w:pPr>
      <w:keepNext/>
      <w:keepLines/>
      <w:numPr>
        <w:numId w:val="5"/>
      </w:numPr>
      <w:spacing w:before="120" w:after="6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CE0E41"/>
    <w:pPr>
      <w:keepNext/>
      <w:keepLines/>
      <w:numPr>
        <w:ilvl w:val="1"/>
        <w:numId w:val="5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4D2768"/>
    <w:pPr>
      <w:keepNext/>
      <w:keepLines/>
      <w:numPr>
        <w:ilvl w:val="2"/>
        <w:numId w:val="5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321F80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4D2768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1E2A43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4D2768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4D2768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4D2768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4D2768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C4580"/>
    <w:pPr>
      <w:spacing w:after="0"/>
    </w:pPr>
  </w:style>
  <w:style w:type="paragraph" w:customStyle="1" w:styleId="TitelBetreff11pt">
    <w:name w:val="Titel Betreff 11pt"/>
    <w:basedOn w:val="Standard"/>
    <w:uiPriority w:val="3"/>
    <w:qFormat/>
    <w:rsid w:val="003C4580"/>
    <w:pPr>
      <w:spacing w:before="120" w:after="60"/>
    </w:pPr>
    <w:rPr>
      <w:b/>
    </w:rPr>
  </w:style>
  <w:style w:type="paragraph" w:styleId="Titel">
    <w:name w:val="Title"/>
    <w:basedOn w:val="Standard"/>
    <w:next w:val="Standard"/>
    <w:link w:val="TitelZchn"/>
    <w:uiPriority w:val="4"/>
    <w:qFormat/>
    <w:rsid w:val="004820B8"/>
    <w:pPr>
      <w:spacing w:before="120" w:after="60"/>
      <w:contextualSpacing/>
    </w:pPr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4820B8"/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5"/>
    <w:qFormat/>
    <w:rsid w:val="00CE0E41"/>
    <w:pPr>
      <w:numPr>
        <w:ilvl w:val="1"/>
      </w:numPr>
      <w:spacing w:before="120" w:after="60"/>
    </w:pPr>
    <w:rPr>
      <w:rFonts w:asciiTheme="majorHAnsi" w:eastAsiaTheme="majorEastAsia" w:hAnsiTheme="majorHAnsi" w:cstheme="majorBidi"/>
      <w:b/>
      <w:iCs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CE0E41"/>
    <w:rPr>
      <w:rFonts w:asciiTheme="majorHAnsi" w:eastAsiaTheme="majorEastAsia" w:hAnsiTheme="majorHAnsi" w:cstheme="majorBidi"/>
      <w:b/>
      <w:iCs/>
      <w:sz w:val="26"/>
      <w:szCs w:val="24"/>
    </w:rPr>
  </w:style>
  <w:style w:type="paragraph" w:customStyle="1" w:styleId="Aufzhlungszeichen1Ebene">
    <w:name w:val="Aufzählungszeichen 1 Ebene"/>
    <w:basedOn w:val="Standard"/>
    <w:uiPriority w:val="2"/>
    <w:qFormat/>
    <w:rsid w:val="003C4580"/>
    <w:pPr>
      <w:numPr>
        <w:numId w:val="1"/>
      </w:numPr>
      <w:ind w:left="714" w:hanging="357"/>
      <w:contextualSpacing/>
    </w:pPr>
  </w:style>
  <w:style w:type="paragraph" w:customStyle="1" w:styleId="Nummerierung1Ebene">
    <w:name w:val="Nummerierung 1 Ebene"/>
    <w:basedOn w:val="Standard"/>
    <w:uiPriority w:val="2"/>
    <w:qFormat/>
    <w:rsid w:val="003C4580"/>
    <w:pPr>
      <w:numPr>
        <w:numId w:val="2"/>
      </w:numPr>
      <w:ind w:left="714" w:hanging="357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D276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0E41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21F80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21F80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1F80"/>
    <w:rPr>
      <w:rFonts w:asciiTheme="majorHAnsi" w:eastAsiaTheme="majorEastAsia" w:hAnsiTheme="majorHAnsi" w:cstheme="majorBidi"/>
      <w:color w:val="1E2A43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1F80"/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1F80"/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4D2768"/>
    <w:pPr>
      <w:contextualSpacing/>
    </w:pPr>
  </w:style>
  <w:style w:type="table" w:styleId="Tabellenraster">
    <w:name w:val="Table Grid"/>
    <w:basedOn w:val="NormaleTabelle"/>
    <w:uiPriority w:val="59"/>
    <w:rsid w:val="00A56E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MHTabelleohneRahmenlinien">
    <w:name w:val="FMH Tabelle ohne Rahmenlinien"/>
    <w:basedOn w:val="NormaleTabelle"/>
    <w:uiPriority w:val="99"/>
    <w:rsid w:val="00A56EB6"/>
    <w:pPr>
      <w:spacing w:after="0"/>
    </w:pPr>
    <w:tblPr>
      <w:tblCellMar>
        <w:left w:w="0" w:type="dxa"/>
        <w:right w:w="0" w:type="dxa"/>
      </w:tblCellMar>
    </w:tblPr>
  </w:style>
  <w:style w:type="table" w:customStyle="1" w:styleId="FMHRahmenlinienblau">
    <w:name w:val="FMH Rahmenlinien blau"/>
    <w:basedOn w:val="NormaleTabelle"/>
    <w:uiPriority w:val="99"/>
    <w:rsid w:val="00A56EB6"/>
    <w:pPr>
      <w:spacing w:after="0"/>
    </w:pPr>
    <w:tblPr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  <w:insideH w:val="single" w:sz="8" w:space="0" w:color="3C5587" w:themeColor="accent1"/>
        <w:insideV w:val="single" w:sz="8" w:space="0" w:color="3C5587" w:themeColor="accent1"/>
      </w:tblBorders>
    </w:tblPr>
  </w:style>
  <w:style w:type="table" w:styleId="HelleListe">
    <w:name w:val="Light List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text1"/>
        <w:left w:val="single" w:sz="8" w:space="0" w:color="3C5587" w:themeColor="text1"/>
        <w:bottom w:val="single" w:sz="8" w:space="0" w:color="3C5587" w:themeColor="text1"/>
        <w:right w:val="single" w:sz="8" w:space="0" w:color="3C5587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band1Horz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band1Horz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</w:style>
  <w:style w:type="table" w:styleId="HelleListe-Akzent3">
    <w:name w:val="Light List Accent 3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556473" w:themeColor="accent3"/>
        <w:left w:val="single" w:sz="8" w:space="0" w:color="556473" w:themeColor="accent3"/>
        <w:bottom w:val="single" w:sz="8" w:space="0" w:color="556473" w:themeColor="accent3"/>
        <w:right w:val="single" w:sz="8" w:space="0" w:color="5564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64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band1Horz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</w:style>
  <w:style w:type="table" w:styleId="HelleSchattierung-Akzent5">
    <w:name w:val="Light Shading Accent 5"/>
    <w:basedOn w:val="NormaleTabelle"/>
    <w:uiPriority w:val="60"/>
    <w:rsid w:val="00A56EB6"/>
    <w:pPr>
      <w:spacing w:after="0"/>
    </w:pPr>
    <w:rPr>
      <w:color w:val="797150" w:themeColor="accent5" w:themeShade="BF"/>
    </w:rPr>
    <w:tblPr>
      <w:tblStyleRowBandSize w:val="1"/>
      <w:tblStyleColBandSize w:val="1"/>
      <w:tblBorders>
        <w:top w:val="single" w:sz="8" w:space="0" w:color="A0966E" w:themeColor="accent5"/>
        <w:bottom w:val="single" w:sz="8" w:space="0" w:color="A0966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66E" w:themeColor="accent5"/>
          <w:left w:val="nil"/>
          <w:bottom w:val="single" w:sz="8" w:space="0" w:color="A0966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66E" w:themeColor="accent5"/>
          <w:left w:val="nil"/>
          <w:bottom w:val="single" w:sz="8" w:space="0" w:color="A0966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5D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5DB" w:themeFill="accent5" w:themeFillTint="3F"/>
      </w:tcPr>
    </w:tblStylePr>
  </w:style>
  <w:style w:type="numbering" w:customStyle="1" w:styleId="FMHNummerierunggegliedertauf3EbenenAltN">
    <w:name w:val="FMH Nummerierung gegliedert auf 3 Ebenen (Alt+N)"/>
    <w:uiPriority w:val="99"/>
    <w:rsid w:val="00A56EB6"/>
    <w:pPr>
      <w:numPr>
        <w:numId w:val="7"/>
      </w:numPr>
    </w:pPr>
  </w:style>
  <w:style w:type="numbering" w:customStyle="1" w:styleId="FMHAufzhlunggegliedertauf3EbenenAltA">
    <w:name w:val="FMH Aufzählung gegliedert auf 3 Ebenen (Alt+A)"/>
    <w:uiPriority w:val="99"/>
    <w:rsid w:val="00A56EB6"/>
    <w:pPr>
      <w:numPr>
        <w:numId w:val="14"/>
      </w:numPr>
    </w:pPr>
  </w:style>
  <w:style w:type="paragraph" w:customStyle="1" w:styleId="ABCAufzhlung">
    <w:name w:val="ABC Aufzählung"/>
    <w:basedOn w:val="Standard"/>
    <w:uiPriority w:val="2"/>
    <w:qFormat/>
    <w:rsid w:val="00A56EB6"/>
    <w:pPr>
      <w:numPr>
        <w:numId w:val="17"/>
      </w:numPr>
    </w:pPr>
  </w:style>
  <w:style w:type="character" w:styleId="Hyperlink">
    <w:name w:val="Hyperlink"/>
    <w:basedOn w:val="Absatz-Standardschriftart"/>
    <w:unhideWhenUsed/>
    <w:rsid w:val="00CE0E41"/>
    <w:rPr>
      <w:color w:val="3C5587" w:themeColor="hyperlink"/>
      <w:u w:val="single"/>
    </w:rPr>
  </w:style>
  <w:style w:type="paragraph" w:styleId="Verzeichnis1">
    <w:name w:val="toc 1"/>
    <w:basedOn w:val="Standard"/>
    <w:next w:val="Standard"/>
    <w:uiPriority w:val="39"/>
    <w:unhideWhenUsed/>
    <w:rsid w:val="00CE0E41"/>
    <w:pPr>
      <w:tabs>
        <w:tab w:val="right" w:leader="dot" w:pos="9072"/>
      </w:tabs>
      <w:ind w:left="454" w:right="567" w:hanging="454"/>
      <w:contextualSpacing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134" w:right="567" w:hanging="680"/>
      <w:contextualSpacing/>
    </w:pPr>
  </w:style>
  <w:style w:type="paragraph" w:styleId="Verzeichnis3">
    <w:name w:val="toc 3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928" w:hanging="794"/>
      <w:contextualSpacing/>
    </w:pPr>
  </w:style>
  <w:style w:type="paragraph" w:styleId="Sprechblasentext">
    <w:name w:val="Balloon Text"/>
    <w:basedOn w:val="Standard"/>
    <w:link w:val="SprechblasentextZchn"/>
    <w:unhideWhenUsed/>
    <w:rsid w:val="00E177D4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177D4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177D4"/>
    <w:pPr>
      <w:spacing w:after="200"/>
    </w:pPr>
    <w:rPr>
      <w:bCs/>
      <w:sz w:val="18"/>
      <w:szCs w:val="18"/>
    </w:rPr>
  </w:style>
  <w:style w:type="paragraph" w:styleId="Funotentext">
    <w:name w:val="footnote text"/>
    <w:basedOn w:val="Standard"/>
    <w:link w:val="FunotentextZchn"/>
    <w:rsid w:val="00E177D4"/>
    <w:pPr>
      <w:spacing w:after="0"/>
      <w:ind w:left="680" w:hanging="680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177D4"/>
    <w:rPr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177D4"/>
    <w:rPr>
      <w:vertAlign w:val="superscript"/>
    </w:rPr>
  </w:style>
  <w:style w:type="paragraph" w:styleId="Kopfzeile">
    <w:name w:val="header"/>
    <w:basedOn w:val="Standard"/>
    <w:link w:val="KopfzeileZchn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E177D4"/>
    <w:rPr>
      <w:sz w:val="18"/>
    </w:rPr>
  </w:style>
  <w:style w:type="paragraph" w:styleId="Fuzeile">
    <w:name w:val="footer"/>
    <w:basedOn w:val="Standard"/>
    <w:link w:val="FuzeileZchn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E177D4"/>
    <w:rPr>
      <w:sz w:val="18"/>
    </w:rPr>
  </w:style>
  <w:style w:type="character" w:styleId="Platzhaltertext">
    <w:name w:val="Placeholder Text"/>
    <w:basedOn w:val="Absatz-Standardschriftart"/>
    <w:uiPriority w:val="99"/>
    <w:semiHidden/>
    <w:rsid w:val="00557A62"/>
    <w:rPr>
      <w:color w:val="808080"/>
    </w:rPr>
  </w:style>
  <w:style w:type="paragraph" w:customStyle="1" w:styleId="Angabenpersnlich">
    <w:name w:val="Angaben persönlich"/>
    <w:basedOn w:val="Standard"/>
    <w:rsid w:val="003A34FC"/>
    <w:pPr>
      <w:spacing w:after="0"/>
    </w:pPr>
    <w:rPr>
      <w:sz w:val="18"/>
    </w:rPr>
  </w:style>
  <w:style w:type="paragraph" w:customStyle="1" w:styleId="Fusszeile2">
    <w:name w:val="Fusszeile2"/>
    <w:basedOn w:val="Standard"/>
    <w:rsid w:val="009A3199"/>
    <w:pPr>
      <w:tabs>
        <w:tab w:val="left" w:pos="284"/>
      </w:tabs>
      <w:spacing w:after="0" w:line="220" w:lineRule="exact"/>
      <w:ind w:right="-284"/>
    </w:pPr>
    <w:rPr>
      <w:rFonts w:ascii="Arial" w:eastAsia="Times New Roman" w:hAnsi="Arial" w:cs="Times New Roman"/>
      <w:color w:val="0066A0"/>
      <w:spacing w:val="5"/>
      <w:sz w:val="14"/>
      <w:szCs w:val="20"/>
      <w:lang w:eastAsia="zh-CN"/>
    </w:rPr>
  </w:style>
  <w:style w:type="character" w:styleId="Seitenzahl">
    <w:name w:val="page number"/>
    <w:basedOn w:val="Absatz-Standardschriftart"/>
    <w:rsid w:val="00851E49"/>
  </w:style>
  <w:style w:type="numbering" w:customStyle="1" w:styleId="KeineListe1">
    <w:name w:val="Keine Liste1"/>
    <w:next w:val="KeineListe"/>
    <w:uiPriority w:val="99"/>
    <w:semiHidden/>
    <w:unhideWhenUsed/>
    <w:rsid w:val="00837073"/>
  </w:style>
  <w:style w:type="table" w:customStyle="1" w:styleId="Tabellenraster1">
    <w:name w:val="Tabellenraster1"/>
    <w:basedOn w:val="NormaleTabelle"/>
    <w:next w:val="Tabellenraster"/>
    <w:rsid w:val="00837073"/>
    <w:pPr>
      <w:spacing w:after="0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Zeileneinzug">
    <w:name w:val="Body Text Indent"/>
    <w:basedOn w:val="Standard"/>
    <w:link w:val="Textkrper-ZeileneinzugZchn"/>
    <w:rsid w:val="00837073"/>
    <w:pPr>
      <w:tabs>
        <w:tab w:val="left" w:pos="5670"/>
      </w:tabs>
      <w:spacing w:after="0"/>
      <w:ind w:left="567" w:hanging="567"/>
      <w:jc w:val="both"/>
    </w:pPr>
    <w:rPr>
      <w:rFonts w:ascii="Arial" w:eastAsia="Times New Roman" w:hAnsi="Arial" w:cs="Times New Roman"/>
      <w:b/>
      <w:sz w:val="24"/>
      <w:szCs w:val="20"/>
      <w:lang w:val="de-DE"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837073"/>
    <w:rPr>
      <w:rFonts w:ascii="Arial" w:eastAsia="Times New Roman" w:hAnsi="Arial" w:cs="Times New Roman"/>
      <w:b/>
      <w:sz w:val="24"/>
      <w:szCs w:val="20"/>
      <w:lang w:val="de-DE" w:eastAsia="de-DE"/>
    </w:rPr>
  </w:style>
  <w:style w:type="paragraph" w:styleId="Textkrper">
    <w:name w:val="Body Text"/>
    <w:basedOn w:val="Standard"/>
    <w:link w:val="TextkrperZchn"/>
    <w:rsid w:val="00837073"/>
    <w:rPr>
      <w:rFonts w:ascii="Verdana" w:eastAsia="Times New Roman" w:hAnsi="Verdana" w:cs="Times New Roman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837073"/>
    <w:rPr>
      <w:rFonts w:ascii="Verdana" w:eastAsia="Times New Roman" w:hAnsi="Verdana" w:cs="Times New Roman"/>
      <w:lang w:val="de-DE" w:eastAsia="de-DE"/>
    </w:rPr>
  </w:style>
  <w:style w:type="paragraph" w:styleId="Textkrper2">
    <w:name w:val="Body Text 2"/>
    <w:basedOn w:val="Standard"/>
    <w:link w:val="Textkrper2Zchn"/>
    <w:rsid w:val="00837073"/>
    <w:pPr>
      <w:spacing w:line="480" w:lineRule="auto"/>
    </w:pPr>
    <w:rPr>
      <w:rFonts w:ascii="Verdana" w:eastAsia="Times New Roman" w:hAnsi="Verdana" w:cs="Times New Roman"/>
      <w:lang w:val="de-DE" w:eastAsia="de-DE"/>
    </w:rPr>
  </w:style>
  <w:style w:type="character" w:customStyle="1" w:styleId="Textkrper2Zchn">
    <w:name w:val="Textkörper 2 Zchn"/>
    <w:basedOn w:val="Absatz-Standardschriftart"/>
    <w:link w:val="Textkrper2"/>
    <w:rsid w:val="00837073"/>
    <w:rPr>
      <w:rFonts w:ascii="Verdana" w:eastAsia="Times New Roman" w:hAnsi="Verdana" w:cs="Times New Roman"/>
      <w:lang w:val="de-DE" w:eastAsia="de-DE"/>
    </w:rPr>
  </w:style>
  <w:style w:type="character" w:styleId="BesuchterLink">
    <w:name w:val="FollowedHyperlink"/>
    <w:rsid w:val="00837073"/>
    <w:rPr>
      <w:color w:val="800080"/>
      <w:u w:val="single"/>
    </w:rPr>
  </w:style>
  <w:style w:type="paragraph" w:customStyle="1" w:styleId="Default">
    <w:name w:val="Default"/>
    <w:rsid w:val="00837073"/>
    <w:pPr>
      <w:autoSpaceDE w:val="0"/>
      <w:autoSpaceDN w:val="0"/>
      <w:adjustRightInd w:val="0"/>
      <w:spacing w:after="0"/>
    </w:pPr>
    <w:rPr>
      <w:rFonts w:ascii="Arial" w:eastAsia="Times New Roman" w:hAnsi="Arial" w:cs="Arial"/>
      <w:color w:val="000000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jungo\SIWF-Vorlagen%202015\2016%20SIWF-Vorlagen%20komplett\Leer_mit_Logo_DE.dotx" TargetMode="External"/></Relationships>
</file>

<file path=word/theme/theme1.xml><?xml version="1.0" encoding="utf-8"?>
<a:theme xmlns:a="http://schemas.openxmlformats.org/drawingml/2006/main" name="FMH">
  <a:themeElements>
    <a:clrScheme name="FMH">
      <a:dk1>
        <a:srgbClr val="3C5587"/>
      </a:dk1>
      <a:lt1>
        <a:sysClr val="window" lastClr="FFFFFF"/>
      </a:lt1>
      <a:dk2>
        <a:srgbClr val="000000"/>
      </a:dk2>
      <a:lt2>
        <a:srgbClr val="FFFFFF"/>
      </a:lt2>
      <a:accent1>
        <a:srgbClr val="3C5587"/>
      </a:accent1>
      <a:accent2>
        <a:srgbClr val="DCE1E6"/>
      </a:accent2>
      <a:accent3>
        <a:srgbClr val="556473"/>
      </a:accent3>
      <a:accent4>
        <a:srgbClr val="FFE60A"/>
      </a:accent4>
      <a:accent5>
        <a:srgbClr val="A0966E"/>
      </a:accent5>
      <a:accent6>
        <a:srgbClr val="E6DCB4"/>
      </a:accent6>
      <a:hlink>
        <a:srgbClr val="3C5587"/>
      </a:hlink>
      <a:folHlink>
        <a:srgbClr val="A0966E"/>
      </a:folHlink>
    </a:clrScheme>
    <a:fontScheme name="FMH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91B9F-02D7-48F9-BDB3-57B34C103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Leer_mit_Logo_DE.dotx</Template>
  <TotalTime>0</TotalTime>
  <Pages>1</Pages>
  <Words>375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Renate Jungo</dc:creator>
  <cp:lastModifiedBy>Jungo Renate</cp:lastModifiedBy>
  <cp:revision>25</cp:revision>
  <dcterms:created xsi:type="dcterms:W3CDTF">2015-11-27T22:50:00Z</dcterms:created>
  <dcterms:modified xsi:type="dcterms:W3CDTF">2018-04-19T07:33:00Z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usszeile">
    <vt:lpwstr>Fusszeile SIWF DE</vt:lpwstr>
  </property>
</Properties>
</file>