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Pr="00E84836" w:rsidRDefault="00D41F74" w:rsidP="009D6497">
      <w:pPr>
        <w:pBdr>
          <w:top w:val="single" w:sz="4" w:space="1" w:color="auto"/>
          <w:left w:val="single" w:sz="4" w:space="4" w:color="auto"/>
          <w:bottom w:val="single" w:sz="4" w:space="1" w:color="auto"/>
          <w:right w:val="single" w:sz="4" w:space="4" w:color="auto"/>
        </w:pBdr>
        <w:tabs>
          <w:tab w:val="left" w:pos="5670"/>
        </w:tabs>
        <w:spacing w:after="0"/>
        <w:jc w:val="both"/>
        <w:rPr>
          <w:rFonts w:ascii="Arial" w:eastAsia="Times New Roman" w:hAnsi="Arial" w:cs="Arial"/>
          <w:b/>
          <w:lang w:eastAsia="zh-CN"/>
        </w:rPr>
      </w:pPr>
      <w:r w:rsidRPr="00E908FA">
        <w:rPr>
          <w:rFonts w:ascii="Arial" w:eastAsia="Times New Roman" w:hAnsi="Arial" w:cs="Arial"/>
          <w:b/>
          <w:bCs/>
          <w:lang w:eastAsia="zh-CN"/>
        </w:rPr>
        <w:t xml:space="preserve">Canevas pour les concepts de formation postgraduée de tous les établissements de formation en </w:t>
      </w:r>
      <w:r w:rsidR="00C85FF5" w:rsidRPr="00E84836">
        <w:rPr>
          <w:rFonts w:ascii="Arial" w:eastAsia="Times New Roman" w:hAnsi="Arial" w:cs="Arial"/>
          <w:b/>
          <w:lang w:eastAsia="zh-CN"/>
        </w:rPr>
        <w:t>chirurgie orthopédique et traumatologie de l'appareil locomoteur</w:t>
      </w:r>
    </w:p>
    <w:p w:rsidR="00D41F74" w:rsidRPr="00E908FA" w:rsidRDefault="00D41F74" w:rsidP="00D41F74">
      <w:pPr>
        <w:tabs>
          <w:tab w:val="left" w:pos="284"/>
        </w:tabs>
        <w:spacing w:after="0"/>
        <w:rPr>
          <w:rFonts w:ascii="Arial" w:eastAsia="Times New Roman" w:hAnsi="Arial" w:cs="Arial"/>
          <w:lang w:eastAsia="zh-CN"/>
        </w:rPr>
      </w:pPr>
    </w:p>
    <w:p w:rsidR="00D41F74" w:rsidRPr="00E908FA" w:rsidRDefault="00D41F74" w:rsidP="00D41F74">
      <w:pPr>
        <w:spacing w:after="0"/>
        <w:rPr>
          <w:rFonts w:ascii="Arial" w:eastAsia="Times New Roman" w:hAnsi="Arial" w:cs="Arial"/>
          <w:sz w:val="30"/>
          <w:szCs w:val="30"/>
          <w:lang w:eastAsia="zh-CN"/>
        </w:rPr>
      </w:pPr>
      <w:r w:rsidRPr="00E908FA">
        <w:rPr>
          <w:rFonts w:ascii="Arial" w:eastAsia="Times New Roman" w:hAnsi="Arial" w:cs="Arial"/>
          <w:sz w:val="30"/>
          <w:szCs w:val="30"/>
          <w:lang w:eastAsia="zh-CN"/>
        </w:rPr>
        <w:t>Introduction</w:t>
      </w:r>
    </w:p>
    <w:p w:rsidR="00D41F74" w:rsidRPr="00E908FA" w:rsidRDefault="00D41F74" w:rsidP="00D41F74">
      <w:pPr>
        <w:tabs>
          <w:tab w:val="left" w:pos="284"/>
        </w:tabs>
        <w:spacing w:after="0"/>
        <w:rPr>
          <w:rFonts w:ascii="Arial" w:eastAsia="Times New Roman" w:hAnsi="Arial" w:cs="Arial"/>
          <w:lang w:eastAsia="zh-CN"/>
        </w:rPr>
      </w:pPr>
    </w:p>
    <w:p w:rsidR="00D41F74" w:rsidRPr="00E84836" w:rsidRDefault="00D41F74" w:rsidP="00D41F74">
      <w:pPr>
        <w:tabs>
          <w:tab w:val="left" w:pos="284"/>
        </w:tabs>
        <w:spacing w:after="0"/>
        <w:rPr>
          <w:rFonts w:ascii="Arial" w:eastAsia="Times New Roman" w:hAnsi="Arial" w:cs="Arial"/>
          <w:lang w:eastAsia="zh-CN"/>
        </w:rPr>
      </w:pPr>
      <w:r w:rsidRPr="00E908FA">
        <w:rPr>
          <w:rFonts w:ascii="Arial" w:eastAsia="Times New Roman" w:hAnsi="Arial" w:cs="Arial"/>
          <w:lang w:eastAsia="zh-CN"/>
        </w:rPr>
        <w:t xml:space="preserve">Avec ce canevas, </w:t>
      </w:r>
      <w:proofErr w:type="spellStart"/>
      <w:r w:rsidR="009D6497" w:rsidRPr="00E908FA">
        <w:rPr>
          <w:rFonts w:ascii="Arial" w:eastAsia="Times New Roman" w:hAnsi="Arial" w:cs="Arial"/>
          <w:lang w:eastAsia="zh-CN"/>
        </w:rPr>
        <w:t>swiss</w:t>
      </w:r>
      <w:proofErr w:type="spellEnd"/>
      <w:r w:rsidR="009D6497" w:rsidRPr="00E908FA">
        <w:rPr>
          <w:rFonts w:ascii="Arial" w:eastAsia="Times New Roman" w:hAnsi="Arial" w:cs="Arial"/>
          <w:lang w:eastAsia="zh-CN"/>
        </w:rPr>
        <w:t xml:space="preserve"> </w:t>
      </w:r>
      <w:proofErr w:type="spellStart"/>
      <w:r w:rsidR="009D6497" w:rsidRPr="00E908FA">
        <w:rPr>
          <w:rFonts w:ascii="Arial" w:eastAsia="Times New Roman" w:hAnsi="Arial" w:cs="Arial"/>
          <w:lang w:eastAsia="zh-CN"/>
        </w:rPr>
        <w:t>orthopaedics</w:t>
      </w:r>
      <w:proofErr w:type="spellEnd"/>
      <w:r w:rsidR="009D6497" w:rsidRPr="00E908FA">
        <w:rPr>
          <w:rFonts w:ascii="Arial" w:eastAsia="Times New Roman" w:hAnsi="Arial" w:cs="Arial"/>
          <w:lang w:eastAsia="zh-CN"/>
        </w:rPr>
        <w:t xml:space="preserve"> </w:t>
      </w:r>
      <w:r w:rsidRPr="00E908FA">
        <w:rPr>
          <w:rFonts w:ascii="Arial" w:eastAsia="Times New Roman" w:hAnsi="Arial" w:cs="Arial"/>
          <w:lang w:eastAsia="zh-CN"/>
        </w:rPr>
        <w:t xml:space="preserve">souhaite standardiser les concepts de formation postgraduée de tous les établissements de formation reconnus en </w:t>
      </w:r>
      <w:r w:rsidR="00C85FF5" w:rsidRPr="00E908FA">
        <w:rPr>
          <w:rFonts w:ascii="Arial" w:eastAsia="Times New Roman" w:hAnsi="Arial" w:cs="Arial"/>
          <w:lang w:eastAsia="zh-CN"/>
        </w:rPr>
        <w:t>chirurgie orthopédique et traumatologie de l'a</w:t>
      </w:r>
      <w:r w:rsidR="00C85FF5" w:rsidRPr="00E908FA">
        <w:rPr>
          <w:rFonts w:ascii="Arial" w:eastAsia="Times New Roman" w:hAnsi="Arial" w:cs="Arial"/>
          <w:lang w:eastAsia="zh-CN"/>
        </w:rPr>
        <w:t>p</w:t>
      </w:r>
      <w:r w:rsidR="00C85FF5" w:rsidRPr="00E908FA">
        <w:rPr>
          <w:rFonts w:ascii="Arial" w:eastAsia="Times New Roman" w:hAnsi="Arial" w:cs="Arial"/>
          <w:lang w:eastAsia="zh-CN"/>
        </w:rPr>
        <w:t>pareil locomoteur</w:t>
      </w:r>
      <w:r w:rsidRPr="00E908FA">
        <w:rPr>
          <w:rFonts w:ascii="Arial" w:eastAsia="Times New Roman" w:hAnsi="Arial" w:cs="Arial"/>
          <w:lang w:eastAsia="zh-CN"/>
        </w:rPr>
        <w:t>. Le concept de formation postgraduée permet de garantir la qualité de la formation. Il décrit en détail la structure des établissements de formation concernés (ch. 5 du programme de formation postgraduée</w:t>
      </w:r>
      <w:r w:rsidR="009D6497" w:rsidRPr="00E84836">
        <w:rPr>
          <w:rFonts w:ascii="Arial" w:eastAsia="Times New Roman" w:hAnsi="Arial" w:cs="Arial"/>
          <w:lang w:eastAsia="zh-CN"/>
        </w:rPr>
        <w:t xml:space="preserve"> </w:t>
      </w:r>
      <w:r w:rsidR="008247D5" w:rsidRPr="00E84836">
        <w:rPr>
          <w:rFonts w:ascii="Arial" w:eastAsia="Times New Roman" w:hAnsi="Arial" w:cs="Arial"/>
          <w:lang w:eastAsia="zh-CN"/>
        </w:rPr>
        <w:t>du 1.1.2013, dernière révision du 17</w:t>
      </w:r>
      <w:r w:rsidR="009D6497" w:rsidRPr="00E84836">
        <w:rPr>
          <w:rFonts w:ascii="Arial" w:eastAsia="Times New Roman" w:hAnsi="Arial" w:cs="Arial"/>
          <w:lang w:eastAsia="zh-CN"/>
        </w:rPr>
        <w:t>.9.2015</w:t>
      </w:r>
      <w:r w:rsidRPr="00E908FA">
        <w:rPr>
          <w:rFonts w:ascii="Arial" w:eastAsia="Times New Roman" w:hAnsi="Arial" w:cs="Arial"/>
          <w:lang w:eastAsia="zh-CN"/>
        </w:rPr>
        <w:t>) ainsi que le fond (contenu) et la forme (temps) de l’enseignement (ch. 3 du programme de formation</w:t>
      </w:r>
      <w:r w:rsidR="009D6497" w:rsidRPr="00E908FA">
        <w:rPr>
          <w:rFonts w:ascii="Arial" w:eastAsia="Times New Roman" w:hAnsi="Arial" w:cs="Arial"/>
          <w:lang w:eastAsia="zh-CN"/>
        </w:rPr>
        <w:t xml:space="preserve"> postgraduée </w:t>
      </w:r>
      <w:r w:rsidR="008247D5" w:rsidRPr="00E84836">
        <w:rPr>
          <w:rFonts w:ascii="Arial" w:eastAsia="Times New Roman" w:hAnsi="Arial" w:cs="Arial"/>
          <w:lang w:eastAsia="zh-CN"/>
        </w:rPr>
        <w:t>du 1.1.2013, de</w:t>
      </w:r>
      <w:r w:rsidR="008247D5" w:rsidRPr="00E84836">
        <w:rPr>
          <w:rFonts w:ascii="Arial" w:eastAsia="Times New Roman" w:hAnsi="Arial" w:cs="Arial"/>
          <w:lang w:eastAsia="zh-CN"/>
        </w:rPr>
        <w:t>r</w:t>
      </w:r>
      <w:r w:rsidR="008247D5" w:rsidRPr="00E84836">
        <w:rPr>
          <w:rFonts w:ascii="Arial" w:eastAsia="Times New Roman" w:hAnsi="Arial" w:cs="Arial"/>
          <w:lang w:eastAsia="zh-CN"/>
        </w:rPr>
        <w:t>nière révision du 17.9.2015</w:t>
      </w:r>
      <w:r w:rsidRPr="00E908FA">
        <w:rPr>
          <w:rFonts w:ascii="Arial" w:eastAsia="Times New Roman" w:hAnsi="Arial" w:cs="Arial"/>
          <w:lang w:eastAsia="zh-CN"/>
        </w:rPr>
        <w:t>).</w:t>
      </w:r>
    </w:p>
    <w:p w:rsidR="00D41F74" w:rsidRPr="00E908FA" w:rsidRDefault="00D41F74" w:rsidP="00D41F74">
      <w:pPr>
        <w:tabs>
          <w:tab w:val="left" w:pos="284"/>
        </w:tabs>
        <w:spacing w:after="0"/>
        <w:rPr>
          <w:rFonts w:ascii="Arial" w:eastAsia="Times New Roman" w:hAnsi="Arial" w:cs="Arial"/>
          <w:lang w:eastAsia="zh-CN"/>
        </w:rPr>
      </w:pPr>
    </w:p>
    <w:p w:rsidR="00D41F74" w:rsidRPr="00E908FA" w:rsidRDefault="00D41F74" w:rsidP="00D41F74">
      <w:pPr>
        <w:tabs>
          <w:tab w:val="left" w:pos="284"/>
          <w:tab w:val="left" w:pos="360"/>
        </w:tabs>
        <w:spacing w:after="0"/>
        <w:rPr>
          <w:rFonts w:ascii="Arial" w:eastAsia="Times New Roman" w:hAnsi="Arial" w:cs="Arial"/>
          <w:lang w:eastAsia="zh-CN"/>
        </w:rPr>
      </w:pPr>
      <w:r w:rsidRPr="00E908FA">
        <w:rPr>
          <w:rFonts w:ascii="Arial" w:eastAsia="Times New Roman" w:hAnsi="Arial" w:cs="Arial"/>
          <w:lang w:eastAsia="zh-CN"/>
        </w:rPr>
        <w:t>Le canevas reprend les principaux points du programme de formation postgraduée concerné</w:t>
      </w:r>
      <w:r w:rsidR="009D6497" w:rsidRPr="00E908FA">
        <w:rPr>
          <w:rFonts w:ascii="Arial" w:eastAsia="Times New Roman" w:hAnsi="Arial" w:cs="Arial"/>
          <w:lang w:eastAsia="zh-CN"/>
        </w:rPr>
        <w:t xml:space="preserve"> en </w:t>
      </w:r>
      <w:r w:rsidR="00C85FF5" w:rsidRPr="00E908FA">
        <w:rPr>
          <w:rFonts w:ascii="Arial" w:eastAsia="Times New Roman" w:hAnsi="Arial" w:cs="Arial"/>
          <w:lang w:eastAsia="zh-CN"/>
        </w:rPr>
        <w:t>ch</w:t>
      </w:r>
      <w:r w:rsidR="00C85FF5" w:rsidRPr="00E908FA">
        <w:rPr>
          <w:rFonts w:ascii="Arial" w:eastAsia="Times New Roman" w:hAnsi="Arial" w:cs="Arial"/>
          <w:lang w:eastAsia="zh-CN"/>
        </w:rPr>
        <w:t>i</w:t>
      </w:r>
      <w:r w:rsidR="00C85FF5" w:rsidRPr="00E908FA">
        <w:rPr>
          <w:rFonts w:ascii="Arial" w:eastAsia="Times New Roman" w:hAnsi="Arial" w:cs="Arial"/>
          <w:lang w:eastAsia="zh-CN"/>
        </w:rPr>
        <w:t>rurgie orthopédique et traumatologie de l'appareil locomoteur</w:t>
      </w:r>
      <w:r w:rsidRPr="00E908FA">
        <w:rPr>
          <w:rFonts w:ascii="Arial" w:eastAsia="Times New Roman" w:hAnsi="Arial" w:cs="Arial"/>
          <w:lang w:eastAsia="zh-CN"/>
        </w:rPr>
        <w:t xml:space="preserve">, en particulier les dispositions des chiffres 3 (objectifs de formation) et 5 (caractéristiques des établissements de formation). </w:t>
      </w:r>
    </w:p>
    <w:p w:rsidR="00D41F74" w:rsidRPr="00E908FA" w:rsidRDefault="00D41F74" w:rsidP="00D41F74">
      <w:pPr>
        <w:tabs>
          <w:tab w:val="left" w:pos="284"/>
          <w:tab w:val="left" w:pos="360"/>
        </w:tabs>
        <w:spacing w:after="0"/>
        <w:rPr>
          <w:rFonts w:ascii="Arial" w:eastAsia="Times New Roman" w:hAnsi="Arial" w:cs="Arial"/>
          <w:lang w:eastAsia="zh-CN"/>
        </w:rPr>
      </w:pPr>
    </w:p>
    <w:p w:rsidR="00D41F74" w:rsidRPr="00E908FA" w:rsidRDefault="00D41F74" w:rsidP="00D41F74">
      <w:pPr>
        <w:tabs>
          <w:tab w:val="left" w:pos="284"/>
        </w:tabs>
        <w:spacing w:after="0"/>
        <w:rPr>
          <w:rFonts w:ascii="Arial" w:eastAsia="Times New Roman" w:hAnsi="Arial" w:cs="Arial"/>
          <w:lang w:eastAsia="zh-CN"/>
        </w:rPr>
      </w:pPr>
      <w:r w:rsidRPr="00E908FA">
        <w:rPr>
          <w:rFonts w:ascii="Arial" w:eastAsia="Times New Roman" w:hAnsi="Arial" w:cs="Arial"/>
          <w:lang w:eastAsia="zh-CN"/>
        </w:rPr>
        <w:t>Tous les concepts de formation sont publiés sur internet (</w:t>
      </w:r>
      <w:hyperlink r:id="rId9" w:history="1">
        <w:r w:rsidRPr="00E908FA">
          <w:rPr>
            <w:rFonts w:ascii="Arial" w:eastAsia="Times New Roman" w:hAnsi="Arial" w:cs="Arial"/>
            <w:color w:val="0064A0"/>
            <w:lang w:eastAsia="zh-CN"/>
          </w:rPr>
          <w:t>www.registre-isfm.ch</w:t>
        </w:r>
      </w:hyperlink>
      <w:r w:rsidRPr="00E908FA">
        <w:rPr>
          <w:rFonts w:ascii="Arial" w:eastAsia="Times New Roman" w:hAnsi="Arial" w:cs="Arial"/>
          <w:lang w:eastAsia="zh-CN"/>
        </w:rPr>
        <w:t>) et donc accessibles à tous. Ils servent de base à la Commission des établissements de formation postgraduée (CEFP) et à l’équipe de visite lors de la vérification des critères de reconnaissance (art. 41-43 RFP; ch. 3 et 5 du programme de formation). Ils ont aussi pour objectif de faciliter la planification de la formation pos</w:t>
      </w:r>
      <w:r w:rsidRPr="00E908FA">
        <w:rPr>
          <w:rFonts w:ascii="Arial" w:eastAsia="Times New Roman" w:hAnsi="Arial" w:cs="Arial"/>
          <w:lang w:eastAsia="zh-CN"/>
        </w:rPr>
        <w:t>t</w:t>
      </w:r>
      <w:r w:rsidRPr="00E908FA">
        <w:rPr>
          <w:rFonts w:ascii="Arial" w:eastAsia="Times New Roman" w:hAnsi="Arial" w:cs="Arial"/>
          <w:lang w:eastAsia="zh-CN"/>
        </w:rPr>
        <w:t xml:space="preserve">graduée des futurs spécialistes. </w:t>
      </w:r>
    </w:p>
    <w:p w:rsidR="00D41F74" w:rsidRPr="00E908FA" w:rsidRDefault="00D41F74" w:rsidP="00D41F74">
      <w:pPr>
        <w:tabs>
          <w:tab w:val="left" w:pos="284"/>
        </w:tabs>
        <w:spacing w:after="0"/>
        <w:rPr>
          <w:rFonts w:ascii="Arial" w:eastAsia="Times New Roman" w:hAnsi="Arial" w:cs="Arial"/>
          <w:lang w:eastAsia="zh-CN"/>
        </w:rPr>
      </w:pPr>
    </w:p>
    <w:p w:rsidR="008247D5" w:rsidRPr="00E908FA" w:rsidRDefault="008247D5" w:rsidP="008247D5">
      <w:pPr>
        <w:tabs>
          <w:tab w:val="left" w:pos="284"/>
        </w:tabs>
        <w:spacing w:after="0"/>
        <w:rPr>
          <w:rFonts w:ascii="Arial" w:eastAsia="Times New Roman" w:hAnsi="Arial" w:cs="Arial"/>
          <w:lang w:eastAsia="zh-CN"/>
        </w:rPr>
      </w:pPr>
      <w:r w:rsidRPr="00E908FA">
        <w:rPr>
          <w:rFonts w:ascii="Arial" w:eastAsia="Times New Roman" w:hAnsi="Arial" w:cs="Arial"/>
          <w:highlight w:val="yellow"/>
          <w:lang w:eastAsia="zh-CN"/>
        </w:rPr>
        <w:t>=&gt; Veuillez supprimer cette introduction après avoir établi votre concept de formation postgraduée!</w:t>
      </w:r>
    </w:p>
    <w:p w:rsidR="008247D5" w:rsidRPr="00E908FA" w:rsidRDefault="008247D5" w:rsidP="008247D5">
      <w:pPr>
        <w:tabs>
          <w:tab w:val="left" w:pos="284"/>
        </w:tabs>
        <w:spacing w:after="0"/>
        <w:rPr>
          <w:rFonts w:ascii="Arial" w:eastAsia="Times New Roman" w:hAnsi="Arial" w:cs="Arial"/>
          <w:lang w:eastAsia="zh-CN"/>
        </w:rPr>
      </w:pPr>
    </w:p>
    <w:p w:rsidR="00D41F74" w:rsidRPr="00E908FA" w:rsidRDefault="00D41F74" w:rsidP="00D41F74">
      <w:pPr>
        <w:tabs>
          <w:tab w:val="left" w:pos="284"/>
        </w:tabs>
        <w:spacing w:after="0"/>
        <w:rPr>
          <w:rFonts w:ascii="Arial" w:eastAsia="Times New Roman" w:hAnsi="Arial" w:cs="Arial"/>
          <w:lang w:eastAsia="zh-CN"/>
        </w:rPr>
      </w:pPr>
    </w:p>
    <w:p w:rsidR="00D41F74" w:rsidRPr="00E908FA" w:rsidRDefault="00D41F74" w:rsidP="001411F8">
      <w:pPr>
        <w:numPr>
          <w:ilvl w:val="0"/>
          <w:numId w:val="7"/>
        </w:numPr>
        <w:tabs>
          <w:tab w:val="left" w:pos="284"/>
          <w:tab w:val="left" w:pos="360"/>
        </w:tabs>
        <w:spacing w:after="0" w:line="280" w:lineRule="atLeast"/>
        <w:ind w:hanging="720"/>
        <w:rPr>
          <w:rFonts w:ascii="Arial" w:eastAsia="Times New Roman" w:hAnsi="Arial" w:cs="Arial"/>
          <w:sz w:val="30"/>
          <w:szCs w:val="30"/>
          <w:lang w:eastAsia="de-CH"/>
        </w:rPr>
      </w:pPr>
      <w:r w:rsidRPr="00E908FA">
        <w:rPr>
          <w:rFonts w:ascii="Arial" w:eastAsia="Times New Roman" w:hAnsi="Arial" w:cs="Arial"/>
          <w:sz w:val="30"/>
          <w:szCs w:val="30"/>
          <w:lang w:eastAsia="de-CH"/>
        </w:rPr>
        <w:t>Informations relatives à l’établissement de formation postgraduée</w:t>
      </w:r>
    </w:p>
    <w:p w:rsidR="00D41F74" w:rsidRPr="00E908FA" w:rsidRDefault="00D41F74" w:rsidP="00D41F74">
      <w:pPr>
        <w:tabs>
          <w:tab w:val="left" w:pos="284"/>
        </w:tabs>
        <w:spacing w:after="0"/>
        <w:rPr>
          <w:rFonts w:ascii="Arial" w:eastAsia="Times New Roman" w:hAnsi="Arial" w:cs="Arial"/>
          <w:lang w:eastAsia="zh-CN"/>
        </w:rPr>
      </w:pPr>
    </w:p>
    <w:p w:rsidR="00D41F74" w:rsidRPr="00E908FA" w:rsidRDefault="00D41F74" w:rsidP="00D41F74">
      <w:pPr>
        <w:tabs>
          <w:tab w:val="left" w:pos="426"/>
        </w:tabs>
        <w:spacing w:after="0" w:line="280" w:lineRule="atLeast"/>
        <w:ind w:left="567" w:hanging="567"/>
        <w:rPr>
          <w:rFonts w:ascii="Arial" w:eastAsia="Times New Roman" w:hAnsi="Arial" w:cs="Arial"/>
          <w:lang w:eastAsia="zh-CN"/>
        </w:rPr>
      </w:pPr>
      <w:r w:rsidRPr="00E908FA">
        <w:rPr>
          <w:rFonts w:ascii="Arial" w:eastAsia="Times New Roman" w:hAnsi="Arial" w:cs="Arial"/>
          <w:lang w:eastAsia="zh-CN"/>
        </w:rPr>
        <w:t>1.1</w:t>
      </w:r>
      <w:r w:rsidRPr="00E908FA">
        <w:rPr>
          <w:rFonts w:ascii="Arial" w:eastAsia="Times New Roman" w:hAnsi="Arial" w:cs="Arial"/>
          <w:lang w:eastAsia="zh-CN"/>
        </w:rPr>
        <w:tab/>
        <w:t>Nom de l’établissement de formation, adresse postale, numéro(s) de téléphone</w:t>
      </w:r>
    </w:p>
    <w:p w:rsidR="00D41F74" w:rsidRPr="00E908FA" w:rsidRDefault="00D41F74" w:rsidP="00D41F74">
      <w:pPr>
        <w:tabs>
          <w:tab w:val="left" w:pos="284"/>
          <w:tab w:val="left" w:pos="426"/>
        </w:tabs>
        <w:spacing w:after="0" w:line="280" w:lineRule="atLeast"/>
        <w:rPr>
          <w:rFonts w:ascii="Arial" w:eastAsia="Times New Roman" w:hAnsi="Arial" w:cs="Arial"/>
          <w:lang w:eastAsia="zh-CN"/>
        </w:rPr>
      </w:pPr>
    </w:p>
    <w:p w:rsidR="00D41F74" w:rsidRPr="00E908FA" w:rsidRDefault="00D41F74" w:rsidP="00D41F74">
      <w:pPr>
        <w:tabs>
          <w:tab w:val="left" w:pos="426"/>
        </w:tabs>
        <w:spacing w:after="0"/>
        <w:ind w:left="567" w:hanging="567"/>
        <w:rPr>
          <w:rFonts w:ascii="Arial" w:eastAsia="Times New Roman" w:hAnsi="Arial" w:cs="Arial"/>
          <w:lang w:eastAsia="de-CH"/>
        </w:rPr>
      </w:pPr>
      <w:r w:rsidRPr="00E908FA">
        <w:rPr>
          <w:rFonts w:ascii="Arial" w:eastAsia="Times New Roman" w:hAnsi="Arial" w:cs="Arial"/>
          <w:lang w:eastAsia="de-CH"/>
        </w:rPr>
        <w:t>1.2.</w:t>
      </w:r>
      <w:r w:rsidRPr="00E908FA">
        <w:rPr>
          <w:rFonts w:ascii="Arial" w:eastAsia="Times New Roman" w:hAnsi="Arial" w:cs="Arial"/>
          <w:lang w:eastAsia="de-CH"/>
        </w:rPr>
        <w:tab/>
        <w:t>Etablissement de formation reconnu en</w:t>
      </w:r>
    </w:p>
    <w:p w:rsidR="009D6497" w:rsidRPr="00E908FA" w:rsidRDefault="00D41F74" w:rsidP="009D6497">
      <w:pPr>
        <w:tabs>
          <w:tab w:val="left" w:pos="426"/>
          <w:tab w:val="left" w:pos="4962"/>
          <w:tab w:val="left" w:pos="7797"/>
        </w:tabs>
        <w:spacing w:after="0"/>
        <w:ind w:left="567" w:hanging="426"/>
        <w:contextualSpacing/>
        <w:rPr>
          <w:rFonts w:ascii="Arial" w:eastAsia="Times New Roman" w:hAnsi="Arial" w:cs="Arial"/>
          <w:snapToGrid w:val="0"/>
          <w:lang w:eastAsia="de-CH"/>
        </w:rPr>
      </w:pPr>
      <w:r w:rsidRPr="00E908FA">
        <w:rPr>
          <w:rFonts w:ascii="Arial" w:eastAsia="Times New Roman" w:hAnsi="Arial" w:cs="Arial"/>
          <w:lang w:eastAsia="de-CH"/>
        </w:rPr>
        <w:tab/>
        <w:t xml:space="preserve">- </w:t>
      </w:r>
      <w:r w:rsidR="00C85FF5" w:rsidRPr="00E908FA">
        <w:rPr>
          <w:rFonts w:ascii="Arial" w:eastAsia="Times New Roman" w:hAnsi="Arial" w:cs="Arial"/>
          <w:lang w:eastAsia="zh-CN"/>
        </w:rPr>
        <w:t>chirurgie orthopédique et traumatologie de l'appareil locomoteur</w:t>
      </w:r>
    </w:p>
    <w:p w:rsidR="00D41F74" w:rsidRPr="00E908FA"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E908FA">
        <w:rPr>
          <w:rFonts w:ascii="Arial" w:eastAsia="Times New Roman" w:hAnsi="Arial" w:cs="Arial"/>
          <w:lang w:eastAsia="de-CH"/>
        </w:rPr>
        <w:tab/>
        <w:t>- catégorie</w:t>
      </w:r>
    </w:p>
    <w:p w:rsidR="00D41F74" w:rsidRPr="00E908FA"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E908FA">
        <w:rPr>
          <w:rFonts w:ascii="Arial" w:eastAsia="Times New Roman" w:hAnsi="Arial" w:cs="Arial"/>
          <w:lang w:eastAsia="de-CH"/>
        </w:rPr>
        <w:tab/>
        <w:t>- reconnaissances supplémentaires (titre de spécialiste / formation approfondie):</w:t>
      </w:r>
    </w:p>
    <w:p w:rsidR="00D41F74" w:rsidRPr="00E908FA"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1.3.</w:t>
      </w:r>
      <w:r w:rsidRPr="00E908FA">
        <w:rPr>
          <w:rFonts w:ascii="Arial" w:eastAsia="Times New Roman" w:hAnsi="Arial" w:cs="Arial"/>
          <w:lang w:eastAsia="de-CH"/>
        </w:rPr>
        <w:tab/>
        <w:t>Caractéristiques particulières de l’établissement de formation, p. ex. fonction de centre hospit</w:t>
      </w:r>
      <w:r w:rsidRPr="00E908FA">
        <w:rPr>
          <w:rFonts w:ascii="Arial" w:eastAsia="Times New Roman" w:hAnsi="Arial" w:cs="Arial"/>
          <w:lang w:eastAsia="de-CH"/>
        </w:rPr>
        <w:t>a</w:t>
      </w:r>
      <w:r w:rsidRPr="00E908FA">
        <w:rPr>
          <w:rFonts w:ascii="Arial" w:eastAsia="Times New Roman" w:hAnsi="Arial" w:cs="Arial"/>
          <w:lang w:eastAsia="de-CH"/>
        </w:rPr>
        <w:t>lier, soins de base, etc.</w:t>
      </w:r>
    </w:p>
    <w:p w:rsidR="00D41F74" w:rsidRPr="00E908FA" w:rsidRDefault="00D41F74" w:rsidP="00D41F74">
      <w:pPr>
        <w:tabs>
          <w:tab w:val="left" w:pos="426"/>
        </w:tabs>
        <w:spacing w:after="0"/>
        <w:ind w:left="426" w:hanging="426"/>
        <w:rPr>
          <w:rFonts w:ascii="Arial" w:eastAsia="Times New Roman" w:hAnsi="Arial" w:cs="Arial"/>
          <w:lang w:eastAsia="de-CH"/>
        </w:rPr>
      </w:pPr>
    </w:p>
    <w:p w:rsidR="009D6497" w:rsidRPr="00E84836" w:rsidRDefault="009D6497" w:rsidP="009D6497">
      <w:pPr>
        <w:tabs>
          <w:tab w:val="left" w:pos="426"/>
        </w:tabs>
        <w:spacing w:after="0"/>
        <w:ind w:left="426" w:hanging="426"/>
        <w:contextualSpacing/>
        <w:rPr>
          <w:rFonts w:ascii="Arial" w:eastAsia="Times New Roman" w:hAnsi="Arial" w:cs="Arial"/>
          <w:snapToGrid w:val="0"/>
          <w:lang w:eastAsia="de-CH"/>
        </w:rPr>
      </w:pPr>
      <w:r w:rsidRPr="00E84836">
        <w:rPr>
          <w:rFonts w:ascii="Arial" w:eastAsia="Times New Roman" w:hAnsi="Arial" w:cs="Arial"/>
          <w:snapToGrid w:val="0"/>
          <w:lang w:eastAsia="de-CH"/>
        </w:rPr>
        <w:t>1.4.</w:t>
      </w:r>
      <w:r w:rsidRPr="00E84836">
        <w:rPr>
          <w:rFonts w:ascii="Arial" w:eastAsia="Times New Roman" w:hAnsi="Arial" w:cs="Arial"/>
          <w:snapToGrid w:val="0"/>
          <w:lang w:eastAsia="de-CH"/>
        </w:rPr>
        <w:tab/>
      </w:r>
      <w:r w:rsidR="00E908FA" w:rsidRPr="00E84836">
        <w:rPr>
          <w:rFonts w:ascii="Arial" w:eastAsia="Times New Roman" w:hAnsi="Arial" w:cs="Arial"/>
          <w:snapToGrid w:val="0"/>
          <w:lang w:eastAsia="de-CH"/>
        </w:rPr>
        <w:t>Patients hospitalisés</w:t>
      </w:r>
      <w:r w:rsidRPr="00E84836">
        <w:rPr>
          <w:rFonts w:ascii="Arial" w:eastAsia="Times New Roman" w:hAnsi="Arial" w:cs="Arial"/>
          <w:snapToGrid w:val="0"/>
          <w:lang w:eastAsia="de-CH"/>
        </w:rPr>
        <w:t xml:space="preserve">: </w:t>
      </w:r>
      <w:bookmarkStart w:id="0" w:name="_GoBack"/>
      <w:bookmarkEnd w:id="0"/>
    </w:p>
    <w:p w:rsidR="009D6497" w:rsidRPr="00E84836" w:rsidRDefault="009D6497" w:rsidP="009D6497">
      <w:pPr>
        <w:tabs>
          <w:tab w:val="left" w:pos="426"/>
        </w:tabs>
        <w:spacing w:after="0"/>
        <w:ind w:left="426" w:hanging="426"/>
        <w:contextualSpacing/>
        <w:rPr>
          <w:rFonts w:ascii="Arial" w:eastAsia="Times New Roman" w:hAnsi="Arial" w:cs="Arial"/>
          <w:snapToGrid w:val="0"/>
          <w:lang w:eastAsia="de-CH"/>
        </w:rPr>
      </w:pPr>
      <w:r w:rsidRPr="00E84836">
        <w:rPr>
          <w:rFonts w:ascii="Arial" w:eastAsia="Times New Roman" w:hAnsi="Arial" w:cs="Arial"/>
          <w:snapToGrid w:val="0"/>
          <w:lang w:eastAsia="de-CH"/>
        </w:rPr>
        <w:tab/>
        <w:t xml:space="preserve">- </w:t>
      </w:r>
      <w:r w:rsidR="00E908FA" w:rsidRPr="00E84836">
        <w:rPr>
          <w:rFonts w:ascii="Arial" w:eastAsia="Times New Roman" w:hAnsi="Arial" w:cs="Arial"/>
          <w:snapToGrid w:val="0"/>
          <w:lang w:eastAsia="de-CH"/>
        </w:rPr>
        <w:t>Orthopédie</w:t>
      </w:r>
      <w:r w:rsidRPr="00E84836">
        <w:rPr>
          <w:rFonts w:ascii="Arial" w:eastAsia="Times New Roman" w:hAnsi="Arial" w:cs="Arial"/>
          <w:snapToGrid w:val="0"/>
          <w:lang w:eastAsia="de-CH"/>
        </w:rPr>
        <w:t>:</w:t>
      </w:r>
      <w:r w:rsidRPr="00E84836">
        <w:rPr>
          <w:rFonts w:ascii="Arial" w:eastAsia="Times New Roman" w:hAnsi="Arial" w:cs="Arial"/>
          <w:snapToGrid w:val="0"/>
          <w:lang w:eastAsia="de-CH"/>
        </w:rPr>
        <w:tab/>
        <w:t xml:space="preserve">- </w:t>
      </w:r>
      <w:r w:rsidR="00E908FA" w:rsidRPr="00E84836">
        <w:rPr>
          <w:rFonts w:ascii="Arial" w:eastAsia="Times New Roman" w:hAnsi="Arial" w:cs="Arial"/>
          <w:snapToGrid w:val="0"/>
          <w:lang w:eastAsia="de-CH"/>
        </w:rPr>
        <w:t>patients opérés (sans fractures) par an</w:t>
      </w:r>
      <w:r w:rsidRPr="00E84836">
        <w:rPr>
          <w:rFonts w:ascii="Arial" w:eastAsia="Times New Roman" w:hAnsi="Arial" w:cs="Arial"/>
          <w:snapToGrid w:val="0"/>
          <w:lang w:eastAsia="de-CH"/>
        </w:rPr>
        <w:t>,</w:t>
      </w:r>
    </w:p>
    <w:p w:rsidR="009D6497" w:rsidRPr="00E84836" w:rsidRDefault="009D6497" w:rsidP="009D6497">
      <w:pPr>
        <w:tabs>
          <w:tab w:val="left" w:pos="426"/>
        </w:tabs>
        <w:spacing w:after="0"/>
        <w:ind w:left="426" w:hanging="426"/>
        <w:contextualSpacing/>
        <w:rPr>
          <w:rFonts w:ascii="Arial" w:eastAsia="Times New Roman" w:hAnsi="Arial" w:cs="Arial"/>
          <w:snapToGrid w:val="0"/>
          <w:lang w:eastAsia="de-CH"/>
        </w:rPr>
      </w:pPr>
      <w:r w:rsidRPr="00E84836">
        <w:rPr>
          <w:rFonts w:ascii="Arial" w:eastAsia="Times New Roman" w:hAnsi="Arial" w:cs="Arial"/>
          <w:snapToGrid w:val="0"/>
          <w:lang w:eastAsia="de-CH"/>
        </w:rPr>
        <w:tab/>
      </w:r>
      <w:r w:rsidRPr="00E84836">
        <w:rPr>
          <w:rFonts w:ascii="Arial" w:eastAsia="Times New Roman" w:hAnsi="Arial" w:cs="Arial"/>
          <w:snapToGrid w:val="0"/>
          <w:lang w:eastAsia="de-CH"/>
        </w:rPr>
        <w:tab/>
      </w:r>
      <w:r w:rsidRPr="00E84836">
        <w:rPr>
          <w:rFonts w:ascii="Arial" w:eastAsia="Times New Roman" w:hAnsi="Arial" w:cs="Arial"/>
          <w:snapToGrid w:val="0"/>
          <w:lang w:eastAsia="de-CH"/>
        </w:rPr>
        <w:tab/>
      </w:r>
      <w:r w:rsidRPr="00E84836">
        <w:rPr>
          <w:rFonts w:ascii="Arial" w:eastAsia="Times New Roman" w:hAnsi="Arial" w:cs="Arial"/>
          <w:snapToGrid w:val="0"/>
          <w:lang w:eastAsia="de-CH"/>
        </w:rPr>
        <w:tab/>
        <w:t xml:space="preserve">- </w:t>
      </w:r>
      <w:r w:rsidR="00E908FA" w:rsidRPr="00E84836">
        <w:rPr>
          <w:rFonts w:ascii="Arial" w:eastAsia="Times New Roman" w:hAnsi="Arial" w:cs="Arial"/>
          <w:snapToGrid w:val="0"/>
          <w:lang w:eastAsia="de-CH"/>
        </w:rPr>
        <w:t>patients ambulatoires: nombre de consultations par an</w:t>
      </w:r>
    </w:p>
    <w:p w:rsidR="009D6497" w:rsidRPr="00E84836" w:rsidRDefault="009D6497" w:rsidP="009D6497">
      <w:pPr>
        <w:tabs>
          <w:tab w:val="left" w:pos="426"/>
        </w:tabs>
        <w:spacing w:after="0"/>
        <w:ind w:left="426" w:hanging="426"/>
        <w:contextualSpacing/>
        <w:rPr>
          <w:rFonts w:ascii="Arial" w:eastAsia="Times New Roman" w:hAnsi="Arial" w:cs="Arial"/>
          <w:snapToGrid w:val="0"/>
          <w:lang w:eastAsia="de-CH"/>
        </w:rPr>
      </w:pPr>
      <w:r w:rsidRPr="00E84836">
        <w:rPr>
          <w:rFonts w:ascii="Arial" w:eastAsia="Times New Roman" w:hAnsi="Arial" w:cs="Arial"/>
          <w:snapToGrid w:val="0"/>
          <w:lang w:eastAsia="de-CH"/>
        </w:rPr>
        <w:tab/>
        <w:t>- Traumatologie:</w:t>
      </w:r>
      <w:r w:rsidRPr="00E84836">
        <w:rPr>
          <w:rFonts w:ascii="Arial" w:eastAsia="Times New Roman" w:hAnsi="Arial" w:cs="Arial"/>
          <w:snapToGrid w:val="0"/>
          <w:lang w:eastAsia="de-CH"/>
        </w:rPr>
        <w:tab/>
        <w:t xml:space="preserve">- </w:t>
      </w:r>
      <w:r w:rsidR="00E908FA" w:rsidRPr="00E84836">
        <w:rPr>
          <w:rFonts w:ascii="Arial" w:eastAsia="Times New Roman" w:hAnsi="Arial" w:cs="Arial"/>
          <w:snapToGrid w:val="0"/>
          <w:lang w:eastAsia="de-CH"/>
        </w:rPr>
        <w:t>patients opérés</w:t>
      </w:r>
    </w:p>
    <w:p w:rsidR="009D6497" w:rsidRPr="00E908FA" w:rsidRDefault="009D6497" w:rsidP="009D6497">
      <w:pPr>
        <w:tabs>
          <w:tab w:val="left" w:pos="426"/>
        </w:tabs>
        <w:spacing w:after="0"/>
        <w:ind w:left="426" w:hanging="426"/>
        <w:contextualSpacing/>
        <w:rPr>
          <w:rFonts w:ascii="Arial" w:eastAsia="Times New Roman" w:hAnsi="Arial" w:cs="Arial"/>
          <w:snapToGrid w:val="0"/>
          <w:lang w:eastAsia="de-CH"/>
        </w:rPr>
      </w:pPr>
      <w:r w:rsidRPr="00E84836">
        <w:rPr>
          <w:rFonts w:ascii="Arial" w:eastAsia="Times New Roman" w:hAnsi="Arial" w:cs="Arial"/>
          <w:snapToGrid w:val="0"/>
          <w:lang w:eastAsia="de-CH"/>
        </w:rPr>
        <w:tab/>
      </w:r>
      <w:r w:rsidRPr="00E84836">
        <w:rPr>
          <w:rFonts w:ascii="Arial" w:eastAsia="Times New Roman" w:hAnsi="Arial" w:cs="Arial"/>
          <w:snapToGrid w:val="0"/>
          <w:lang w:eastAsia="de-CH"/>
        </w:rPr>
        <w:tab/>
      </w:r>
      <w:r w:rsidRPr="00E84836">
        <w:rPr>
          <w:rFonts w:ascii="Arial" w:eastAsia="Times New Roman" w:hAnsi="Arial" w:cs="Arial"/>
          <w:snapToGrid w:val="0"/>
          <w:lang w:eastAsia="de-CH"/>
        </w:rPr>
        <w:tab/>
      </w:r>
      <w:r w:rsidRPr="00E84836">
        <w:rPr>
          <w:rFonts w:ascii="Arial" w:eastAsia="Times New Roman" w:hAnsi="Arial" w:cs="Arial"/>
          <w:snapToGrid w:val="0"/>
          <w:lang w:eastAsia="de-CH"/>
        </w:rPr>
        <w:tab/>
        <w:t xml:space="preserve">- </w:t>
      </w:r>
      <w:r w:rsidR="00E908FA" w:rsidRPr="00E84836">
        <w:rPr>
          <w:rFonts w:ascii="Arial" w:eastAsia="Times New Roman" w:hAnsi="Arial" w:cs="Arial"/>
          <w:snapToGrid w:val="0"/>
          <w:lang w:eastAsia="de-CH"/>
        </w:rPr>
        <w:t xml:space="preserve">responsabilité </w:t>
      </w:r>
      <w:r w:rsidR="005C45BE" w:rsidRPr="00E84836">
        <w:rPr>
          <w:rFonts w:ascii="Arial" w:eastAsia="Times New Roman" w:hAnsi="Arial" w:cs="Arial"/>
          <w:snapToGrid w:val="0"/>
          <w:lang w:eastAsia="de-CH"/>
        </w:rPr>
        <w:t xml:space="preserve">du </w:t>
      </w:r>
      <w:r w:rsidR="00E908FA" w:rsidRPr="00E84836">
        <w:rPr>
          <w:rFonts w:ascii="Arial" w:eastAsia="Times New Roman" w:hAnsi="Arial" w:cs="Arial"/>
          <w:snapToGrid w:val="0"/>
          <w:lang w:eastAsia="de-CH"/>
        </w:rPr>
        <w:t>service d’urgence</w:t>
      </w:r>
      <w:r w:rsidRPr="00E84836">
        <w:rPr>
          <w:rFonts w:ascii="Arial" w:eastAsia="Times New Roman" w:hAnsi="Arial" w:cs="Arial"/>
          <w:snapToGrid w:val="0"/>
          <w:lang w:eastAsia="de-CH"/>
        </w:rPr>
        <w:t xml:space="preserve"> X </w:t>
      </w:r>
      <w:r w:rsidR="00E908FA" w:rsidRPr="00E84836">
        <w:rPr>
          <w:rFonts w:ascii="Arial" w:eastAsia="Times New Roman" w:hAnsi="Arial" w:cs="Arial"/>
          <w:snapToGrid w:val="0"/>
          <w:lang w:eastAsia="de-CH"/>
        </w:rPr>
        <w:t>jours/semaine</w:t>
      </w:r>
    </w:p>
    <w:p w:rsidR="00D41F74" w:rsidRPr="00E908FA" w:rsidRDefault="00D41F74" w:rsidP="00D41F74">
      <w:pPr>
        <w:tabs>
          <w:tab w:val="left" w:pos="426"/>
        </w:tabs>
        <w:spacing w:after="0"/>
        <w:ind w:left="426" w:hanging="426"/>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1.5.</w:t>
      </w:r>
      <w:r w:rsidRPr="00E908FA">
        <w:rPr>
          <w:rFonts w:ascii="Arial" w:eastAsia="Times New Roman" w:hAnsi="Arial" w:cs="Arial"/>
          <w:lang w:eastAsia="de-CH"/>
        </w:rPr>
        <w:tab/>
        <w:t>Réseau de formation postgraduée</w:t>
      </w:r>
    </w:p>
    <w:p w:rsidR="00D41F74" w:rsidRPr="00E908FA" w:rsidRDefault="00D41F74" w:rsidP="00D41F74">
      <w:pPr>
        <w:tabs>
          <w:tab w:val="left" w:pos="426"/>
        </w:tabs>
        <w:spacing w:after="0"/>
        <w:ind w:left="426" w:hanging="426"/>
        <w:rPr>
          <w:rFonts w:ascii="Arial" w:eastAsia="Times New Roman" w:hAnsi="Arial" w:cs="Arial"/>
          <w:sz w:val="16"/>
          <w:szCs w:val="16"/>
          <w:lang w:eastAsia="de-CH"/>
        </w:rPr>
      </w:pPr>
      <w:r w:rsidRPr="00E908FA">
        <w:rPr>
          <w:rFonts w:ascii="Arial" w:eastAsia="Times New Roman" w:hAnsi="Arial" w:cs="Arial"/>
          <w:lang w:eastAsia="de-CH"/>
        </w:rPr>
        <w:tab/>
      </w:r>
      <w:r w:rsidRPr="00E908FA">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4724DA">
        <w:rPr>
          <w:rFonts w:ascii="Arial" w:eastAsia="Times New Roman" w:hAnsi="Arial" w:cs="Arial"/>
          <w:sz w:val="16"/>
          <w:szCs w:val="16"/>
          <w:lang w:eastAsia="de-CH"/>
        </w:rPr>
        <w:t>)</w:t>
      </w: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ab/>
        <w:t>- De quels autres établissements de formation le réseau est-il constitué?</w:t>
      </w: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ab/>
        <w:t>- Quel est l’interlocuteur responsable du réseau de formation postgraduée?</w:t>
      </w: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ab/>
        <w:t>- Descriptif de la collaboration</w:t>
      </w:r>
    </w:p>
    <w:p w:rsidR="00D41F74" w:rsidRPr="00E908FA" w:rsidRDefault="00D41F74" w:rsidP="00D41F74">
      <w:pPr>
        <w:tabs>
          <w:tab w:val="left" w:pos="426"/>
        </w:tabs>
        <w:spacing w:after="0"/>
        <w:ind w:left="426" w:hanging="426"/>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1.6</w:t>
      </w:r>
      <w:r w:rsidRPr="00E908FA">
        <w:rPr>
          <w:rFonts w:ascii="Arial" w:eastAsia="Times New Roman" w:hAnsi="Arial" w:cs="Arial"/>
          <w:lang w:eastAsia="de-CH"/>
        </w:rPr>
        <w:tab/>
        <w:t>Groupement de formation postgraduée</w:t>
      </w:r>
    </w:p>
    <w:p w:rsidR="00D41F74" w:rsidRPr="00E908FA" w:rsidRDefault="00D41F74" w:rsidP="00D41F74">
      <w:pPr>
        <w:tabs>
          <w:tab w:val="left" w:pos="426"/>
        </w:tabs>
        <w:spacing w:after="0"/>
        <w:ind w:left="426" w:hanging="426"/>
        <w:rPr>
          <w:rFonts w:ascii="Arial" w:eastAsia="Times New Roman" w:hAnsi="Arial" w:cs="Arial"/>
          <w:sz w:val="16"/>
          <w:szCs w:val="16"/>
          <w:lang w:eastAsia="de-CH"/>
        </w:rPr>
      </w:pPr>
      <w:r w:rsidRPr="00E908FA">
        <w:rPr>
          <w:rFonts w:ascii="Arial" w:eastAsia="Times New Roman" w:hAnsi="Arial" w:cs="Arial"/>
          <w:lang w:eastAsia="de-CH"/>
        </w:rPr>
        <w:tab/>
      </w:r>
      <w:r w:rsidRPr="00E908FA">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4724DA">
        <w:rPr>
          <w:rFonts w:ascii="Arial" w:eastAsia="Times New Roman" w:hAnsi="Arial" w:cs="Arial"/>
          <w:sz w:val="16"/>
          <w:szCs w:val="16"/>
          <w:lang w:eastAsia="de-CH"/>
        </w:rPr>
        <w:t>)</w:t>
      </w: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ab/>
        <w:t>- Il regroupe les sites suivants</w:t>
      </w: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ab/>
        <w:t>- Descriptif des caractéristiques et de la fonction des différents sites</w:t>
      </w:r>
    </w:p>
    <w:p w:rsidR="00D41F74" w:rsidRPr="00E908FA" w:rsidRDefault="00D41F74" w:rsidP="00DB087E">
      <w:pPr>
        <w:tabs>
          <w:tab w:val="left" w:pos="709"/>
        </w:tabs>
        <w:spacing w:after="0"/>
        <w:ind w:left="709" w:hanging="142"/>
        <w:rPr>
          <w:rFonts w:ascii="Arial" w:eastAsia="Times New Roman" w:hAnsi="Arial" w:cs="Arial"/>
          <w:lang w:eastAsia="de-CH"/>
        </w:rPr>
      </w:pPr>
      <w:r w:rsidRPr="00E908FA">
        <w:rPr>
          <w:rFonts w:ascii="Arial" w:eastAsia="Times New Roman" w:hAnsi="Arial" w:cs="Arial"/>
          <w:lang w:eastAsia="de-CH"/>
        </w:rPr>
        <w:lastRenderedPageBreak/>
        <w:t>-</w:t>
      </w:r>
      <w:r w:rsidRPr="00E908FA">
        <w:rPr>
          <w:rFonts w:ascii="Arial" w:eastAsia="Times New Roman" w:hAnsi="Arial" w:cs="Arial"/>
          <w:lang w:eastAsia="de-CH"/>
        </w:rPr>
        <w:tab/>
        <w:t xml:space="preserve">Quelles parties de la formation postgraduée peuvent être effectuées à quel moment et sur quel site?  </w:t>
      </w:r>
    </w:p>
    <w:p w:rsidR="00D41F74" w:rsidRPr="00E908FA" w:rsidRDefault="00D41F74" w:rsidP="00D41F74">
      <w:pPr>
        <w:tabs>
          <w:tab w:val="left" w:pos="709"/>
        </w:tabs>
        <w:spacing w:after="0"/>
        <w:ind w:left="709" w:hanging="142"/>
        <w:rPr>
          <w:rFonts w:ascii="Arial" w:eastAsia="Times New Roman" w:hAnsi="Arial" w:cs="Arial"/>
          <w:lang w:eastAsia="de-CH"/>
        </w:rPr>
      </w:pPr>
      <w:r w:rsidRPr="00E908FA">
        <w:rPr>
          <w:rFonts w:ascii="Arial" w:eastAsia="Times New Roman" w:hAnsi="Arial" w:cs="Arial"/>
          <w:lang w:eastAsia="de-CH"/>
        </w:rPr>
        <w:t>-</w:t>
      </w:r>
      <w:r w:rsidRPr="00E908FA">
        <w:rPr>
          <w:rFonts w:ascii="Arial" w:eastAsia="Times New Roman" w:hAnsi="Arial" w:cs="Arial"/>
          <w:lang w:eastAsia="de-CH"/>
        </w:rPr>
        <w:tab/>
        <w:t xml:space="preserve">Que se passe-t-il si le cursus prévu d’un groupement de formation est interrompu de manière anticipée?  </w:t>
      </w:r>
    </w:p>
    <w:p w:rsidR="00D41F74" w:rsidRPr="00E908FA" w:rsidRDefault="00D41F74" w:rsidP="00D41F74">
      <w:pPr>
        <w:tabs>
          <w:tab w:val="left" w:pos="426"/>
        </w:tabs>
        <w:spacing w:after="0"/>
        <w:ind w:left="426" w:hanging="426"/>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1.7</w:t>
      </w:r>
      <w:r w:rsidRPr="00E908FA">
        <w:rPr>
          <w:rFonts w:ascii="Arial" w:eastAsia="Times New Roman" w:hAnsi="Arial" w:cs="Arial"/>
          <w:lang w:eastAsia="de-CH"/>
        </w:rPr>
        <w:tab/>
        <w:t>Coopération informelle avec d’autres institutions, en termes de formation postgraduée</w:t>
      </w: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ab/>
        <w:t>- Avec quels autres établissements de formation coopère votre établissement?</w:t>
      </w: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ab/>
        <w:t>- Descriptif de la collaboration</w:t>
      </w:r>
    </w:p>
    <w:p w:rsidR="00D41F74" w:rsidRPr="00E908FA" w:rsidRDefault="00D41F74" w:rsidP="00D41F74">
      <w:pPr>
        <w:tabs>
          <w:tab w:val="left" w:pos="426"/>
        </w:tabs>
        <w:spacing w:after="0"/>
        <w:ind w:left="426" w:hanging="426"/>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1.8.</w:t>
      </w:r>
      <w:r w:rsidRPr="00E908FA">
        <w:rPr>
          <w:rFonts w:ascii="Arial" w:eastAsia="Times New Roman" w:hAnsi="Arial" w:cs="Arial"/>
          <w:lang w:eastAsia="de-CH"/>
        </w:rPr>
        <w:tab/>
        <w:t>Nombre de postes pour les médecins en formation postgraduée (taux d’occupation d’au moins 50%)</w:t>
      </w:r>
    </w:p>
    <w:p w:rsidR="00D41F74" w:rsidRPr="00E908FA" w:rsidRDefault="00D41F74" w:rsidP="00D41F74">
      <w:pPr>
        <w:tabs>
          <w:tab w:val="left" w:pos="426"/>
          <w:tab w:val="left" w:pos="567"/>
        </w:tabs>
        <w:spacing w:after="0"/>
        <w:ind w:left="426" w:hanging="426"/>
        <w:rPr>
          <w:rFonts w:ascii="Arial" w:eastAsia="Times New Roman" w:hAnsi="Arial" w:cs="Arial"/>
          <w:lang w:eastAsia="de-CH"/>
        </w:rPr>
      </w:pPr>
      <w:r w:rsidRPr="00E908FA">
        <w:rPr>
          <w:rFonts w:ascii="Arial" w:eastAsia="Times New Roman" w:hAnsi="Arial" w:cs="Arial"/>
          <w:lang w:eastAsia="de-CH"/>
        </w:rPr>
        <w:tab/>
        <w:t>-</w:t>
      </w:r>
      <w:r w:rsidRPr="00E908FA">
        <w:rPr>
          <w:rFonts w:ascii="Arial" w:eastAsia="Times New Roman" w:hAnsi="Arial" w:cs="Arial"/>
          <w:lang w:eastAsia="de-CH"/>
        </w:rPr>
        <w:tab/>
        <w:t xml:space="preserve">en </w:t>
      </w:r>
      <w:r w:rsidR="00C85FF5" w:rsidRPr="00E908FA">
        <w:rPr>
          <w:rFonts w:ascii="Arial" w:eastAsia="Times New Roman" w:hAnsi="Arial" w:cs="Arial"/>
          <w:lang w:eastAsia="zh-CN"/>
        </w:rPr>
        <w:t>chirurgie orthopédique et traumatologie de l'appareil locomoteur</w:t>
      </w:r>
    </w:p>
    <w:p w:rsidR="00D41F74" w:rsidRPr="00E908FA" w:rsidRDefault="00D41F74" w:rsidP="00D41F74">
      <w:pPr>
        <w:tabs>
          <w:tab w:val="left" w:pos="426"/>
          <w:tab w:val="left" w:pos="567"/>
        </w:tabs>
        <w:spacing w:after="0"/>
        <w:rPr>
          <w:rFonts w:ascii="Arial" w:eastAsia="Times New Roman" w:hAnsi="Arial" w:cs="Arial"/>
          <w:lang w:eastAsia="zh-CN"/>
        </w:rPr>
      </w:pPr>
      <w:r w:rsidRPr="00E908FA">
        <w:rPr>
          <w:rFonts w:ascii="Arial" w:eastAsia="Times New Roman" w:hAnsi="Arial" w:cs="Arial"/>
          <w:lang w:eastAsia="zh-CN"/>
        </w:rPr>
        <w:tab/>
        <w:t>-</w:t>
      </w:r>
      <w:r w:rsidRPr="00E908FA">
        <w:rPr>
          <w:rFonts w:ascii="Arial" w:eastAsia="Times New Roman" w:hAnsi="Arial" w:cs="Arial"/>
          <w:lang w:eastAsia="zh-CN"/>
        </w:rPr>
        <w:tab/>
        <w:t>en tant qu’«année à option»</w:t>
      </w:r>
    </w:p>
    <w:p w:rsidR="00D41F74" w:rsidRPr="00E908FA" w:rsidRDefault="00D41F74" w:rsidP="00D41F74">
      <w:pPr>
        <w:tabs>
          <w:tab w:val="left" w:pos="360"/>
        </w:tabs>
        <w:spacing w:after="0"/>
        <w:ind w:left="360" w:hanging="360"/>
        <w:rPr>
          <w:rFonts w:ascii="Arial" w:eastAsia="Times New Roman" w:hAnsi="Arial" w:cs="Arial"/>
          <w:lang w:eastAsia="de-CH"/>
        </w:rPr>
      </w:pPr>
    </w:p>
    <w:p w:rsidR="00D41F74" w:rsidRPr="00E908FA" w:rsidRDefault="00D41F74" w:rsidP="00D41F74">
      <w:pPr>
        <w:tabs>
          <w:tab w:val="left" w:pos="426"/>
          <w:tab w:val="left" w:pos="567"/>
        </w:tabs>
        <w:spacing w:after="0"/>
        <w:ind w:left="426" w:hanging="426"/>
        <w:rPr>
          <w:rFonts w:ascii="Arial" w:eastAsia="Times New Roman" w:hAnsi="Arial" w:cs="Arial"/>
          <w:lang w:eastAsia="de-CH"/>
        </w:rPr>
      </w:pPr>
      <w:r w:rsidRPr="00E908FA">
        <w:rPr>
          <w:rFonts w:ascii="Arial" w:eastAsia="Times New Roman" w:hAnsi="Arial" w:cs="Arial"/>
          <w:lang w:eastAsia="de-CH"/>
        </w:rPr>
        <w:tab/>
        <w:t>-</w:t>
      </w:r>
      <w:r w:rsidRPr="00E908FA">
        <w:rPr>
          <w:rFonts w:ascii="Arial" w:eastAsia="Times New Roman" w:hAnsi="Arial" w:cs="Arial"/>
          <w:lang w:eastAsia="de-CH"/>
        </w:rPr>
        <w:tab/>
        <w:t>Postes en clinique</w:t>
      </w:r>
    </w:p>
    <w:p w:rsidR="00D41F74" w:rsidRPr="00E908FA" w:rsidRDefault="00D41F74" w:rsidP="00D41F74">
      <w:pPr>
        <w:tabs>
          <w:tab w:val="left" w:pos="426"/>
          <w:tab w:val="left" w:pos="567"/>
        </w:tabs>
        <w:spacing w:after="0"/>
        <w:ind w:left="426" w:hanging="426"/>
        <w:rPr>
          <w:rFonts w:ascii="Arial" w:eastAsia="Times New Roman" w:hAnsi="Arial" w:cs="Arial"/>
          <w:lang w:eastAsia="de-CH"/>
        </w:rPr>
      </w:pPr>
      <w:r w:rsidRPr="00E908FA">
        <w:rPr>
          <w:rFonts w:ascii="Arial" w:eastAsia="Times New Roman" w:hAnsi="Arial" w:cs="Arial"/>
          <w:lang w:eastAsia="de-CH"/>
        </w:rPr>
        <w:tab/>
        <w:t>-</w:t>
      </w:r>
      <w:r w:rsidRPr="00E908FA">
        <w:rPr>
          <w:rFonts w:ascii="Arial" w:eastAsia="Times New Roman" w:hAnsi="Arial" w:cs="Arial"/>
          <w:lang w:eastAsia="de-CH"/>
        </w:rPr>
        <w:tab/>
        <w:t>Postes de recherche (recherche clinique ou fondamentale)</w:t>
      </w:r>
    </w:p>
    <w:p w:rsidR="00D41F74" w:rsidRPr="00E908FA" w:rsidRDefault="00D41F74" w:rsidP="00D41F74">
      <w:pPr>
        <w:tabs>
          <w:tab w:val="left" w:pos="360"/>
        </w:tabs>
        <w:spacing w:after="0"/>
        <w:ind w:left="360" w:hanging="360"/>
        <w:rPr>
          <w:rFonts w:ascii="Arial" w:eastAsia="Times New Roman" w:hAnsi="Arial" w:cs="Arial"/>
          <w:lang w:eastAsia="de-CH"/>
        </w:rPr>
      </w:pPr>
    </w:p>
    <w:p w:rsidR="00D41F74" w:rsidRPr="00E908FA" w:rsidRDefault="00D41F74" w:rsidP="00D41F74">
      <w:pPr>
        <w:tabs>
          <w:tab w:val="left" w:pos="360"/>
        </w:tabs>
        <w:spacing w:after="0"/>
        <w:ind w:left="360" w:hanging="360"/>
        <w:rPr>
          <w:rFonts w:ascii="Arial" w:eastAsia="Times New Roman" w:hAnsi="Arial" w:cs="Arial"/>
          <w:lang w:eastAsia="de-CH"/>
        </w:rPr>
      </w:pPr>
    </w:p>
    <w:p w:rsidR="00D41F74" w:rsidRPr="00E908FA" w:rsidRDefault="00D41F74" w:rsidP="00FB1CE8">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E908FA">
        <w:rPr>
          <w:rFonts w:ascii="Arial" w:eastAsia="Times New Roman" w:hAnsi="Arial" w:cs="Arial"/>
          <w:sz w:val="30"/>
          <w:szCs w:val="30"/>
          <w:lang w:eastAsia="de-CH"/>
        </w:rPr>
        <w:t>Equipe médicale</w:t>
      </w:r>
    </w:p>
    <w:p w:rsidR="00D41F74" w:rsidRPr="00E908FA" w:rsidRDefault="00D41F74" w:rsidP="00D41F74">
      <w:pPr>
        <w:spacing w:after="0"/>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2.1.</w:t>
      </w:r>
      <w:r w:rsidRPr="00E908FA">
        <w:rPr>
          <w:rFonts w:ascii="Arial" w:eastAsia="Times New Roman" w:hAnsi="Arial" w:cs="Arial"/>
          <w:lang w:eastAsia="de-CH"/>
        </w:rPr>
        <w:tab/>
        <w:t>Responsable de l’établissement de formation (médecin responsable de la formation)</w:t>
      </w:r>
    </w:p>
    <w:p w:rsidR="00D41F74" w:rsidRPr="00E908FA" w:rsidRDefault="00D41F74" w:rsidP="00FB1CE8">
      <w:pPr>
        <w:tabs>
          <w:tab w:val="left" w:pos="567"/>
        </w:tabs>
        <w:spacing w:after="0"/>
        <w:ind w:left="567" w:hanging="141"/>
        <w:contextualSpacing/>
        <w:rPr>
          <w:rFonts w:ascii="Arial" w:eastAsia="Times New Roman" w:hAnsi="Arial" w:cs="Arial"/>
          <w:lang w:eastAsia="de-CH"/>
        </w:rPr>
      </w:pPr>
      <w:r w:rsidRPr="00E908FA">
        <w:rPr>
          <w:rFonts w:ascii="Arial" w:eastAsia="Times New Roman" w:hAnsi="Arial" w:cs="Arial"/>
          <w:lang w:eastAsia="de-CH"/>
        </w:rPr>
        <w:t>-</w:t>
      </w:r>
      <w:r w:rsidRPr="00E908FA">
        <w:rPr>
          <w:rFonts w:ascii="Arial" w:eastAsia="Times New Roman" w:hAnsi="Arial" w:cs="Arial"/>
          <w:lang w:eastAsia="de-CH"/>
        </w:rPr>
        <w:tab/>
        <w:t xml:space="preserve">Nom, titre de spécialiste, adresse électronique, taux d’occupation (%) dans le domaine </w:t>
      </w:r>
      <w:r w:rsidR="009D6497" w:rsidRPr="00E908FA">
        <w:rPr>
          <w:rFonts w:ascii="Arial" w:eastAsia="Times New Roman" w:hAnsi="Arial" w:cs="Arial"/>
          <w:lang w:eastAsia="de-CH"/>
        </w:rPr>
        <w:t xml:space="preserve">de </w:t>
      </w:r>
      <w:r w:rsidR="004724DA">
        <w:rPr>
          <w:rFonts w:ascii="Arial" w:eastAsia="Times New Roman" w:hAnsi="Arial" w:cs="Arial"/>
          <w:lang w:eastAsia="de-CH"/>
        </w:rPr>
        <w:t xml:space="preserve">la </w:t>
      </w:r>
      <w:r w:rsidR="00C85FF5" w:rsidRPr="00E908FA">
        <w:rPr>
          <w:rFonts w:ascii="Arial" w:eastAsia="Times New Roman" w:hAnsi="Arial" w:cs="Arial"/>
          <w:lang w:eastAsia="zh-CN"/>
        </w:rPr>
        <w:t>chirurgie orthopédique et traumatologie de l'appareil locomoteur</w:t>
      </w:r>
    </w:p>
    <w:p w:rsidR="00D41F74" w:rsidRPr="00E908FA" w:rsidRDefault="00D41F74" w:rsidP="00D41F74">
      <w:pPr>
        <w:tabs>
          <w:tab w:val="left" w:pos="360"/>
        </w:tabs>
        <w:spacing w:after="0"/>
        <w:ind w:left="360" w:hanging="360"/>
        <w:rPr>
          <w:rFonts w:ascii="Arial" w:eastAsia="Times New Roman" w:hAnsi="Arial" w:cs="Arial"/>
          <w:lang w:eastAsia="de-CH"/>
        </w:rPr>
      </w:pPr>
    </w:p>
    <w:p w:rsidR="00D41F74" w:rsidRPr="00E908FA" w:rsidRDefault="00FB1CE8"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2.2</w:t>
      </w:r>
      <w:r w:rsidRPr="00E908FA">
        <w:rPr>
          <w:rFonts w:ascii="Arial" w:eastAsia="Times New Roman" w:hAnsi="Arial" w:cs="Arial"/>
          <w:lang w:eastAsia="de-CH"/>
        </w:rPr>
        <w:tab/>
        <w:t>Suppléant</w:t>
      </w:r>
    </w:p>
    <w:p w:rsidR="00D41F74" w:rsidRPr="00E908FA" w:rsidRDefault="00D41F74" w:rsidP="00FB1CE8">
      <w:pPr>
        <w:tabs>
          <w:tab w:val="left" w:pos="567"/>
        </w:tabs>
        <w:spacing w:after="0"/>
        <w:ind w:left="567" w:hanging="141"/>
        <w:contextualSpacing/>
        <w:rPr>
          <w:rFonts w:ascii="Arial" w:eastAsia="Times New Roman" w:hAnsi="Arial" w:cs="Arial"/>
          <w:lang w:eastAsia="de-CH"/>
        </w:rPr>
      </w:pPr>
      <w:r w:rsidRPr="00E908FA">
        <w:rPr>
          <w:rFonts w:ascii="Arial" w:eastAsia="Times New Roman" w:hAnsi="Arial" w:cs="Arial"/>
          <w:lang w:eastAsia="de-CH"/>
        </w:rPr>
        <w:t>-</w:t>
      </w:r>
      <w:r w:rsidRPr="00E908FA">
        <w:rPr>
          <w:rFonts w:ascii="Arial" w:eastAsia="Times New Roman" w:hAnsi="Arial" w:cs="Arial"/>
          <w:lang w:eastAsia="de-CH"/>
        </w:rPr>
        <w:tab/>
        <w:t xml:space="preserve">Nom, titre de spécialiste, adresse électronique, taux d’occupation (%) dans le domaine </w:t>
      </w:r>
      <w:r w:rsidR="009D6497" w:rsidRPr="00E908FA">
        <w:rPr>
          <w:rFonts w:ascii="Arial" w:eastAsia="Times New Roman" w:hAnsi="Arial" w:cs="Arial"/>
          <w:lang w:eastAsia="de-CH"/>
        </w:rPr>
        <w:t xml:space="preserve">de </w:t>
      </w:r>
      <w:r w:rsidR="004724DA">
        <w:rPr>
          <w:rFonts w:ascii="Arial" w:eastAsia="Times New Roman" w:hAnsi="Arial" w:cs="Arial"/>
          <w:lang w:eastAsia="de-CH"/>
        </w:rPr>
        <w:t xml:space="preserve">la </w:t>
      </w:r>
      <w:r w:rsidR="00C85FF5" w:rsidRPr="00E908FA">
        <w:rPr>
          <w:rFonts w:ascii="Arial" w:eastAsia="Times New Roman" w:hAnsi="Arial" w:cs="Arial"/>
          <w:lang w:eastAsia="de-CH"/>
        </w:rPr>
        <w:t>chirurgie orthopédique et traumatologie de l'appareil locomoteur</w:t>
      </w:r>
    </w:p>
    <w:p w:rsidR="00D41F74" w:rsidRPr="00E908FA" w:rsidRDefault="00D41F74" w:rsidP="00D41F74">
      <w:pPr>
        <w:tabs>
          <w:tab w:val="left" w:pos="360"/>
        </w:tabs>
        <w:spacing w:after="0"/>
        <w:ind w:left="360" w:hanging="360"/>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2.3</w:t>
      </w:r>
      <w:r w:rsidRPr="00E908FA">
        <w:rPr>
          <w:rFonts w:ascii="Arial" w:eastAsia="Times New Roman" w:hAnsi="Arial" w:cs="Arial"/>
          <w:lang w:eastAsia="de-CH"/>
        </w:rPr>
        <w:tab/>
        <w:t>Coordinateur de la formation postgraduée, si différent du responsable de l’établissement de fo</w:t>
      </w:r>
      <w:r w:rsidRPr="00E908FA">
        <w:rPr>
          <w:rFonts w:ascii="Arial" w:eastAsia="Times New Roman" w:hAnsi="Arial" w:cs="Arial"/>
          <w:lang w:eastAsia="de-CH"/>
        </w:rPr>
        <w:t>r</w:t>
      </w:r>
      <w:r w:rsidRPr="00E908FA">
        <w:rPr>
          <w:rFonts w:ascii="Arial" w:eastAsia="Times New Roman" w:hAnsi="Arial" w:cs="Arial"/>
          <w:lang w:eastAsia="de-CH"/>
        </w:rPr>
        <w:t>mation</w:t>
      </w:r>
    </w:p>
    <w:p w:rsidR="00D41F74" w:rsidRPr="00E908FA" w:rsidRDefault="00D41F74" w:rsidP="00D41F74">
      <w:pPr>
        <w:tabs>
          <w:tab w:val="left" w:pos="426"/>
        </w:tabs>
        <w:spacing w:after="0"/>
        <w:ind w:left="426" w:hanging="426"/>
        <w:rPr>
          <w:rFonts w:ascii="Arial" w:eastAsia="Times New Roman" w:hAnsi="Arial" w:cs="Arial"/>
          <w:lang w:eastAsia="zh-CN"/>
        </w:rPr>
      </w:pPr>
      <w:r w:rsidRPr="00E908FA">
        <w:rPr>
          <w:rFonts w:ascii="Arial" w:eastAsia="Times New Roman" w:hAnsi="Arial" w:cs="Arial"/>
          <w:lang w:eastAsia="zh-CN"/>
        </w:rPr>
        <w:tab/>
      </w:r>
      <w:proofErr w:type="gramStart"/>
      <w:r w:rsidRPr="00E908FA">
        <w:rPr>
          <w:rFonts w:ascii="Arial" w:eastAsia="Times New Roman" w:hAnsi="Arial" w:cs="Arial"/>
          <w:sz w:val="16"/>
          <w:szCs w:val="16"/>
          <w:lang w:eastAsia="zh-CN"/>
        </w:rPr>
        <w:t>coordinateur</w:t>
      </w:r>
      <w:proofErr w:type="gramEnd"/>
      <w:r w:rsidRPr="00E908FA">
        <w:rPr>
          <w:rFonts w:ascii="Arial" w:eastAsia="Times New Roman" w:hAnsi="Arial" w:cs="Arial"/>
          <w:sz w:val="16"/>
          <w:szCs w:val="16"/>
          <w:lang w:eastAsia="zh-CN"/>
        </w:rPr>
        <w:t>= médecin adjoint ou chef de clinique qui coordonne la formation des médecins-assistants à l’interne, cf. glossaire (www.siwf.ch – Formation postgraduée – Pour les responsables des établissements de formation postgraduée)</w:t>
      </w:r>
    </w:p>
    <w:p w:rsidR="00D41F74" w:rsidRPr="00E908FA" w:rsidRDefault="00D41F74" w:rsidP="00D41F74">
      <w:pPr>
        <w:tabs>
          <w:tab w:val="left" w:pos="426"/>
        </w:tabs>
        <w:spacing w:after="0"/>
        <w:rPr>
          <w:rFonts w:ascii="Arial" w:eastAsia="Times New Roman" w:hAnsi="Arial" w:cs="Arial"/>
          <w:lang w:eastAsia="zh-CN"/>
        </w:rPr>
      </w:pPr>
    </w:p>
    <w:p w:rsidR="00D41F74" w:rsidRPr="00E908FA" w:rsidRDefault="00D41F74" w:rsidP="00FB1CE8">
      <w:pPr>
        <w:tabs>
          <w:tab w:val="left" w:pos="426"/>
        </w:tabs>
        <w:spacing w:after="0"/>
        <w:ind w:left="426"/>
        <w:contextualSpacing/>
        <w:rPr>
          <w:rFonts w:ascii="Arial" w:eastAsia="Times New Roman" w:hAnsi="Arial" w:cs="Arial"/>
          <w:lang w:eastAsia="de-CH"/>
        </w:rPr>
      </w:pPr>
      <w:r w:rsidRPr="00E908FA">
        <w:rPr>
          <w:rFonts w:ascii="Arial" w:eastAsia="Times New Roman" w:hAnsi="Arial" w:cs="Arial"/>
          <w:lang w:eastAsia="de-CH"/>
        </w:rPr>
        <w:t xml:space="preserve">Nom, titre de spécialiste, adresse électronique, taux d’occupation (%) dans le domaine </w:t>
      </w:r>
      <w:r w:rsidR="009D6497" w:rsidRPr="00E908FA">
        <w:rPr>
          <w:rFonts w:ascii="Arial" w:eastAsia="Times New Roman" w:hAnsi="Arial" w:cs="Arial"/>
          <w:lang w:eastAsia="de-CH"/>
        </w:rPr>
        <w:t xml:space="preserve">de </w:t>
      </w:r>
      <w:r w:rsidR="004724DA">
        <w:rPr>
          <w:rFonts w:ascii="Arial" w:eastAsia="Times New Roman" w:hAnsi="Arial" w:cs="Arial"/>
          <w:lang w:eastAsia="de-CH"/>
        </w:rPr>
        <w:t xml:space="preserve">la </w:t>
      </w:r>
      <w:r w:rsidR="00C85FF5" w:rsidRPr="00E908FA">
        <w:rPr>
          <w:rFonts w:ascii="Arial" w:eastAsia="Times New Roman" w:hAnsi="Arial" w:cs="Arial"/>
          <w:lang w:eastAsia="de-CH"/>
        </w:rPr>
        <w:t>ch</w:t>
      </w:r>
      <w:r w:rsidR="00C85FF5" w:rsidRPr="00E908FA">
        <w:rPr>
          <w:rFonts w:ascii="Arial" w:eastAsia="Times New Roman" w:hAnsi="Arial" w:cs="Arial"/>
          <w:lang w:eastAsia="de-CH"/>
        </w:rPr>
        <w:t>i</w:t>
      </w:r>
      <w:r w:rsidR="00C85FF5" w:rsidRPr="00E908FA">
        <w:rPr>
          <w:rFonts w:ascii="Arial" w:eastAsia="Times New Roman" w:hAnsi="Arial" w:cs="Arial"/>
          <w:lang w:eastAsia="de-CH"/>
        </w:rPr>
        <w:t>rurgie orthopédique et traumatologie de l'appareil locomoteur</w:t>
      </w:r>
    </w:p>
    <w:p w:rsidR="00D41F74" w:rsidRPr="00E908FA" w:rsidRDefault="00D41F74" w:rsidP="00D41F74">
      <w:pPr>
        <w:tabs>
          <w:tab w:val="left" w:pos="284"/>
          <w:tab w:val="left" w:pos="360"/>
        </w:tabs>
        <w:spacing w:after="0"/>
        <w:rPr>
          <w:rFonts w:ascii="Arial" w:eastAsia="Times New Roman" w:hAnsi="Arial" w:cs="Arial"/>
          <w:lang w:eastAsia="zh-CN"/>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2.4</w:t>
      </w:r>
      <w:r w:rsidRPr="00E908FA">
        <w:rPr>
          <w:rFonts w:ascii="Arial" w:eastAsia="Times New Roman" w:hAnsi="Arial" w:cs="Arial"/>
          <w:lang w:eastAsia="de-CH"/>
        </w:rPr>
        <w:tab/>
        <w:t xml:space="preserve">Autres médecins cadres impliqués dans la formation postgraduée </w:t>
      </w:r>
    </w:p>
    <w:p w:rsidR="00FB1CE8" w:rsidRPr="00E908FA" w:rsidRDefault="00FB1CE8" w:rsidP="00FB1CE8">
      <w:pPr>
        <w:tabs>
          <w:tab w:val="left" w:pos="567"/>
        </w:tabs>
        <w:spacing w:after="0"/>
        <w:ind w:left="567" w:hanging="141"/>
        <w:contextualSpacing/>
        <w:rPr>
          <w:rFonts w:ascii="Arial" w:eastAsia="Times New Roman" w:hAnsi="Arial" w:cs="Arial"/>
          <w:lang w:eastAsia="de-CH"/>
        </w:rPr>
      </w:pPr>
      <w:r w:rsidRPr="00E908FA">
        <w:rPr>
          <w:rFonts w:ascii="Arial" w:eastAsia="Times New Roman" w:hAnsi="Arial" w:cs="Arial"/>
          <w:lang w:eastAsia="de-CH"/>
        </w:rPr>
        <w:t>-</w:t>
      </w:r>
      <w:r w:rsidRPr="00E908FA">
        <w:rPr>
          <w:rFonts w:ascii="Arial" w:eastAsia="Times New Roman" w:hAnsi="Arial" w:cs="Arial"/>
          <w:lang w:eastAsia="de-CH"/>
        </w:rPr>
        <w:tab/>
        <w:t xml:space="preserve">Nom, titre de spécialiste, adresse électronique, taux d’occupation (%) dans le domaine de </w:t>
      </w:r>
      <w:r w:rsidR="004724DA">
        <w:rPr>
          <w:rFonts w:ascii="Arial" w:eastAsia="Times New Roman" w:hAnsi="Arial" w:cs="Arial"/>
          <w:lang w:eastAsia="de-CH"/>
        </w:rPr>
        <w:t xml:space="preserve">la </w:t>
      </w:r>
      <w:r w:rsidRPr="00E908FA">
        <w:rPr>
          <w:rFonts w:ascii="Arial" w:eastAsia="Times New Roman" w:hAnsi="Arial" w:cs="Arial"/>
          <w:lang w:eastAsia="de-CH"/>
        </w:rPr>
        <w:t>chirurgie orthopédique et traumatologie de l'appareil locomoteur</w:t>
      </w:r>
    </w:p>
    <w:p w:rsidR="00D41F74" w:rsidRPr="00E908FA" w:rsidRDefault="00D41F74" w:rsidP="00D41F74">
      <w:pPr>
        <w:spacing w:after="0"/>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2.5.</w:t>
      </w:r>
      <w:r w:rsidRPr="00E908FA">
        <w:rPr>
          <w:rFonts w:ascii="Arial" w:eastAsia="Times New Roman" w:hAnsi="Arial" w:cs="Arial"/>
          <w:lang w:eastAsia="de-CH"/>
        </w:rPr>
        <w:tab/>
        <w:t>Rapport médecins en formation / médecins formateurs (chacun à 100%) dans l’hôpital/l’institut/le service</w:t>
      </w:r>
    </w:p>
    <w:p w:rsidR="00D41F74" w:rsidRPr="00E908FA" w:rsidRDefault="00D41F74" w:rsidP="00D41F74">
      <w:pPr>
        <w:tabs>
          <w:tab w:val="left" w:pos="426"/>
        </w:tabs>
        <w:spacing w:after="0"/>
        <w:ind w:left="426" w:hanging="426"/>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p>
    <w:p w:rsidR="00D41F74" w:rsidRPr="00E908FA" w:rsidRDefault="00D41F74" w:rsidP="008247D5">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E908FA">
        <w:rPr>
          <w:rFonts w:ascii="Arial" w:eastAsia="Times New Roman" w:hAnsi="Arial" w:cs="Arial"/>
          <w:sz w:val="30"/>
          <w:szCs w:val="30"/>
          <w:lang w:eastAsia="de-CH"/>
        </w:rPr>
        <w:t>Mise au courant lors de l’entrée en fonction</w:t>
      </w:r>
    </w:p>
    <w:p w:rsidR="00D41F74" w:rsidRPr="00E908FA" w:rsidRDefault="00D41F74" w:rsidP="00D41F74">
      <w:pPr>
        <w:spacing w:after="0"/>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3.1</w:t>
      </w:r>
      <w:r w:rsidRPr="00E908FA">
        <w:rPr>
          <w:rFonts w:ascii="Arial" w:eastAsia="Times New Roman" w:hAnsi="Arial" w:cs="Arial"/>
          <w:lang w:eastAsia="de-CH"/>
        </w:rPr>
        <w:tab/>
        <w:t>Accompagnement personnel</w:t>
      </w: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ab/>
        <w:t>Un médecin-cadre est-il désigné pour un soutien personnel durant la mise au courant («tuteur»)? Un médecin en formation expérimenté est-il désigné comme interlocuteur?</w:t>
      </w:r>
    </w:p>
    <w:p w:rsidR="00D41F74" w:rsidRPr="00E908FA" w:rsidRDefault="00D41F74" w:rsidP="00D41F74">
      <w:pPr>
        <w:tabs>
          <w:tab w:val="left" w:pos="426"/>
        </w:tabs>
        <w:spacing w:after="0"/>
        <w:ind w:left="426" w:hanging="426"/>
        <w:rPr>
          <w:rFonts w:ascii="Arial" w:eastAsia="Times New Roman" w:hAnsi="Arial" w:cs="Arial"/>
          <w:lang w:eastAsia="de-CH"/>
        </w:rPr>
      </w:pPr>
    </w:p>
    <w:p w:rsidR="00D41F74" w:rsidRPr="00E908FA" w:rsidRDefault="00D41F74" w:rsidP="00D41F74">
      <w:pPr>
        <w:tabs>
          <w:tab w:val="left" w:pos="426"/>
          <w:tab w:val="left" w:pos="567"/>
        </w:tabs>
        <w:spacing w:after="0"/>
        <w:ind w:left="432" w:hanging="432"/>
        <w:rPr>
          <w:rFonts w:ascii="Arial" w:eastAsia="Times New Roman" w:hAnsi="Arial" w:cs="Arial"/>
          <w:lang w:eastAsia="de-CH"/>
        </w:rPr>
      </w:pPr>
      <w:r w:rsidRPr="00E908FA">
        <w:rPr>
          <w:rFonts w:ascii="Arial" w:eastAsia="Times New Roman" w:hAnsi="Arial" w:cs="Arial"/>
          <w:lang w:eastAsia="de-CH"/>
        </w:rPr>
        <w:t>3.2</w:t>
      </w:r>
      <w:r w:rsidRPr="00E908FA">
        <w:rPr>
          <w:rFonts w:ascii="Arial" w:eastAsia="Times New Roman" w:hAnsi="Arial" w:cs="Arial"/>
          <w:lang w:eastAsia="de-CH"/>
        </w:rPr>
        <w:tab/>
        <w:t>Service d’urgence/service de piquet</w:t>
      </w:r>
      <w:r w:rsidRPr="00E908FA">
        <w:rPr>
          <w:rFonts w:ascii="Arial" w:eastAsia="Times New Roman" w:hAnsi="Arial" w:cs="Arial"/>
          <w:lang w:eastAsia="de-CH"/>
        </w:rPr>
        <w:br/>
        <w:t>Quel est le temps consacré au service d’urgence et/ou au service de piquet les jours de la s</w:t>
      </w:r>
      <w:r w:rsidRPr="00E908FA">
        <w:rPr>
          <w:rFonts w:ascii="Arial" w:eastAsia="Times New Roman" w:hAnsi="Arial" w:cs="Arial"/>
          <w:lang w:eastAsia="de-CH"/>
        </w:rPr>
        <w:t>e</w:t>
      </w:r>
      <w:r w:rsidRPr="00E908FA">
        <w:rPr>
          <w:rFonts w:ascii="Arial" w:eastAsia="Times New Roman" w:hAnsi="Arial" w:cs="Arial"/>
          <w:lang w:eastAsia="de-CH"/>
        </w:rPr>
        <w:t>maine (jour/nuit) et les week-ends ou jours fériés?</w:t>
      </w:r>
    </w:p>
    <w:p w:rsidR="00D41F74" w:rsidRPr="00E908FA" w:rsidRDefault="00D41F74" w:rsidP="00D41F74">
      <w:pPr>
        <w:tabs>
          <w:tab w:val="left" w:pos="426"/>
          <w:tab w:val="left" w:pos="567"/>
        </w:tabs>
        <w:spacing w:after="0"/>
        <w:ind w:left="426" w:hanging="426"/>
        <w:rPr>
          <w:rFonts w:ascii="Arial" w:eastAsia="Times New Roman" w:hAnsi="Arial" w:cs="Arial"/>
          <w:lang w:eastAsia="de-CH"/>
        </w:rPr>
      </w:pPr>
      <w:r w:rsidRPr="00E908FA">
        <w:rPr>
          <w:rFonts w:ascii="Arial" w:eastAsia="Times New Roman" w:hAnsi="Arial" w:cs="Arial"/>
          <w:lang w:eastAsia="de-CH"/>
        </w:rPr>
        <w:tab/>
        <w:t>Comment se déroule formellement les débuts des nouveaux médecins en formation au service d’urgence/service médical de jour ou en service de piquet; sont-ils par exemple avec des co</w:t>
      </w:r>
      <w:r w:rsidRPr="00E908FA">
        <w:rPr>
          <w:rFonts w:ascii="Arial" w:eastAsia="Times New Roman" w:hAnsi="Arial" w:cs="Arial"/>
          <w:lang w:eastAsia="de-CH"/>
        </w:rPr>
        <w:t>l</w:t>
      </w:r>
      <w:r w:rsidRPr="00E908FA">
        <w:rPr>
          <w:rFonts w:ascii="Arial" w:eastAsia="Times New Roman" w:hAnsi="Arial" w:cs="Arial"/>
          <w:lang w:eastAsia="de-CH"/>
        </w:rPr>
        <w:t>lègues expérimentés lors de leurs premiers services?</w:t>
      </w:r>
    </w:p>
    <w:p w:rsidR="00D41F74" w:rsidRPr="00E908FA" w:rsidRDefault="00D41F74" w:rsidP="00D41F74">
      <w:pPr>
        <w:tabs>
          <w:tab w:val="left" w:pos="426"/>
          <w:tab w:val="left" w:pos="567"/>
        </w:tabs>
        <w:spacing w:after="0"/>
        <w:ind w:left="426" w:hanging="426"/>
        <w:rPr>
          <w:rFonts w:ascii="Arial" w:eastAsia="Times New Roman" w:hAnsi="Arial" w:cs="Arial"/>
          <w:lang w:eastAsia="de-CH"/>
        </w:rPr>
      </w:pPr>
      <w:r w:rsidRPr="00E908FA">
        <w:rPr>
          <w:rFonts w:ascii="Arial" w:eastAsia="Times New Roman" w:hAnsi="Arial" w:cs="Arial"/>
          <w:lang w:eastAsia="de-CH"/>
        </w:rPr>
        <w:lastRenderedPageBreak/>
        <w:tab/>
        <w:t>Comment le médecin-cadre responsable des urgences peut-il être atteint par le médecin en fo</w:t>
      </w:r>
      <w:r w:rsidRPr="00E908FA">
        <w:rPr>
          <w:rFonts w:ascii="Arial" w:eastAsia="Times New Roman" w:hAnsi="Arial" w:cs="Arial"/>
          <w:lang w:eastAsia="de-CH"/>
        </w:rPr>
        <w:t>r</w:t>
      </w:r>
      <w:r w:rsidRPr="00E908FA">
        <w:rPr>
          <w:rFonts w:ascii="Arial" w:eastAsia="Times New Roman" w:hAnsi="Arial" w:cs="Arial"/>
          <w:lang w:eastAsia="de-CH"/>
        </w:rPr>
        <w:t>mation en dehors des heures de travail habituelles et en combien de temps peut-il arriver pe</w:t>
      </w:r>
      <w:r w:rsidRPr="00E908FA">
        <w:rPr>
          <w:rFonts w:ascii="Arial" w:eastAsia="Times New Roman" w:hAnsi="Arial" w:cs="Arial"/>
          <w:lang w:eastAsia="de-CH"/>
        </w:rPr>
        <w:t>r</w:t>
      </w:r>
      <w:r w:rsidRPr="00E908FA">
        <w:rPr>
          <w:rFonts w:ascii="Arial" w:eastAsia="Times New Roman" w:hAnsi="Arial" w:cs="Arial"/>
          <w:lang w:eastAsia="de-CH"/>
        </w:rPr>
        <w:t>sonnellement au chevet du patient?</w:t>
      </w:r>
    </w:p>
    <w:p w:rsidR="00D41F74" w:rsidRPr="00E908FA" w:rsidRDefault="00D41F74" w:rsidP="00D41F74">
      <w:pPr>
        <w:tabs>
          <w:tab w:val="left" w:pos="426"/>
        </w:tabs>
        <w:spacing w:after="0"/>
        <w:ind w:left="426" w:hanging="426"/>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3.3</w:t>
      </w:r>
      <w:r w:rsidRPr="00E908FA">
        <w:rPr>
          <w:rFonts w:ascii="Arial" w:eastAsia="Times New Roman" w:hAnsi="Arial" w:cs="Arial"/>
          <w:lang w:eastAsia="de-CH"/>
        </w:rPr>
        <w:tab/>
        <w:t>Administration</w:t>
      </w:r>
      <w:r w:rsidRPr="00E908FA">
        <w:rPr>
          <w:rFonts w:ascii="Arial" w:eastAsia="Times New Roman" w:hAnsi="Arial" w:cs="Arial"/>
          <w:lang w:eastAsia="de-CH"/>
        </w:rPr>
        <w:br/>
        <w:t>Une personne (éventuellement non médecin) est-elle nommée pour expliquer et présenter aux médecins en formation le volet administratif de leur tâche?</w:t>
      </w:r>
    </w:p>
    <w:p w:rsidR="00D41F74" w:rsidRPr="00E908FA" w:rsidRDefault="00D41F74" w:rsidP="00D41F74">
      <w:pPr>
        <w:tabs>
          <w:tab w:val="left" w:pos="426"/>
        </w:tabs>
        <w:spacing w:after="0"/>
        <w:ind w:left="426" w:hanging="426"/>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3.4</w:t>
      </w:r>
      <w:r w:rsidRPr="00E908FA">
        <w:rPr>
          <w:rFonts w:ascii="Arial" w:eastAsia="Times New Roman" w:hAnsi="Arial" w:cs="Arial"/>
          <w:lang w:eastAsia="de-CH"/>
        </w:rPr>
        <w:tab/>
        <w:t>Mesures en faveur de l’assurance-qualité et sécurité des patients</w:t>
      </w:r>
      <w:r w:rsidRPr="00E908FA">
        <w:rPr>
          <w:rFonts w:ascii="Arial" w:eastAsia="Times New Roman" w:hAnsi="Arial" w:cs="Arial"/>
          <w:lang w:eastAsia="de-CH"/>
        </w:rPr>
        <w:br/>
        <w:t>Existe-t-il un système de déclaration d’incidents critiques (CIRS)?</w:t>
      </w: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ab/>
        <w:t>Existe-t-il des systèmes pour promouvoir la sécurité des patients comme le contrôle électronique de la prescription de médicaments?</w:t>
      </w:r>
    </w:p>
    <w:p w:rsidR="00D41F74" w:rsidRPr="00E908FA" w:rsidRDefault="00D41F74" w:rsidP="00D41F74">
      <w:pPr>
        <w:tabs>
          <w:tab w:val="left" w:pos="426"/>
        </w:tabs>
        <w:spacing w:after="0"/>
        <w:ind w:left="426" w:hanging="426"/>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3.5</w:t>
      </w:r>
      <w:r w:rsidRPr="00E908FA">
        <w:rPr>
          <w:rFonts w:ascii="Arial" w:eastAsia="Times New Roman" w:hAnsi="Arial" w:cs="Arial"/>
          <w:lang w:eastAsia="de-CH"/>
        </w:rPr>
        <w:tab/>
        <w:t>Directives spécifiques à la clinique</w:t>
      </w:r>
      <w:r w:rsidRPr="00E908FA">
        <w:rPr>
          <w:rFonts w:ascii="Arial" w:eastAsia="Times New Roman" w:hAnsi="Arial" w:cs="Arial"/>
          <w:lang w:eastAsia="de-CH"/>
        </w:rPr>
        <w:br/>
        <w:t>Quels sont les fondamentaux théoriques spécifiques à la clinique («livre bleu</w:t>
      </w:r>
      <w:r w:rsidRPr="00E908FA">
        <w:rPr>
          <w:rFonts w:ascii="Times New Roman" w:eastAsia="Times New Roman" w:hAnsi="Times New Roman" w:cs="Times New Roman"/>
          <w:lang w:eastAsia="de-CH"/>
        </w:rPr>
        <w:t>»</w:t>
      </w:r>
      <w:r w:rsidRPr="00E908FA">
        <w:rPr>
          <w:rFonts w:ascii="Arial" w:eastAsia="Times New Roman" w:hAnsi="Arial" w:cs="Arial"/>
          <w:lang w:eastAsia="de-CH"/>
        </w:rPr>
        <w:t>, «livre noir», «livre blanc»), les manuels de formation standard, la documentation en ligne recommandés pour la cl</w:t>
      </w:r>
      <w:r w:rsidRPr="00E908FA">
        <w:rPr>
          <w:rFonts w:ascii="Arial" w:eastAsia="Times New Roman" w:hAnsi="Arial" w:cs="Arial"/>
          <w:lang w:eastAsia="de-CH"/>
        </w:rPr>
        <w:t>i</w:t>
      </w:r>
      <w:r w:rsidRPr="00E908FA">
        <w:rPr>
          <w:rFonts w:ascii="Arial" w:eastAsia="Times New Roman" w:hAnsi="Arial" w:cs="Arial"/>
          <w:lang w:eastAsia="de-CH"/>
        </w:rPr>
        <w:t xml:space="preserve">nique (p. ex. </w:t>
      </w:r>
      <w:proofErr w:type="spellStart"/>
      <w:r w:rsidRPr="00E908FA">
        <w:rPr>
          <w:rFonts w:ascii="Arial" w:eastAsia="Times New Roman" w:hAnsi="Arial" w:cs="Arial"/>
          <w:lang w:eastAsia="de-CH"/>
        </w:rPr>
        <w:t>UpToDate</w:t>
      </w:r>
      <w:proofErr w:type="spellEnd"/>
      <w:r w:rsidRPr="00E908FA">
        <w:rPr>
          <w:rFonts w:ascii="Arial" w:eastAsia="Times New Roman" w:hAnsi="Arial" w:cs="Arial"/>
          <w:lang w:eastAsia="de-CH"/>
        </w:rPr>
        <w:t>)</w:t>
      </w:r>
      <w:r w:rsidRPr="00E908FA">
        <w:rPr>
          <w:rFonts w:ascii="Arial" w:eastAsia="Times New Roman" w:hAnsi="Arial" w:cs="Arial"/>
          <w:szCs w:val="20"/>
          <w:lang w:eastAsia="zh-CN"/>
        </w:rPr>
        <w:t xml:space="preserve"> </w:t>
      </w:r>
      <w:r w:rsidRPr="00E908FA">
        <w:rPr>
          <w:rFonts w:ascii="Arial" w:eastAsia="Times New Roman" w:hAnsi="Arial" w:cs="Arial"/>
          <w:lang w:eastAsia="de-CH"/>
        </w:rPr>
        <w:t>ou les programmes de formation en ligne?</w:t>
      </w:r>
    </w:p>
    <w:p w:rsidR="00D41F74" w:rsidRPr="00E908FA" w:rsidRDefault="00D41F74" w:rsidP="00D41F74">
      <w:pPr>
        <w:tabs>
          <w:tab w:val="left" w:pos="426"/>
        </w:tabs>
        <w:spacing w:after="0"/>
        <w:ind w:left="426" w:hanging="426"/>
        <w:rPr>
          <w:rFonts w:ascii="Arial" w:eastAsia="Times New Roman" w:hAnsi="Arial" w:cs="Arial"/>
          <w:lang w:eastAsia="de-CH"/>
        </w:rPr>
      </w:pPr>
    </w:p>
    <w:p w:rsidR="00D41F74" w:rsidRPr="00E908FA" w:rsidRDefault="00D41F74" w:rsidP="00D41F74">
      <w:pPr>
        <w:spacing w:after="0"/>
        <w:rPr>
          <w:rFonts w:ascii="Arial" w:eastAsia="Times New Roman" w:hAnsi="Arial" w:cs="Arial"/>
          <w:lang w:eastAsia="de-CH"/>
        </w:rPr>
      </w:pPr>
    </w:p>
    <w:p w:rsidR="00D41F74" w:rsidRPr="00E908FA" w:rsidRDefault="00D41F74" w:rsidP="00FB1CE8">
      <w:pPr>
        <w:spacing w:after="0"/>
        <w:ind w:left="425" w:hanging="425"/>
        <w:rPr>
          <w:rFonts w:ascii="Arial" w:eastAsia="Times New Roman" w:hAnsi="Arial" w:cs="Arial"/>
          <w:sz w:val="30"/>
          <w:szCs w:val="30"/>
          <w:lang w:eastAsia="de-CH"/>
        </w:rPr>
      </w:pPr>
      <w:r w:rsidRPr="00E908FA">
        <w:rPr>
          <w:rFonts w:ascii="Arial" w:eastAsia="Times New Roman" w:hAnsi="Arial" w:cs="Arial"/>
          <w:sz w:val="30"/>
          <w:szCs w:val="30"/>
          <w:lang w:eastAsia="de-CH"/>
        </w:rPr>
        <w:t>4.</w:t>
      </w:r>
      <w:r w:rsidRPr="00E908FA">
        <w:rPr>
          <w:rFonts w:ascii="Arial" w:eastAsia="Times New Roman" w:hAnsi="Arial" w:cs="Arial"/>
          <w:sz w:val="30"/>
          <w:szCs w:val="30"/>
          <w:lang w:eastAsia="de-CH"/>
        </w:rPr>
        <w:tab/>
        <w:t xml:space="preserve">Contenu de la formation postgraduée </w:t>
      </w:r>
      <w:r w:rsidRPr="00E908FA">
        <w:rPr>
          <w:rFonts w:ascii="Arial" w:eastAsia="Times New Roman" w:hAnsi="Arial" w:cs="Arial"/>
          <w:lang w:eastAsia="de-CH"/>
        </w:rPr>
        <w:t>(d’après le ch. 3 du programme de formation postgraduée)</w:t>
      </w:r>
    </w:p>
    <w:p w:rsidR="00D41F74" w:rsidRPr="00E908FA" w:rsidRDefault="00D41F74" w:rsidP="00D41F74">
      <w:pPr>
        <w:spacing w:after="0"/>
        <w:ind w:left="360" w:hanging="360"/>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r w:rsidRPr="00E908FA">
        <w:rPr>
          <w:rFonts w:ascii="Arial" w:eastAsia="Times New Roman" w:hAnsi="Arial" w:cs="Arial"/>
          <w:lang w:eastAsia="de-CH"/>
        </w:rPr>
        <w:t>4.1</w:t>
      </w:r>
      <w:r w:rsidRPr="00E908FA">
        <w:rPr>
          <w:rFonts w:ascii="Arial" w:eastAsia="Times New Roman" w:hAnsi="Arial" w:cs="Arial"/>
          <w:lang w:eastAsia="de-CH"/>
        </w:rPr>
        <w:tab/>
        <w:t>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w:t>
      </w:r>
      <w:r w:rsidRPr="00E908FA">
        <w:rPr>
          <w:rFonts w:ascii="Arial" w:eastAsia="Times New Roman" w:hAnsi="Arial" w:cs="Arial"/>
          <w:lang w:eastAsia="de-CH"/>
        </w:rPr>
        <w:t>a</w:t>
      </w:r>
      <w:r w:rsidRPr="00E908FA">
        <w:rPr>
          <w:rFonts w:ascii="Arial" w:eastAsia="Times New Roman" w:hAnsi="Arial" w:cs="Arial"/>
          <w:lang w:eastAsia="de-CH"/>
        </w:rPr>
        <w:t xml:space="preserve">liste et qui souhaitent accomplir une formation de 6 à 12 mois en </w:t>
      </w:r>
      <w:r w:rsidR="00DB087E" w:rsidRPr="00E908FA">
        <w:rPr>
          <w:rFonts w:ascii="Arial" w:eastAsia="Times New Roman" w:hAnsi="Arial" w:cs="Arial"/>
          <w:lang w:eastAsia="de-CH"/>
        </w:rPr>
        <w:t xml:space="preserve">de chirurgie orthopédique et traumatologie de l'appareil locomoteur </w:t>
      </w:r>
      <w:r w:rsidRPr="00E908FA">
        <w:rPr>
          <w:rFonts w:ascii="Arial" w:eastAsia="Times New Roman" w:hAnsi="Arial" w:cs="Arial"/>
          <w:lang w:eastAsia="de-CH"/>
        </w:rPr>
        <w:t>à titre d’«année à option» (p. ex. pour la formation des médecins de famille dans le cursus de la médecine interne générale).</w:t>
      </w:r>
    </w:p>
    <w:p w:rsidR="00D41F74" w:rsidRPr="00E908FA" w:rsidRDefault="00D41F74" w:rsidP="00D41F74">
      <w:pPr>
        <w:spacing w:after="0"/>
        <w:ind w:left="360" w:hanging="360"/>
        <w:rPr>
          <w:rFonts w:ascii="Arial" w:eastAsia="Times New Roman" w:hAnsi="Arial" w:cs="Arial"/>
          <w:lang w:eastAsia="de-CH"/>
        </w:rPr>
      </w:pPr>
    </w:p>
    <w:p w:rsidR="00D41F74" w:rsidRPr="00E908FA" w:rsidRDefault="00D41F74" w:rsidP="00D41F74">
      <w:pPr>
        <w:spacing w:after="0"/>
        <w:ind w:left="426" w:hanging="426"/>
        <w:rPr>
          <w:rFonts w:ascii="Arial" w:eastAsia="Times New Roman" w:hAnsi="Arial" w:cs="Arial"/>
          <w:lang w:eastAsia="de-CH"/>
        </w:rPr>
      </w:pPr>
      <w:r w:rsidRPr="00E908FA">
        <w:rPr>
          <w:rFonts w:ascii="Arial" w:eastAsia="Times New Roman" w:hAnsi="Arial" w:cs="Arial"/>
          <w:lang w:eastAsia="de-CH"/>
        </w:rPr>
        <w:t>4.2</w:t>
      </w:r>
      <w:r w:rsidRPr="00E908FA">
        <w:rPr>
          <w:rFonts w:ascii="Arial" w:eastAsia="Times New Roman" w:hAnsi="Arial" w:cs="Arial"/>
          <w:lang w:eastAsia="de-CH"/>
        </w:rPr>
        <w:tab/>
        <w:t>Quelles interventions, opérations et autres mesures, conformément au programme de formation postgraduée, peuvent être réalisées avec les connaissances requises?</w:t>
      </w:r>
    </w:p>
    <w:p w:rsidR="00D41F74" w:rsidRPr="00E908FA"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E908FA" w:rsidRDefault="00D41F74" w:rsidP="00D41F74">
      <w:pPr>
        <w:spacing w:after="0"/>
        <w:ind w:left="426" w:hanging="426"/>
        <w:rPr>
          <w:rFonts w:ascii="Arial" w:eastAsia="Times New Roman" w:hAnsi="Arial" w:cs="Arial"/>
          <w:lang w:eastAsia="de-CH"/>
        </w:rPr>
      </w:pPr>
      <w:r w:rsidRPr="00E908FA">
        <w:rPr>
          <w:rFonts w:ascii="Arial" w:eastAsia="Times New Roman" w:hAnsi="Arial" w:cs="Arial"/>
          <w:lang w:eastAsia="de-CH"/>
        </w:rPr>
        <w:t>4.3</w:t>
      </w:r>
      <w:r w:rsidRPr="00E908FA">
        <w:rPr>
          <w:rFonts w:ascii="Arial" w:eastAsia="Times New Roman" w:hAnsi="Arial" w:cs="Arial"/>
          <w:lang w:eastAsia="de-CH"/>
        </w:rPr>
        <w:tab/>
        <w:t xml:space="preserve">Avec la qualification et la disponibilité adéquates, quelles rotations sont possibles dans d’autres disciplines (p. ex. médecine intensive, service des urgences, cardiologie en médecine interne générale)? </w:t>
      </w:r>
    </w:p>
    <w:p w:rsidR="00D41F74" w:rsidRPr="00E908FA"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E908FA" w:rsidRDefault="00D41F74" w:rsidP="00D41F74">
      <w:pPr>
        <w:tabs>
          <w:tab w:val="left" w:pos="426"/>
          <w:tab w:val="left" w:pos="7380"/>
          <w:tab w:val="left" w:pos="8100"/>
          <w:tab w:val="left" w:pos="8280"/>
        </w:tabs>
        <w:spacing w:after="0"/>
        <w:rPr>
          <w:rFonts w:ascii="Arial" w:eastAsia="Times New Roman" w:hAnsi="Arial" w:cs="Arial"/>
          <w:lang w:eastAsia="zh-CN"/>
        </w:rPr>
      </w:pPr>
      <w:r w:rsidRPr="00E908FA">
        <w:rPr>
          <w:rFonts w:ascii="Arial" w:eastAsia="Times New Roman" w:hAnsi="Arial" w:cs="Arial"/>
          <w:lang w:eastAsia="zh-CN"/>
        </w:rPr>
        <w:t>4.4</w:t>
      </w:r>
      <w:r w:rsidRPr="00E908FA">
        <w:rPr>
          <w:rFonts w:ascii="Arial" w:eastAsia="Times New Roman" w:hAnsi="Arial" w:cs="Arial"/>
          <w:lang w:eastAsia="zh-CN"/>
        </w:rPr>
        <w:tab/>
        <w:t>Formation théorique structurée en interne, y c. journal club</w:t>
      </w:r>
    </w:p>
    <w:p w:rsidR="00D41F74" w:rsidRPr="00E908FA" w:rsidRDefault="00D41F74" w:rsidP="00D41F74">
      <w:pPr>
        <w:tabs>
          <w:tab w:val="left" w:pos="567"/>
        </w:tabs>
        <w:spacing w:after="0"/>
        <w:ind w:left="567" w:hanging="567"/>
        <w:rPr>
          <w:rFonts w:ascii="Arial" w:eastAsia="Times New Roman" w:hAnsi="Arial" w:cs="Arial"/>
          <w:lang w:eastAsia="de-CH"/>
        </w:rPr>
      </w:pPr>
      <w:r w:rsidRPr="00E908FA">
        <w:rPr>
          <w:rFonts w:ascii="Arial" w:eastAsia="Times New Roman" w:hAnsi="Arial" w:cs="Arial"/>
          <w:lang w:eastAsia="de-CH"/>
        </w:rPr>
        <w:tab/>
        <w:t>-</w:t>
      </w:r>
      <w:r w:rsidRPr="00E908FA">
        <w:rPr>
          <w:rFonts w:ascii="Arial" w:eastAsia="Times New Roman" w:hAnsi="Arial" w:cs="Arial"/>
          <w:lang w:eastAsia="de-CH"/>
        </w:rPr>
        <w:tab/>
        <w:t>nombre d’heures par semaine</w:t>
      </w:r>
    </w:p>
    <w:p w:rsidR="00D41F74" w:rsidRPr="00E908FA" w:rsidRDefault="00D41F74" w:rsidP="00D41F74">
      <w:pPr>
        <w:tabs>
          <w:tab w:val="left" w:pos="709"/>
        </w:tabs>
        <w:spacing w:after="0"/>
        <w:ind w:left="567" w:hanging="567"/>
        <w:rPr>
          <w:rFonts w:ascii="Arial" w:eastAsia="Times New Roman" w:hAnsi="Arial" w:cs="Arial"/>
          <w:lang w:eastAsia="de-CH"/>
        </w:rPr>
      </w:pPr>
      <w:r w:rsidRPr="00E908FA">
        <w:rPr>
          <w:rFonts w:ascii="Arial" w:eastAsia="Times New Roman" w:hAnsi="Arial" w:cs="Arial"/>
          <w:lang w:eastAsia="de-CH"/>
        </w:rPr>
        <w:tab/>
        <w:t>-</w:t>
      </w:r>
      <w:r w:rsidRPr="00E908FA">
        <w:rPr>
          <w:rFonts w:ascii="Arial" w:eastAsia="Times New Roman" w:hAnsi="Arial" w:cs="Arial"/>
          <w:lang w:eastAsia="de-CH"/>
        </w:rPr>
        <w:tab/>
        <w:t>programme hebdomadaire</w:t>
      </w:r>
    </w:p>
    <w:p w:rsidR="00D41F74" w:rsidRPr="00E908FA" w:rsidRDefault="00D41F74" w:rsidP="00D41F74">
      <w:pPr>
        <w:tabs>
          <w:tab w:val="left" w:pos="709"/>
        </w:tabs>
        <w:spacing w:after="0"/>
        <w:ind w:left="567" w:hanging="567"/>
        <w:rPr>
          <w:rFonts w:ascii="Arial" w:eastAsia="Times New Roman" w:hAnsi="Arial" w:cs="Arial"/>
          <w:lang w:eastAsia="de-CH"/>
        </w:rPr>
      </w:pPr>
    </w:p>
    <w:p w:rsidR="00D41F74" w:rsidRPr="00E908FA"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E908FA">
        <w:rPr>
          <w:rFonts w:ascii="Arial" w:eastAsia="Times New Roman" w:hAnsi="Arial" w:cs="Arial"/>
          <w:lang w:eastAsia="zh-CN"/>
        </w:rPr>
        <w:t>4.5</w:t>
      </w:r>
      <w:r w:rsidRPr="00E908FA">
        <w:rPr>
          <w:rFonts w:ascii="Arial" w:eastAsia="Times New Roman" w:hAnsi="Arial" w:cs="Arial"/>
          <w:lang w:eastAsia="zh-CN"/>
        </w:rPr>
        <w:tab/>
        <w:t>Formation structurée en externe</w:t>
      </w:r>
    </w:p>
    <w:p w:rsidR="00D41F74" w:rsidRPr="00E908FA"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E908FA">
        <w:rPr>
          <w:rFonts w:ascii="Arial" w:eastAsia="Times New Roman" w:hAnsi="Arial" w:cs="Arial"/>
          <w:lang w:eastAsia="zh-CN"/>
        </w:rPr>
        <w:tab/>
        <w:t>- nombre d’heures par an</w:t>
      </w:r>
    </w:p>
    <w:p w:rsidR="00D41F74" w:rsidRPr="00E908FA"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E908FA">
        <w:rPr>
          <w:rFonts w:ascii="Arial" w:eastAsia="Times New Roman" w:hAnsi="Arial" w:cs="Arial"/>
          <w:lang w:eastAsia="zh-CN"/>
        </w:rPr>
        <w:tab/>
        <w:t>- cours externes</w:t>
      </w:r>
    </w:p>
    <w:p w:rsidR="00D41F74" w:rsidRPr="00E908FA"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E908FA">
        <w:rPr>
          <w:rFonts w:ascii="Arial" w:eastAsia="Times New Roman" w:hAnsi="Arial" w:cs="Arial"/>
          <w:lang w:eastAsia="zh-CN"/>
        </w:rPr>
        <w:tab/>
        <w:t xml:space="preserve">- financement par </w:t>
      </w:r>
    </w:p>
    <w:p w:rsidR="00D41F74" w:rsidRPr="00E908FA"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E908FA">
        <w:rPr>
          <w:rFonts w:ascii="Arial" w:eastAsia="Times New Roman" w:hAnsi="Arial" w:cs="Arial"/>
          <w:lang w:eastAsia="zh-CN"/>
        </w:rPr>
        <w:tab/>
        <w:t xml:space="preserve">- remplacement en cas d’absence par  </w:t>
      </w:r>
    </w:p>
    <w:p w:rsidR="00D41F74" w:rsidRPr="00E908FA" w:rsidRDefault="00D41F74" w:rsidP="00D41F74">
      <w:pPr>
        <w:tabs>
          <w:tab w:val="left" w:pos="7380"/>
          <w:tab w:val="left" w:pos="8100"/>
          <w:tab w:val="left" w:pos="8280"/>
        </w:tabs>
        <w:spacing w:after="0"/>
        <w:rPr>
          <w:rFonts w:ascii="Arial" w:eastAsia="Times New Roman" w:hAnsi="Arial" w:cs="Arial"/>
          <w:lang w:eastAsia="de-CH"/>
        </w:rPr>
      </w:pPr>
    </w:p>
    <w:p w:rsidR="00D41F74" w:rsidRPr="00E908FA" w:rsidRDefault="00D41F74" w:rsidP="00D41F74">
      <w:pPr>
        <w:tabs>
          <w:tab w:val="left" w:pos="426"/>
          <w:tab w:val="left" w:pos="7380"/>
          <w:tab w:val="left" w:pos="8100"/>
          <w:tab w:val="left" w:pos="8280"/>
        </w:tabs>
        <w:spacing w:after="0"/>
        <w:rPr>
          <w:rFonts w:ascii="Arial" w:eastAsia="Times New Roman" w:hAnsi="Arial" w:cs="Arial"/>
          <w:lang w:eastAsia="zh-CN"/>
        </w:rPr>
      </w:pPr>
      <w:r w:rsidRPr="00E908FA">
        <w:rPr>
          <w:rFonts w:ascii="Arial" w:eastAsia="Times New Roman" w:hAnsi="Arial" w:cs="Arial"/>
          <w:lang w:eastAsia="zh-CN"/>
        </w:rPr>
        <w:t>4.6</w:t>
      </w:r>
      <w:r w:rsidRPr="00E908FA">
        <w:rPr>
          <w:rFonts w:ascii="Arial" w:eastAsia="Times New Roman" w:hAnsi="Arial" w:cs="Arial"/>
          <w:lang w:eastAsia="zh-CN"/>
        </w:rPr>
        <w:tab/>
        <w:t>Bibliothèque</w:t>
      </w:r>
    </w:p>
    <w:p w:rsidR="00D41F74" w:rsidRPr="00E908FA" w:rsidRDefault="00D41F74" w:rsidP="00D41F74">
      <w:pPr>
        <w:tabs>
          <w:tab w:val="left" w:pos="567"/>
          <w:tab w:val="left" w:pos="7380"/>
          <w:tab w:val="left" w:pos="8100"/>
          <w:tab w:val="left" w:pos="8280"/>
        </w:tabs>
        <w:spacing w:after="0"/>
        <w:ind w:left="426" w:hanging="426"/>
        <w:rPr>
          <w:rFonts w:ascii="Arial" w:eastAsia="Times New Roman" w:hAnsi="Arial" w:cs="Arial"/>
          <w:lang w:eastAsia="zh-CN"/>
        </w:rPr>
      </w:pPr>
      <w:r w:rsidRPr="00E908FA">
        <w:rPr>
          <w:rFonts w:ascii="Arial" w:eastAsia="Times New Roman" w:hAnsi="Arial" w:cs="Arial"/>
          <w:lang w:eastAsia="zh-CN"/>
        </w:rPr>
        <w:tab/>
        <w:t xml:space="preserve">- revues (sous forme imprimée ou en édition plein texte en ligne) en </w:t>
      </w:r>
      <w:r w:rsidR="00C85FF5" w:rsidRPr="00E908FA">
        <w:rPr>
          <w:rFonts w:ascii="Arial" w:eastAsia="Times New Roman" w:hAnsi="Arial" w:cs="Arial"/>
          <w:lang w:eastAsia="zh-CN"/>
        </w:rPr>
        <w:t>chirurgie orthopédique et traumatologie de l'appareil locomoteur</w:t>
      </w:r>
      <w:r w:rsidR="009D6497" w:rsidRPr="00E908FA">
        <w:rPr>
          <w:rFonts w:ascii="Arial" w:eastAsia="Times New Roman" w:hAnsi="Arial" w:cs="Arial"/>
          <w:lang w:eastAsia="zh-CN"/>
        </w:rPr>
        <w:t xml:space="preserve">, </w:t>
      </w:r>
      <w:r w:rsidRPr="00E908FA">
        <w:rPr>
          <w:rFonts w:ascii="Arial" w:eastAsia="Times New Roman" w:hAnsi="Arial" w:cs="Arial"/>
          <w:lang w:eastAsia="zh-CN"/>
        </w:rPr>
        <w:t>autres revues spécialisées, manuels spécialisés</w:t>
      </w:r>
    </w:p>
    <w:p w:rsidR="00D41F74" w:rsidRPr="00E908FA" w:rsidRDefault="00D41F74" w:rsidP="00D41F74">
      <w:pPr>
        <w:tabs>
          <w:tab w:val="left" w:pos="426"/>
          <w:tab w:val="left" w:pos="7380"/>
          <w:tab w:val="left" w:pos="8100"/>
          <w:tab w:val="left" w:pos="8280"/>
        </w:tabs>
        <w:spacing w:after="0"/>
        <w:rPr>
          <w:rFonts w:ascii="Arial" w:eastAsia="Times New Roman" w:hAnsi="Arial" w:cs="Arial"/>
          <w:lang w:eastAsia="zh-CN"/>
        </w:rPr>
      </w:pPr>
      <w:r w:rsidRPr="00E908FA">
        <w:rPr>
          <w:rFonts w:ascii="Arial" w:eastAsia="Times New Roman" w:hAnsi="Arial" w:cs="Arial"/>
          <w:lang w:eastAsia="zh-CN"/>
        </w:rPr>
        <w:tab/>
        <w:t>- système de prêt à distance pour les articles/livres non disponibles sur place</w:t>
      </w:r>
    </w:p>
    <w:p w:rsidR="00D41F74" w:rsidRPr="00E908FA"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E908FA" w:rsidRDefault="00D41F74" w:rsidP="00D41F74">
      <w:pPr>
        <w:tabs>
          <w:tab w:val="left" w:pos="426"/>
          <w:tab w:val="left" w:pos="7380"/>
          <w:tab w:val="left" w:pos="8100"/>
          <w:tab w:val="left" w:pos="8280"/>
        </w:tabs>
        <w:spacing w:after="0"/>
        <w:rPr>
          <w:rFonts w:ascii="Arial" w:eastAsia="Times New Roman" w:hAnsi="Arial" w:cs="Arial"/>
          <w:lang w:eastAsia="zh-CN"/>
        </w:rPr>
      </w:pPr>
      <w:r w:rsidRPr="00E908FA">
        <w:rPr>
          <w:rFonts w:ascii="Arial" w:eastAsia="Times New Roman" w:hAnsi="Arial" w:cs="Arial"/>
          <w:lang w:eastAsia="zh-CN"/>
        </w:rPr>
        <w:t>4.7</w:t>
      </w:r>
      <w:r w:rsidRPr="00E908FA">
        <w:rPr>
          <w:rFonts w:ascii="Arial" w:eastAsia="Times New Roman" w:hAnsi="Arial" w:cs="Arial"/>
          <w:lang w:eastAsia="zh-CN"/>
        </w:rPr>
        <w:tab/>
        <w:t>Recherche</w:t>
      </w:r>
    </w:p>
    <w:p w:rsidR="00D41F74" w:rsidRPr="00E908FA" w:rsidRDefault="00D41F74" w:rsidP="00D41F74">
      <w:pPr>
        <w:tabs>
          <w:tab w:val="left" w:pos="426"/>
          <w:tab w:val="left" w:pos="7380"/>
          <w:tab w:val="left" w:pos="8100"/>
          <w:tab w:val="left" w:pos="8280"/>
        </w:tabs>
        <w:spacing w:after="0"/>
        <w:rPr>
          <w:rFonts w:ascii="Arial" w:eastAsia="Times New Roman" w:hAnsi="Arial" w:cs="Arial"/>
          <w:lang w:eastAsia="zh-CN"/>
        </w:rPr>
      </w:pPr>
      <w:r w:rsidRPr="00E908FA">
        <w:rPr>
          <w:rFonts w:ascii="Arial" w:eastAsia="Times New Roman" w:hAnsi="Arial" w:cs="Arial"/>
          <w:lang w:eastAsia="zh-CN"/>
        </w:rPr>
        <w:tab/>
      </w:r>
      <w:proofErr w:type="gramStart"/>
      <w:r w:rsidRPr="00E908FA">
        <w:rPr>
          <w:rFonts w:ascii="Arial" w:eastAsia="Times New Roman" w:hAnsi="Arial" w:cs="Arial"/>
          <w:lang w:eastAsia="zh-CN"/>
        </w:rPr>
        <w:t>possibilité</w:t>
      </w:r>
      <w:proofErr w:type="gramEnd"/>
      <w:r w:rsidRPr="00E908FA">
        <w:rPr>
          <w:rFonts w:ascii="Arial" w:eastAsia="Times New Roman" w:hAnsi="Arial" w:cs="Arial"/>
          <w:lang w:eastAsia="zh-CN"/>
        </w:rPr>
        <w:t xml:space="preserve"> de réaliser un travail de recherche</w:t>
      </w:r>
    </w:p>
    <w:p w:rsidR="00D41F74" w:rsidRPr="00E908FA" w:rsidRDefault="00D41F74" w:rsidP="00D41F74">
      <w:pPr>
        <w:tabs>
          <w:tab w:val="left" w:pos="426"/>
          <w:tab w:val="left" w:pos="2694"/>
          <w:tab w:val="left" w:pos="7380"/>
          <w:tab w:val="left" w:pos="8100"/>
          <w:tab w:val="left" w:pos="8280"/>
        </w:tabs>
        <w:spacing w:after="0"/>
        <w:rPr>
          <w:rFonts w:ascii="Arial" w:eastAsia="Times New Roman" w:hAnsi="Arial" w:cs="Arial"/>
          <w:lang w:eastAsia="zh-CN"/>
        </w:rPr>
      </w:pPr>
      <w:r w:rsidRPr="00E908FA">
        <w:rPr>
          <w:rFonts w:ascii="Arial" w:eastAsia="Times New Roman" w:hAnsi="Arial" w:cs="Arial"/>
          <w:lang w:eastAsia="zh-CN"/>
        </w:rPr>
        <w:tab/>
      </w:r>
      <w:proofErr w:type="gramStart"/>
      <w:r w:rsidRPr="00E908FA">
        <w:rPr>
          <w:rFonts w:ascii="Arial" w:eastAsia="Times New Roman" w:hAnsi="Arial" w:cs="Arial"/>
          <w:lang w:eastAsia="zh-CN"/>
        </w:rPr>
        <w:t>si</w:t>
      </w:r>
      <w:proofErr w:type="gramEnd"/>
      <w:r w:rsidRPr="00E908FA">
        <w:rPr>
          <w:rFonts w:ascii="Arial" w:eastAsia="Times New Roman" w:hAnsi="Arial" w:cs="Arial"/>
          <w:lang w:eastAsia="zh-CN"/>
        </w:rPr>
        <w:t xml:space="preserve"> oui, comment</w:t>
      </w:r>
    </w:p>
    <w:p w:rsidR="00D41F74" w:rsidRPr="00E908FA"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E908FA" w:rsidRDefault="00D41F74" w:rsidP="00D41F74">
      <w:pPr>
        <w:tabs>
          <w:tab w:val="left" w:pos="426"/>
          <w:tab w:val="left" w:pos="7380"/>
          <w:tab w:val="left" w:pos="8100"/>
          <w:tab w:val="left" w:pos="8280"/>
        </w:tabs>
        <w:spacing w:after="0"/>
        <w:rPr>
          <w:rFonts w:ascii="Arial" w:eastAsia="Times New Roman" w:hAnsi="Arial" w:cs="Arial"/>
          <w:lang w:eastAsia="zh-CN"/>
        </w:rPr>
      </w:pPr>
      <w:r w:rsidRPr="00E908FA">
        <w:rPr>
          <w:rFonts w:ascii="Arial" w:eastAsia="Times New Roman" w:hAnsi="Arial" w:cs="Arial"/>
          <w:lang w:eastAsia="zh-CN"/>
        </w:rPr>
        <w:t>4.8</w:t>
      </w:r>
      <w:r w:rsidRPr="00E908FA">
        <w:rPr>
          <w:rFonts w:ascii="Arial" w:eastAsia="Times New Roman" w:hAnsi="Arial" w:cs="Arial"/>
          <w:lang w:eastAsia="zh-CN"/>
        </w:rPr>
        <w:tab/>
        <w:t>Modes d’enseignement, p. ex. simulateurs d’opérations</w:t>
      </w:r>
    </w:p>
    <w:p w:rsidR="00D41F74" w:rsidRPr="00E908FA" w:rsidRDefault="00D41F74" w:rsidP="00D41F74">
      <w:pPr>
        <w:tabs>
          <w:tab w:val="left" w:pos="426"/>
        </w:tabs>
        <w:spacing w:after="0"/>
        <w:ind w:left="426" w:hanging="426"/>
        <w:rPr>
          <w:rFonts w:ascii="Arial" w:eastAsia="Times New Roman" w:hAnsi="Arial" w:cs="Arial"/>
          <w:lang w:eastAsia="de-CH"/>
        </w:rPr>
      </w:pPr>
    </w:p>
    <w:p w:rsidR="00D41F74" w:rsidRPr="00E908FA" w:rsidRDefault="00D41F74" w:rsidP="00D41F74">
      <w:pPr>
        <w:tabs>
          <w:tab w:val="left" w:pos="426"/>
        </w:tabs>
        <w:spacing w:after="0"/>
        <w:ind w:left="426" w:hanging="426"/>
        <w:rPr>
          <w:rFonts w:ascii="Arial" w:eastAsia="Times New Roman" w:hAnsi="Arial" w:cs="Arial"/>
          <w:lang w:eastAsia="de-CH"/>
        </w:rPr>
      </w:pPr>
    </w:p>
    <w:p w:rsidR="00D41F74" w:rsidRPr="00E908FA" w:rsidRDefault="00D41F74" w:rsidP="00D41F74">
      <w:pPr>
        <w:tabs>
          <w:tab w:val="left" w:pos="284"/>
        </w:tabs>
        <w:spacing w:after="0"/>
        <w:rPr>
          <w:rFonts w:ascii="Arial" w:eastAsia="Times New Roman" w:hAnsi="Arial" w:cs="Arial"/>
          <w:lang w:eastAsia="zh-CN"/>
        </w:rPr>
      </w:pPr>
      <w:r w:rsidRPr="00E908FA">
        <w:rPr>
          <w:rFonts w:ascii="Arial" w:eastAsia="Times New Roman" w:hAnsi="Arial" w:cs="Arial"/>
          <w:sz w:val="32"/>
          <w:szCs w:val="32"/>
          <w:lang w:eastAsia="zh-CN"/>
        </w:rPr>
        <w:t>5. Evaluations</w:t>
      </w:r>
    </w:p>
    <w:p w:rsidR="00D41F74" w:rsidRPr="00E908FA" w:rsidRDefault="00D41F74" w:rsidP="00D41F74">
      <w:pPr>
        <w:tabs>
          <w:tab w:val="left" w:pos="284"/>
        </w:tabs>
        <w:spacing w:after="0"/>
        <w:rPr>
          <w:rFonts w:ascii="Arial" w:eastAsia="Times New Roman" w:hAnsi="Arial" w:cs="Arial"/>
          <w:lang w:eastAsia="zh-CN"/>
        </w:rPr>
      </w:pPr>
    </w:p>
    <w:p w:rsidR="00D41F74" w:rsidRPr="00E908FA" w:rsidRDefault="00D41F74" w:rsidP="00D41F74">
      <w:pPr>
        <w:tabs>
          <w:tab w:val="left" w:pos="426"/>
          <w:tab w:val="left" w:pos="4678"/>
        </w:tabs>
        <w:spacing w:after="0"/>
        <w:rPr>
          <w:rFonts w:ascii="Arial" w:eastAsia="Times New Roman" w:hAnsi="Arial" w:cs="Arial"/>
          <w:lang w:eastAsia="zh-CN"/>
        </w:rPr>
      </w:pPr>
      <w:r w:rsidRPr="00E908FA">
        <w:rPr>
          <w:rFonts w:ascii="Arial" w:eastAsia="Times New Roman" w:hAnsi="Arial" w:cs="Arial"/>
          <w:lang w:eastAsia="zh-CN"/>
        </w:rPr>
        <w:t>5.1</w:t>
      </w:r>
      <w:r w:rsidRPr="00E908FA">
        <w:rPr>
          <w:rFonts w:ascii="Arial" w:eastAsia="Times New Roman" w:hAnsi="Arial" w:cs="Arial"/>
          <w:lang w:eastAsia="zh-CN"/>
        </w:rPr>
        <w:tab/>
        <w:t>Evaluations en milieu de travail (</w:t>
      </w:r>
      <w:proofErr w:type="spellStart"/>
      <w:r w:rsidRPr="00E908FA">
        <w:rPr>
          <w:rFonts w:ascii="Arial" w:eastAsia="Times New Roman" w:hAnsi="Arial" w:cs="Arial"/>
          <w:lang w:eastAsia="zh-CN"/>
        </w:rPr>
        <w:t>EMiT</w:t>
      </w:r>
      <w:proofErr w:type="spellEnd"/>
      <w:r w:rsidRPr="00E908FA">
        <w:rPr>
          <w:rFonts w:ascii="Arial" w:eastAsia="Times New Roman" w:hAnsi="Arial" w:cs="Arial"/>
          <w:lang w:eastAsia="zh-CN"/>
        </w:rPr>
        <w:t>): Mini-CEX / DOPS</w:t>
      </w:r>
    </w:p>
    <w:p w:rsidR="00D41F74" w:rsidRPr="00E908FA" w:rsidRDefault="00D41F74" w:rsidP="00D41F74">
      <w:pPr>
        <w:tabs>
          <w:tab w:val="left" w:pos="426"/>
          <w:tab w:val="left" w:pos="4678"/>
        </w:tabs>
        <w:spacing w:after="0"/>
        <w:rPr>
          <w:rFonts w:ascii="Arial" w:eastAsia="Times New Roman" w:hAnsi="Arial" w:cs="Arial"/>
          <w:lang w:eastAsia="zh-CN"/>
        </w:rPr>
      </w:pPr>
      <w:r w:rsidRPr="00E908FA">
        <w:rPr>
          <w:rFonts w:ascii="Arial" w:eastAsia="Times New Roman" w:hAnsi="Arial" w:cs="Arial"/>
          <w:lang w:eastAsia="zh-CN"/>
        </w:rPr>
        <w:tab/>
      </w:r>
      <w:proofErr w:type="gramStart"/>
      <w:r w:rsidRPr="00E908FA">
        <w:rPr>
          <w:rFonts w:ascii="Arial" w:eastAsia="Times New Roman" w:hAnsi="Arial" w:cs="Arial"/>
          <w:lang w:eastAsia="zh-CN"/>
        </w:rPr>
        <w:t>fréquence</w:t>
      </w:r>
      <w:proofErr w:type="gramEnd"/>
      <w:r w:rsidRPr="00E908FA">
        <w:rPr>
          <w:rFonts w:ascii="Arial" w:eastAsia="Times New Roman" w:hAnsi="Arial" w:cs="Arial"/>
          <w:lang w:eastAsia="zh-CN"/>
        </w:rPr>
        <w:t xml:space="preserve"> / à quel moment</w:t>
      </w:r>
    </w:p>
    <w:p w:rsidR="00D41F74" w:rsidRPr="00E908FA" w:rsidRDefault="00D41F74" w:rsidP="00D41F74">
      <w:pPr>
        <w:tabs>
          <w:tab w:val="left" w:pos="426"/>
          <w:tab w:val="left" w:pos="4678"/>
        </w:tabs>
        <w:spacing w:after="0"/>
        <w:rPr>
          <w:rFonts w:ascii="Arial" w:eastAsia="Times New Roman" w:hAnsi="Arial" w:cs="Arial"/>
          <w:lang w:eastAsia="zh-CN"/>
        </w:rPr>
      </w:pPr>
    </w:p>
    <w:p w:rsidR="00D41F74" w:rsidRPr="00E908FA" w:rsidRDefault="00D41F74" w:rsidP="00D41F74">
      <w:pPr>
        <w:tabs>
          <w:tab w:val="left" w:pos="426"/>
          <w:tab w:val="left" w:pos="4678"/>
        </w:tabs>
        <w:spacing w:after="0"/>
        <w:rPr>
          <w:rFonts w:ascii="Arial" w:eastAsia="Times New Roman" w:hAnsi="Arial" w:cs="Arial"/>
          <w:lang w:eastAsia="zh-CN"/>
        </w:rPr>
      </w:pPr>
      <w:r w:rsidRPr="00E908FA">
        <w:rPr>
          <w:rFonts w:ascii="Arial" w:eastAsia="Times New Roman" w:hAnsi="Arial" w:cs="Arial"/>
          <w:lang w:eastAsia="zh-CN"/>
        </w:rPr>
        <w:t>5.2</w:t>
      </w:r>
      <w:r w:rsidRPr="00E908FA">
        <w:rPr>
          <w:rFonts w:ascii="Arial" w:eastAsia="Times New Roman" w:hAnsi="Arial" w:cs="Arial"/>
          <w:lang w:eastAsia="zh-CN"/>
        </w:rPr>
        <w:tab/>
        <w:t>Entretien d’entrée en fonction / entretien de suivi</w:t>
      </w:r>
    </w:p>
    <w:p w:rsidR="00D41F74" w:rsidRPr="00E908FA" w:rsidRDefault="00D41F74" w:rsidP="00D41F74">
      <w:pPr>
        <w:tabs>
          <w:tab w:val="left" w:pos="426"/>
          <w:tab w:val="left" w:pos="4678"/>
        </w:tabs>
        <w:spacing w:after="0"/>
        <w:rPr>
          <w:rFonts w:ascii="Arial" w:eastAsia="Times New Roman" w:hAnsi="Arial" w:cs="Arial"/>
          <w:lang w:eastAsia="zh-CN"/>
        </w:rPr>
      </w:pPr>
      <w:r w:rsidRPr="00E908FA">
        <w:rPr>
          <w:rFonts w:ascii="Arial" w:eastAsia="Times New Roman" w:hAnsi="Arial" w:cs="Arial"/>
          <w:lang w:eastAsia="zh-CN"/>
        </w:rPr>
        <w:tab/>
      </w:r>
      <w:proofErr w:type="gramStart"/>
      <w:r w:rsidRPr="00E908FA">
        <w:rPr>
          <w:rFonts w:ascii="Arial" w:eastAsia="Times New Roman" w:hAnsi="Arial" w:cs="Arial"/>
          <w:lang w:eastAsia="zh-CN"/>
        </w:rPr>
        <w:t>fréquence</w:t>
      </w:r>
      <w:proofErr w:type="gramEnd"/>
      <w:r w:rsidRPr="00E908FA">
        <w:rPr>
          <w:rFonts w:ascii="Arial" w:eastAsia="Times New Roman" w:hAnsi="Arial" w:cs="Arial"/>
          <w:lang w:eastAsia="zh-CN"/>
        </w:rPr>
        <w:t xml:space="preserve"> / à quel moment</w:t>
      </w:r>
    </w:p>
    <w:p w:rsidR="00D41F74" w:rsidRPr="00E908FA" w:rsidRDefault="00D41F74" w:rsidP="00D41F74">
      <w:pPr>
        <w:spacing w:after="0"/>
        <w:rPr>
          <w:rFonts w:ascii="Arial" w:eastAsia="Times New Roman" w:hAnsi="Arial" w:cs="Arial"/>
          <w:lang w:eastAsia="zh-CN"/>
        </w:rPr>
      </w:pPr>
    </w:p>
    <w:p w:rsidR="00D41F74" w:rsidRPr="00E908FA"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E908FA">
        <w:rPr>
          <w:rFonts w:ascii="Arial" w:eastAsia="Times New Roman" w:hAnsi="Arial" w:cs="Arial"/>
          <w:lang w:eastAsia="zh-CN"/>
        </w:rPr>
        <w:t>5.3</w:t>
      </w:r>
      <w:r w:rsidRPr="00E908FA">
        <w:rPr>
          <w:rFonts w:ascii="Arial" w:eastAsia="Times New Roman" w:hAnsi="Arial" w:cs="Arial"/>
          <w:lang w:eastAsia="zh-CN"/>
        </w:rPr>
        <w:tab/>
        <w:t>Entretien d’évaluation annuel conformément au logbook / au certificat ISFM</w:t>
      </w:r>
    </w:p>
    <w:p w:rsidR="00D41F74" w:rsidRPr="00E908FA"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E908FA">
        <w:rPr>
          <w:rFonts w:ascii="Arial" w:eastAsia="Times New Roman" w:hAnsi="Arial" w:cs="Arial"/>
          <w:lang w:eastAsia="zh-CN"/>
        </w:rPr>
        <w:tab/>
      </w:r>
      <w:proofErr w:type="gramStart"/>
      <w:r w:rsidRPr="00E908FA">
        <w:rPr>
          <w:rFonts w:ascii="Arial" w:eastAsia="Times New Roman" w:hAnsi="Arial" w:cs="Arial"/>
          <w:lang w:eastAsia="zh-CN"/>
        </w:rPr>
        <w:t>fréquence</w:t>
      </w:r>
      <w:proofErr w:type="gramEnd"/>
      <w:r w:rsidRPr="00E908FA">
        <w:rPr>
          <w:rFonts w:ascii="Arial" w:eastAsia="Times New Roman" w:hAnsi="Arial" w:cs="Arial"/>
          <w:lang w:eastAsia="zh-CN"/>
        </w:rPr>
        <w:t xml:space="preserve"> / à quel moment</w:t>
      </w:r>
    </w:p>
    <w:p w:rsidR="00D41F74" w:rsidRPr="00E908FA"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E908FA" w:rsidRDefault="00D41F74" w:rsidP="00D41F74">
      <w:pPr>
        <w:tabs>
          <w:tab w:val="left" w:pos="426"/>
          <w:tab w:val="left" w:pos="4678"/>
        </w:tabs>
        <w:spacing w:after="0"/>
        <w:rPr>
          <w:rFonts w:ascii="Arial" w:eastAsia="Times New Roman" w:hAnsi="Arial" w:cs="Arial"/>
          <w:lang w:eastAsia="zh-CN"/>
        </w:rPr>
      </w:pPr>
      <w:r w:rsidRPr="00E908FA">
        <w:rPr>
          <w:rFonts w:ascii="Arial" w:eastAsia="Times New Roman" w:hAnsi="Arial" w:cs="Arial"/>
          <w:lang w:eastAsia="zh-CN"/>
        </w:rPr>
        <w:t>5.4</w:t>
      </w:r>
      <w:r w:rsidRPr="00E908FA">
        <w:rPr>
          <w:rFonts w:ascii="Arial" w:eastAsia="Times New Roman" w:hAnsi="Arial" w:cs="Arial"/>
          <w:lang w:eastAsia="zh-CN"/>
        </w:rPr>
        <w:tab/>
        <w:t>Autres</w:t>
      </w:r>
    </w:p>
    <w:p w:rsidR="00D41F74" w:rsidRPr="00E908FA" w:rsidRDefault="00D41F74" w:rsidP="00D41F74">
      <w:pPr>
        <w:tabs>
          <w:tab w:val="left" w:pos="426"/>
          <w:tab w:val="left" w:pos="4678"/>
        </w:tabs>
        <w:spacing w:after="0"/>
        <w:rPr>
          <w:rFonts w:ascii="Arial" w:eastAsia="Times New Roman" w:hAnsi="Arial" w:cs="Arial"/>
          <w:lang w:eastAsia="zh-CN"/>
        </w:rPr>
      </w:pPr>
      <w:r w:rsidRPr="00E908FA">
        <w:rPr>
          <w:rFonts w:ascii="Arial" w:eastAsia="Times New Roman" w:hAnsi="Arial" w:cs="Arial"/>
          <w:lang w:eastAsia="zh-CN"/>
        </w:rPr>
        <w:tab/>
      </w:r>
      <w:proofErr w:type="gramStart"/>
      <w:r w:rsidRPr="00E908FA">
        <w:rPr>
          <w:rFonts w:ascii="Arial" w:eastAsia="Times New Roman" w:hAnsi="Arial" w:cs="Arial"/>
          <w:lang w:eastAsia="zh-CN"/>
        </w:rPr>
        <w:t>fréquence</w:t>
      </w:r>
      <w:proofErr w:type="gramEnd"/>
      <w:r w:rsidRPr="00E908FA">
        <w:rPr>
          <w:rFonts w:ascii="Arial" w:eastAsia="Times New Roman" w:hAnsi="Arial" w:cs="Arial"/>
          <w:lang w:eastAsia="zh-CN"/>
        </w:rPr>
        <w:t xml:space="preserve"> / à quel moment</w:t>
      </w:r>
    </w:p>
    <w:p w:rsidR="00D41F74" w:rsidRPr="00E908FA" w:rsidRDefault="00D41F74" w:rsidP="00D41F74">
      <w:pPr>
        <w:tabs>
          <w:tab w:val="left" w:pos="426"/>
          <w:tab w:val="left" w:pos="4678"/>
        </w:tabs>
        <w:spacing w:after="0"/>
        <w:rPr>
          <w:rFonts w:ascii="Arial" w:eastAsia="Times New Roman" w:hAnsi="Arial" w:cs="Arial"/>
          <w:lang w:eastAsia="zh-CN"/>
        </w:rPr>
      </w:pPr>
    </w:p>
    <w:p w:rsidR="00D41F74" w:rsidRPr="00E908FA" w:rsidRDefault="00D41F74" w:rsidP="00D41F74">
      <w:pPr>
        <w:tabs>
          <w:tab w:val="left" w:pos="426"/>
        </w:tabs>
        <w:spacing w:after="0"/>
        <w:rPr>
          <w:rFonts w:ascii="Arial" w:eastAsia="Times New Roman" w:hAnsi="Arial" w:cs="Arial"/>
          <w:lang w:eastAsia="zh-CN"/>
        </w:rPr>
      </w:pPr>
    </w:p>
    <w:p w:rsidR="00D41F74" w:rsidRPr="00E908FA" w:rsidRDefault="00D41F74" w:rsidP="00D41F74">
      <w:pPr>
        <w:tabs>
          <w:tab w:val="left" w:pos="284"/>
        </w:tabs>
        <w:spacing w:after="0"/>
        <w:rPr>
          <w:rFonts w:ascii="Arial" w:eastAsia="Times New Roman" w:hAnsi="Arial" w:cs="Arial"/>
          <w:sz w:val="32"/>
          <w:szCs w:val="32"/>
          <w:lang w:eastAsia="zh-CN"/>
        </w:rPr>
      </w:pPr>
      <w:r w:rsidRPr="00E908FA">
        <w:rPr>
          <w:rFonts w:ascii="Arial" w:eastAsia="Times New Roman" w:hAnsi="Arial" w:cs="Arial"/>
          <w:sz w:val="32"/>
          <w:szCs w:val="32"/>
          <w:lang w:eastAsia="zh-CN"/>
        </w:rPr>
        <w:t>6. Candidature</w:t>
      </w:r>
    </w:p>
    <w:p w:rsidR="00D41F74" w:rsidRPr="00E908FA" w:rsidRDefault="00D41F74" w:rsidP="00D41F74">
      <w:pPr>
        <w:tabs>
          <w:tab w:val="left" w:pos="284"/>
          <w:tab w:val="left" w:pos="426"/>
        </w:tabs>
        <w:spacing w:after="0"/>
        <w:ind w:left="425" w:hanging="425"/>
        <w:rPr>
          <w:rFonts w:ascii="Arial" w:eastAsia="Times New Roman" w:hAnsi="Arial" w:cs="Arial"/>
          <w:lang w:eastAsia="zh-CN"/>
        </w:rPr>
      </w:pPr>
    </w:p>
    <w:p w:rsidR="00D41F74" w:rsidRPr="00E908FA" w:rsidRDefault="00D41F74" w:rsidP="00D41F74">
      <w:pPr>
        <w:tabs>
          <w:tab w:val="left" w:pos="426"/>
          <w:tab w:val="left" w:pos="567"/>
          <w:tab w:val="left" w:pos="3686"/>
        </w:tabs>
        <w:spacing w:after="0"/>
        <w:ind w:left="425" w:hanging="425"/>
        <w:rPr>
          <w:rFonts w:ascii="Arial" w:eastAsia="Times New Roman" w:hAnsi="Arial" w:cs="Arial"/>
          <w:lang w:eastAsia="zh-CN"/>
        </w:rPr>
      </w:pPr>
      <w:r w:rsidRPr="00E908FA">
        <w:rPr>
          <w:rFonts w:ascii="Arial" w:eastAsia="Times New Roman" w:hAnsi="Arial" w:cs="Arial"/>
          <w:lang w:eastAsia="zh-CN"/>
        </w:rPr>
        <w:t>6.1</w:t>
      </w:r>
      <w:r w:rsidRPr="00E908FA">
        <w:rPr>
          <w:rFonts w:ascii="Arial" w:eastAsia="Times New Roman" w:hAnsi="Arial" w:cs="Arial"/>
          <w:lang w:eastAsia="zh-CN"/>
        </w:rPr>
        <w:tab/>
        <w:t>Date(s) pour déposer une candidature</w:t>
      </w:r>
    </w:p>
    <w:p w:rsidR="00D41F74" w:rsidRPr="00E908FA"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E908FA" w:rsidRDefault="00D41F74" w:rsidP="00D41F74">
      <w:pPr>
        <w:tabs>
          <w:tab w:val="left" w:pos="426"/>
          <w:tab w:val="left" w:pos="567"/>
          <w:tab w:val="left" w:pos="3686"/>
        </w:tabs>
        <w:spacing w:after="0"/>
        <w:ind w:left="425" w:hanging="425"/>
        <w:rPr>
          <w:rFonts w:ascii="Arial" w:eastAsia="Times New Roman" w:hAnsi="Arial" w:cs="Arial"/>
          <w:lang w:eastAsia="zh-CN"/>
        </w:rPr>
      </w:pPr>
      <w:r w:rsidRPr="00E908FA">
        <w:rPr>
          <w:rFonts w:ascii="Arial" w:eastAsia="Times New Roman" w:hAnsi="Arial" w:cs="Arial"/>
          <w:lang w:eastAsia="zh-CN"/>
        </w:rPr>
        <w:t>6.2</w:t>
      </w:r>
      <w:r w:rsidRPr="00E908FA">
        <w:rPr>
          <w:rFonts w:ascii="Arial" w:eastAsia="Times New Roman" w:hAnsi="Arial" w:cs="Arial"/>
          <w:lang w:eastAsia="zh-CN"/>
        </w:rPr>
        <w:tab/>
        <w:t xml:space="preserve">Adresse pour déposer une candidature </w:t>
      </w:r>
    </w:p>
    <w:p w:rsidR="00D41F74" w:rsidRPr="00E908FA" w:rsidRDefault="00D41F74" w:rsidP="00D41F74">
      <w:pPr>
        <w:tabs>
          <w:tab w:val="left" w:pos="426"/>
          <w:tab w:val="left" w:pos="567"/>
        </w:tabs>
        <w:spacing w:after="0"/>
        <w:ind w:left="425" w:hanging="425"/>
        <w:rPr>
          <w:rFonts w:ascii="Arial" w:eastAsia="Times New Roman" w:hAnsi="Arial" w:cs="Arial"/>
          <w:lang w:eastAsia="zh-CN"/>
        </w:rPr>
      </w:pPr>
    </w:p>
    <w:p w:rsidR="00D41F74" w:rsidRPr="00E908FA" w:rsidRDefault="00D41F74" w:rsidP="00D41F74">
      <w:pPr>
        <w:tabs>
          <w:tab w:val="left" w:pos="567"/>
        </w:tabs>
        <w:spacing w:after="0"/>
        <w:ind w:left="425" w:hanging="425"/>
        <w:rPr>
          <w:rFonts w:ascii="Arial" w:eastAsia="Times New Roman" w:hAnsi="Arial" w:cs="Arial"/>
          <w:lang w:eastAsia="zh-CN"/>
        </w:rPr>
      </w:pPr>
      <w:r w:rsidRPr="00E908FA">
        <w:rPr>
          <w:rFonts w:ascii="Arial" w:eastAsia="Times New Roman" w:hAnsi="Arial" w:cs="Arial"/>
          <w:lang w:eastAsia="zh-CN"/>
        </w:rPr>
        <w:t>6.3</w:t>
      </w:r>
      <w:r w:rsidRPr="00E908FA">
        <w:rPr>
          <w:rFonts w:ascii="Arial" w:eastAsia="Times New Roman" w:hAnsi="Arial" w:cs="Arial"/>
          <w:lang w:eastAsia="zh-CN"/>
        </w:rPr>
        <w:tab/>
        <w:t>Documents à joindre à la candidature:</w:t>
      </w:r>
    </w:p>
    <w:p w:rsidR="00D41F74" w:rsidRPr="00E908FA"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E908FA">
        <w:rPr>
          <w:rFonts w:ascii="Arial" w:eastAsia="Times New Roman" w:hAnsi="Arial" w:cs="Arial"/>
          <w:lang w:eastAsia="zh-CN"/>
        </w:rPr>
        <w:tab/>
        <w:t xml:space="preserve">- lettre de motivation exprimant l’objectif professionnel </w:t>
      </w:r>
    </w:p>
    <w:p w:rsidR="00D41F74" w:rsidRPr="00E908FA"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E908FA">
        <w:rPr>
          <w:rFonts w:ascii="Arial" w:eastAsia="Times New Roman" w:hAnsi="Arial" w:cs="Arial"/>
          <w:lang w:eastAsia="zh-CN"/>
        </w:rPr>
        <w:tab/>
        <w:t xml:space="preserve">- curriculum vitæ (CV) avec un tableau récapitulatif de la formation postgraduée accomplie jusqu’à présent </w:t>
      </w:r>
    </w:p>
    <w:p w:rsidR="00D41F74" w:rsidRPr="00E908FA"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E908FA">
        <w:rPr>
          <w:rFonts w:ascii="Arial" w:eastAsia="Times New Roman" w:hAnsi="Arial" w:cs="Arial"/>
          <w:lang w:eastAsia="zh-CN"/>
        </w:rPr>
        <w:tab/>
        <w:t xml:space="preserve">- liste de la formation postgraduée déjà planifiée et de celle en vue </w:t>
      </w:r>
    </w:p>
    <w:p w:rsidR="00D41F74" w:rsidRPr="00E908FA"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E908FA">
        <w:rPr>
          <w:rFonts w:ascii="Arial" w:eastAsia="Times New Roman" w:hAnsi="Arial" w:cs="Arial"/>
          <w:lang w:eastAsia="zh-CN"/>
        </w:rPr>
        <w:tab/>
        <w:t>- certificats / attestations (diplô</w:t>
      </w:r>
      <w:r w:rsidR="008247D5" w:rsidRPr="00E908FA">
        <w:rPr>
          <w:rFonts w:ascii="Arial" w:eastAsia="Times New Roman" w:hAnsi="Arial" w:cs="Arial"/>
          <w:lang w:eastAsia="zh-CN"/>
        </w:rPr>
        <w:t>me de médecin, certificats ISFM</w:t>
      </w:r>
      <w:r w:rsidRPr="00E908FA">
        <w:rPr>
          <w:rFonts w:ascii="Arial" w:eastAsia="Times New Roman" w:hAnsi="Arial" w:cs="Arial"/>
          <w:lang w:eastAsia="zh-CN"/>
        </w:rPr>
        <w:t xml:space="preserve"> pour la formation accomplie jusqu’à présent) </w:t>
      </w:r>
    </w:p>
    <w:p w:rsidR="00D41F74" w:rsidRPr="00E908FA" w:rsidRDefault="00D41F74" w:rsidP="00D41F74">
      <w:pPr>
        <w:tabs>
          <w:tab w:val="left" w:pos="142"/>
        </w:tabs>
        <w:autoSpaceDE w:val="0"/>
        <w:autoSpaceDN w:val="0"/>
        <w:adjustRightInd w:val="0"/>
        <w:spacing w:after="0"/>
        <w:ind w:left="426" w:hanging="285"/>
        <w:rPr>
          <w:rFonts w:ascii="Arial" w:eastAsia="Times New Roman" w:hAnsi="Arial" w:cs="Arial"/>
          <w:lang w:eastAsia="zh-CN"/>
        </w:rPr>
      </w:pPr>
      <w:r w:rsidRPr="00E908FA">
        <w:rPr>
          <w:rFonts w:ascii="Arial" w:eastAsia="Times New Roman" w:hAnsi="Arial" w:cs="Arial"/>
          <w:lang w:eastAsia="zh-CN"/>
        </w:rPr>
        <w:tab/>
      </w:r>
      <w:r w:rsidRPr="00E908FA">
        <w:rPr>
          <w:rFonts w:ascii="Arial" w:eastAsia="Times New Roman" w:hAnsi="Arial" w:cs="Arial"/>
          <w:lang w:eastAsia="zh-CN"/>
        </w:rPr>
        <w:tab/>
        <w:t xml:space="preserve">- liste d’autres sessions de formation postgraduée accomplies (p. ex. cours d’ultrasons) </w:t>
      </w:r>
    </w:p>
    <w:p w:rsidR="00D41F74" w:rsidRPr="00E908FA" w:rsidRDefault="00D41F74" w:rsidP="00D41F74">
      <w:pPr>
        <w:tabs>
          <w:tab w:val="left" w:pos="567"/>
        </w:tabs>
        <w:autoSpaceDE w:val="0"/>
        <w:autoSpaceDN w:val="0"/>
        <w:adjustRightInd w:val="0"/>
        <w:spacing w:after="0"/>
        <w:ind w:left="425" w:hanging="425"/>
        <w:rPr>
          <w:rFonts w:ascii="Arial" w:eastAsia="Times New Roman" w:hAnsi="Arial" w:cs="Arial"/>
          <w:lang w:eastAsia="zh-CN"/>
        </w:rPr>
      </w:pPr>
      <w:r w:rsidRPr="00E908FA">
        <w:rPr>
          <w:rFonts w:ascii="Arial" w:eastAsia="Times New Roman" w:hAnsi="Arial" w:cs="Arial"/>
          <w:lang w:eastAsia="zh-CN"/>
        </w:rPr>
        <w:tab/>
        <w:t>- catalogue des opérations / interventions etc.</w:t>
      </w:r>
    </w:p>
    <w:p w:rsidR="00D41F74" w:rsidRPr="00E908FA"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E908FA">
        <w:rPr>
          <w:rFonts w:ascii="Arial" w:eastAsia="Times New Roman" w:hAnsi="Arial" w:cs="Arial"/>
          <w:lang w:eastAsia="zh-CN"/>
        </w:rPr>
        <w:tab/>
        <w:t>- liste des publications, si existantes</w:t>
      </w:r>
    </w:p>
    <w:p w:rsidR="00D41F74" w:rsidRPr="00E908FA"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E908FA">
        <w:rPr>
          <w:rFonts w:ascii="Arial" w:eastAsia="Times New Roman" w:hAnsi="Arial" w:cs="Arial"/>
          <w:lang w:eastAsia="zh-CN"/>
        </w:rPr>
        <w:tab/>
        <w:t>- références</w:t>
      </w:r>
    </w:p>
    <w:p w:rsidR="00D41F74" w:rsidRPr="00E908FA"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E908FA">
        <w:rPr>
          <w:rFonts w:ascii="Arial" w:eastAsia="Times New Roman" w:hAnsi="Arial" w:cs="Arial"/>
          <w:lang w:eastAsia="zh-CN"/>
        </w:rPr>
        <w:tab/>
        <w:t>- autre</w:t>
      </w:r>
    </w:p>
    <w:p w:rsidR="00D41F74" w:rsidRPr="00E908FA" w:rsidRDefault="00D41F74" w:rsidP="00D41F74">
      <w:pPr>
        <w:tabs>
          <w:tab w:val="left" w:pos="426"/>
          <w:tab w:val="left" w:pos="567"/>
        </w:tabs>
        <w:spacing w:after="0"/>
        <w:ind w:left="425" w:hanging="425"/>
        <w:rPr>
          <w:rFonts w:ascii="Arial" w:eastAsia="Times New Roman" w:hAnsi="Arial" w:cs="Arial"/>
          <w:lang w:eastAsia="de-CH"/>
        </w:rPr>
      </w:pPr>
    </w:p>
    <w:p w:rsidR="00D41F74" w:rsidRPr="00E908FA" w:rsidRDefault="00D41F74" w:rsidP="00D41F74">
      <w:pPr>
        <w:tabs>
          <w:tab w:val="left" w:pos="426"/>
          <w:tab w:val="left" w:pos="567"/>
        </w:tabs>
        <w:spacing w:after="0"/>
        <w:ind w:left="425" w:hanging="425"/>
        <w:rPr>
          <w:rFonts w:ascii="Arial" w:eastAsia="Times New Roman" w:hAnsi="Arial" w:cs="Arial"/>
          <w:lang w:eastAsia="zh-CN"/>
        </w:rPr>
      </w:pPr>
      <w:r w:rsidRPr="00E908FA">
        <w:rPr>
          <w:rFonts w:ascii="Arial" w:eastAsia="Times New Roman" w:hAnsi="Arial" w:cs="Arial"/>
          <w:lang w:eastAsia="zh-CN"/>
        </w:rPr>
        <w:t>6.4</w:t>
      </w:r>
      <w:r w:rsidRPr="00E908FA">
        <w:rPr>
          <w:rFonts w:ascii="Arial" w:eastAsia="Times New Roman" w:hAnsi="Arial" w:cs="Arial"/>
          <w:lang w:eastAsia="zh-CN"/>
        </w:rPr>
        <w:tab/>
        <w:t>Critères de sélection / conditions requises pour être engagé:</w:t>
      </w:r>
    </w:p>
    <w:p w:rsidR="00D41F74" w:rsidRPr="00E908FA" w:rsidRDefault="00D41F74" w:rsidP="00D41F74">
      <w:pPr>
        <w:tabs>
          <w:tab w:val="left" w:pos="426"/>
          <w:tab w:val="left" w:pos="567"/>
        </w:tabs>
        <w:spacing w:after="0"/>
        <w:ind w:left="425" w:hanging="425"/>
        <w:rPr>
          <w:rFonts w:ascii="Arial" w:eastAsia="Times New Roman" w:hAnsi="Arial" w:cs="Arial"/>
          <w:lang w:eastAsia="zh-CN"/>
        </w:rPr>
      </w:pPr>
      <w:r w:rsidRPr="00E908FA">
        <w:rPr>
          <w:rFonts w:ascii="Arial" w:eastAsia="Times New Roman" w:hAnsi="Arial" w:cs="Arial"/>
          <w:lang w:eastAsia="zh-CN"/>
        </w:rPr>
        <w:tab/>
        <w:t xml:space="preserve">- formation postgraduée préalable obligatoire / souhaitée </w:t>
      </w:r>
    </w:p>
    <w:p w:rsidR="00D41F74" w:rsidRPr="00E908FA" w:rsidRDefault="00D41F74" w:rsidP="00D41F74">
      <w:pPr>
        <w:tabs>
          <w:tab w:val="left" w:pos="426"/>
          <w:tab w:val="left" w:pos="567"/>
        </w:tabs>
        <w:spacing w:after="0"/>
        <w:ind w:left="425" w:hanging="425"/>
        <w:rPr>
          <w:rFonts w:ascii="Arial" w:eastAsia="Times New Roman" w:hAnsi="Arial" w:cs="Arial"/>
          <w:lang w:eastAsia="zh-CN"/>
        </w:rPr>
      </w:pPr>
      <w:r w:rsidRPr="00E908FA">
        <w:rPr>
          <w:rFonts w:ascii="Arial" w:eastAsia="Times New Roman" w:hAnsi="Arial" w:cs="Arial"/>
          <w:lang w:eastAsia="zh-CN"/>
        </w:rPr>
        <w:tab/>
        <w:t>- opérations / interventions déjà réalisées</w:t>
      </w:r>
    </w:p>
    <w:p w:rsidR="00D41F74" w:rsidRPr="00E908FA" w:rsidRDefault="00D41F74" w:rsidP="00D41F74">
      <w:pPr>
        <w:tabs>
          <w:tab w:val="left" w:pos="426"/>
          <w:tab w:val="left" w:pos="567"/>
        </w:tabs>
        <w:spacing w:after="0"/>
        <w:ind w:left="425" w:hanging="425"/>
        <w:rPr>
          <w:rFonts w:ascii="Arial" w:eastAsia="Times New Roman" w:hAnsi="Arial" w:cs="Arial"/>
          <w:lang w:eastAsia="zh-CN"/>
        </w:rPr>
      </w:pPr>
      <w:r w:rsidRPr="00E908FA">
        <w:rPr>
          <w:rFonts w:ascii="Arial" w:eastAsia="Times New Roman" w:hAnsi="Arial" w:cs="Arial"/>
          <w:lang w:eastAsia="zh-CN"/>
        </w:rPr>
        <w:tab/>
        <w:t>- etc.</w:t>
      </w:r>
    </w:p>
    <w:p w:rsidR="00D41F74" w:rsidRPr="00E908FA" w:rsidRDefault="00D41F74" w:rsidP="00D41F74">
      <w:pPr>
        <w:tabs>
          <w:tab w:val="left" w:pos="426"/>
          <w:tab w:val="left" w:pos="567"/>
        </w:tabs>
        <w:spacing w:after="0"/>
        <w:ind w:left="425" w:hanging="425"/>
        <w:rPr>
          <w:rFonts w:ascii="Arial" w:eastAsia="Times New Roman" w:hAnsi="Arial" w:cs="Arial"/>
          <w:lang w:eastAsia="zh-CN"/>
        </w:rPr>
      </w:pPr>
    </w:p>
    <w:p w:rsidR="00D41F74" w:rsidRPr="00E908FA" w:rsidRDefault="00D41F74" w:rsidP="00D41F74">
      <w:pPr>
        <w:tabs>
          <w:tab w:val="left" w:pos="426"/>
          <w:tab w:val="left" w:pos="567"/>
        </w:tabs>
        <w:spacing w:after="0"/>
        <w:ind w:left="425" w:hanging="425"/>
        <w:rPr>
          <w:rFonts w:ascii="Arial" w:eastAsia="Times New Roman" w:hAnsi="Arial" w:cs="Arial"/>
          <w:lang w:eastAsia="zh-CN"/>
        </w:rPr>
      </w:pPr>
      <w:r w:rsidRPr="00E908FA">
        <w:rPr>
          <w:rFonts w:ascii="Arial" w:eastAsia="Times New Roman" w:hAnsi="Arial" w:cs="Arial"/>
          <w:lang w:eastAsia="zh-CN"/>
        </w:rPr>
        <w:t>6.5</w:t>
      </w:r>
      <w:r w:rsidRPr="00E908FA">
        <w:rPr>
          <w:rFonts w:ascii="Arial" w:eastAsia="Times New Roman" w:hAnsi="Arial" w:cs="Arial"/>
          <w:lang w:eastAsia="zh-CN"/>
        </w:rPr>
        <w:tab/>
        <w:t>Déroulement de la procédure de sélection</w:t>
      </w:r>
    </w:p>
    <w:p w:rsidR="00D41F74" w:rsidRPr="00E908FA" w:rsidRDefault="00D41F74" w:rsidP="00D41F74">
      <w:pPr>
        <w:tabs>
          <w:tab w:val="left" w:pos="426"/>
          <w:tab w:val="left" w:pos="567"/>
        </w:tabs>
        <w:spacing w:after="0"/>
        <w:ind w:left="425" w:hanging="425"/>
        <w:rPr>
          <w:rFonts w:ascii="Arial" w:eastAsia="Times New Roman" w:hAnsi="Arial" w:cs="Arial"/>
          <w:lang w:eastAsia="zh-CN"/>
        </w:rPr>
      </w:pPr>
    </w:p>
    <w:p w:rsidR="00D41F74" w:rsidRPr="00E908FA" w:rsidRDefault="00D41F74" w:rsidP="00D41F74">
      <w:pPr>
        <w:tabs>
          <w:tab w:val="left" w:pos="426"/>
        </w:tabs>
        <w:spacing w:after="0"/>
        <w:ind w:left="425" w:hanging="425"/>
        <w:rPr>
          <w:rFonts w:ascii="Arial" w:eastAsia="Times New Roman" w:hAnsi="Arial" w:cs="Arial"/>
          <w:lang w:eastAsia="zh-CN"/>
        </w:rPr>
      </w:pPr>
      <w:r w:rsidRPr="00E908FA">
        <w:rPr>
          <w:rFonts w:ascii="Arial" w:eastAsia="Times New Roman" w:hAnsi="Arial" w:cs="Arial"/>
          <w:lang w:eastAsia="zh-CN"/>
        </w:rPr>
        <w:t>6.6</w:t>
      </w:r>
      <w:r w:rsidRPr="00E908FA">
        <w:rPr>
          <w:rFonts w:ascii="Arial" w:eastAsia="Times New Roman" w:hAnsi="Arial" w:cs="Arial"/>
          <w:lang w:eastAsia="zh-CN"/>
        </w:rPr>
        <w:tab/>
        <w:t>Contrat d’engagement (cf. formulaire séparé «Contrat de formation postgraduée»)</w:t>
      </w:r>
    </w:p>
    <w:p w:rsidR="00D41F74" w:rsidRPr="00E908FA" w:rsidRDefault="00D41F74" w:rsidP="00D41F74">
      <w:pPr>
        <w:spacing w:after="0"/>
        <w:ind w:left="425"/>
        <w:rPr>
          <w:rFonts w:ascii="Arial" w:eastAsia="Times New Roman" w:hAnsi="Arial" w:cs="Arial"/>
          <w:lang w:eastAsia="zh-CN"/>
        </w:rPr>
      </w:pPr>
      <w:r w:rsidRPr="00E908FA">
        <w:rPr>
          <w:rFonts w:ascii="Arial" w:eastAsia="Times New Roman" w:hAnsi="Arial" w:cs="Arial"/>
          <w:lang w:eastAsia="zh-CN"/>
        </w:rPr>
        <w:t>Durée habituelle de l’engagement</w:t>
      </w:r>
    </w:p>
    <w:p w:rsidR="00C85FF5" w:rsidRPr="00E908FA" w:rsidRDefault="00D41F74" w:rsidP="00FB1CE8">
      <w:pPr>
        <w:tabs>
          <w:tab w:val="left" w:pos="567"/>
        </w:tabs>
        <w:spacing w:after="0"/>
        <w:ind w:left="567" w:hanging="141"/>
        <w:rPr>
          <w:rFonts w:ascii="Arial" w:eastAsia="Times New Roman" w:hAnsi="Arial" w:cs="Arial"/>
          <w:lang w:eastAsia="zh-CN"/>
        </w:rPr>
      </w:pPr>
      <w:r w:rsidRPr="00E908FA">
        <w:rPr>
          <w:rFonts w:ascii="Arial" w:eastAsia="Times New Roman" w:hAnsi="Arial" w:cs="Arial"/>
          <w:lang w:eastAsia="zh-CN"/>
        </w:rPr>
        <w:t>-</w:t>
      </w:r>
      <w:r w:rsidR="00FB1CE8" w:rsidRPr="00E908FA">
        <w:rPr>
          <w:rFonts w:ascii="Arial" w:eastAsia="Times New Roman" w:hAnsi="Arial" w:cs="Arial"/>
          <w:lang w:eastAsia="zh-CN"/>
        </w:rPr>
        <w:tab/>
      </w:r>
      <w:r w:rsidRPr="00E908FA">
        <w:rPr>
          <w:rFonts w:ascii="Arial" w:eastAsia="Times New Roman" w:hAnsi="Arial" w:cs="Arial"/>
          <w:lang w:eastAsia="zh-CN"/>
        </w:rPr>
        <w:t xml:space="preserve">pour la formation postgraduée en </w:t>
      </w:r>
      <w:r w:rsidR="00C85FF5" w:rsidRPr="00E908FA">
        <w:rPr>
          <w:rFonts w:ascii="Arial" w:eastAsia="Times New Roman" w:hAnsi="Arial" w:cs="Arial"/>
          <w:lang w:eastAsia="zh-CN"/>
        </w:rPr>
        <w:t>chirurgie orthopédique et traumatologie de l'appareil locom</w:t>
      </w:r>
      <w:r w:rsidR="00C85FF5" w:rsidRPr="00E908FA">
        <w:rPr>
          <w:rFonts w:ascii="Arial" w:eastAsia="Times New Roman" w:hAnsi="Arial" w:cs="Arial"/>
          <w:lang w:eastAsia="zh-CN"/>
        </w:rPr>
        <w:t>o</w:t>
      </w:r>
      <w:r w:rsidR="00C85FF5" w:rsidRPr="00E908FA">
        <w:rPr>
          <w:rFonts w:ascii="Arial" w:eastAsia="Times New Roman" w:hAnsi="Arial" w:cs="Arial"/>
          <w:lang w:eastAsia="zh-CN"/>
        </w:rPr>
        <w:t>teur</w:t>
      </w:r>
    </w:p>
    <w:p w:rsidR="00D41F74" w:rsidRPr="00E908FA" w:rsidRDefault="00D41F74" w:rsidP="00FB1CE8">
      <w:pPr>
        <w:tabs>
          <w:tab w:val="left" w:pos="567"/>
        </w:tabs>
        <w:spacing w:after="0"/>
        <w:ind w:left="567" w:hanging="141"/>
        <w:rPr>
          <w:rFonts w:ascii="Arial" w:eastAsia="Times New Roman" w:hAnsi="Arial" w:cs="Arial"/>
          <w:lang w:eastAsia="zh-CN"/>
        </w:rPr>
      </w:pPr>
      <w:r w:rsidRPr="00E908FA">
        <w:rPr>
          <w:rFonts w:ascii="Arial" w:eastAsia="Times New Roman" w:hAnsi="Arial" w:cs="Arial"/>
          <w:lang w:eastAsia="zh-CN"/>
        </w:rPr>
        <w:t>-</w:t>
      </w:r>
      <w:r w:rsidR="00FB1CE8" w:rsidRPr="00E908FA">
        <w:rPr>
          <w:rFonts w:ascii="Arial" w:eastAsia="Times New Roman" w:hAnsi="Arial" w:cs="Arial"/>
          <w:lang w:eastAsia="zh-CN"/>
        </w:rPr>
        <w:tab/>
      </w:r>
      <w:r w:rsidRPr="00E908FA">
        <w:rPr>
          <w:rFonts w:ascii="Arial" w:eastAsia="Times New Roman" w:hAnsi="Arial" w:cs="Arial"/>
          <w:lang w:eastAsia="zh-CN"/>
        </w:rPr>
        <w:t>pour la formation dans une autre discipline («année à option»)</w:t>
      </w:r>
    </w:p>
    <w:p w:rsidR="00D41F74" w:rsidRPr="00E908FA" w:rsidRDefault="00D41F74" w:rsidP="00D41F74">
      <w:pPr>
        <w:tabs>
          <w:tab w:val="left" w:pos="426"/>
          <w:tab w:val="left" w:pos="567"/>
        </w:tabs>
        <w:spacing w:after="0"/>
        <w:ind w:left="425" w:hanging="425"/>
        <w:rPr>
          <w:rFonts w:ascii="Arial" w:eastAsia="Times New Roman" w:hAnsi="Arial" w:cs="Arial"/>
          <w:lang w:eastAsia="zh-CN"/>
        </w:rPr>
      </w:pPr>
    </w:p>
    <w:p w:rsidR="00D41F74" w:rsidRPr="00E908FA" w:rsidRDefault="00D41F74" w:rsidP="00D41F74">
      <w:pPr>
        <w:tabs>
          <w:tab w:val="left" w:pos="426"/>
          <w:tab w:val="left" w:pos="567"/>
        </w:tabs>
        <w:spacing w:after="0"/>
        <w:ind w:left="425" w:hanging="425"/>
        <w:rPr>
          <w:rFonts w:ascii="Arial" w:eastAsia="Times New Roman" w:hAnsi="Arial" w:cs="Arial"/>
          <w:lang w:eastAsia="zh-CN"/>
        </w:rPr>
      </w:pPr>
    </w:p>
    <w:p w:rsidR="00D41F74" w:rsidRPr="00E908FA" w:rsidRDefault="00D41F74" w:rsidP="00D41F74">
      <w:pPr>
        <w:tabs>
          <w:tab w:val="left" w:pos="426"/>
          <w:tab w:val="left" w:pos="567"/>
        </w:tabs>
        <w:spacing w:after="0"/>
        <w:ind w:left="425" w:hanging="425"/>
        <w:rPr>
          <w:rFonts w:ascii="Arial" w:eastAsia="Times New Roman" w:hAnsi="Arial" w:cs="Arial"/>
          <w:lang w:eastAsia="zh-CN"/>
        </w:rPr>
      </w:pPr>
    </w:p>
    <w:p w:rsidR="00D41F74" w:rsidRPr="00E908FA" w:rsidRDefault="00D41F74" w:rsidP="00D41F74">
      <w:pPr>
        <w:tabs>
          <w:tab w:val="left" w:pos="426"/>
          <w:tab w:val="left" w:pos="567"/>
        </w:tabs>
        <w:spacing w:after="0"/>
        <w:ind w:left="425" w:hanging="425"/>
        <w:rPr>
          <w:rFonts w:ascii="Arial" w:eastAsia="Times New Roman" w:hAnsi="Arial" w:cs="Arial"/>
          <w:lang w:eastAsia="zh-CN"/>
        </w:rPr>
      </w:pPr>
    </w:p>
    <w:p w:rsidR="00D41F74" w:rsidRPr="00E908FA" w:rsidRDefault="009D6497" w:rsidP="00D41F74">
      <w:pPr>
        <w:tabs>
          <w:tab w:val="left" w:pos="0"/>
        </w:tabs>
        <w:spacing w:after="0"/>
        <w:rPr>
          <w:rFonts w:ascii="Arial" w:eastAsia="Times New Roman" w:hAnsi="Arial" w:cs="Arial"/>
          <w:sz w:val="16"/>
          <w:szCs w:val="16"/>
          <w:lang w:eastAsia="zh-CN"/>
        </w:rPr>
      </w:pPr>
      <w:r w:rsidRPr="00E908FA">
        <w:rPr>
          <w:rFonts w:ascii="Arial" w:eastAsia="Times New Roman" w:hAnsi="Arial" w:cs="Arial"/>
          <w:sz w:val="16"/>
          <w:szCs w:val="16"/>
          <w:lang w:eastAsia="zh-CN"/>
        </w:rPr>
        <w:t>Février 2016</w:t>
      </w:r>
    </w:p>
    <w:sectPr w:rsidR="00D41F74" w:rsidRPr="00E908FA" w:rsidSect="00766314">
      <w:footerReference w:type="defaul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B5" w:rsidRDefault="00F966B5" w:rsidP="00E177D4">
      <w:pPr>
        <w:spacing w:after="0"/>
      </w:pPr>
      <w:r>
        <w:separator/>
      </w:r>
    </w:p>
  </w:endnote>
  <w:endnote w:type="continuationSeparator" w:id="0">
    <w:p w:rsidR="00F966B5" w:rsidRDefault="00F966B5"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847F74" w:rsidRDefault="009A3199" w:rsidP="00847F74">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E84836" w:rsidRPr="00E84836">
      <w:rPr>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E84836" w:rsidRPr="00E84836">
      <w:rPr>
        <w:noProof/>
        <w:color w:val="3C5587" w:themeColor="accent1"/>
        <w:sz w:val="15"/>
        <w:szCs w:val="15"/>
      </w:rPr>
      <w:t>4</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2E" w:rsidRPr="00557C10" w:rsidRDefault="00557C10" w:rsidP="00557C10">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E84836" w:rsidRPr="00E84836">
      <w:rPr>
        <w:noProof/>
        <w:color w:val="3C5587" w:themeColor="accent1"/>
        <w:sz w:val="15"/>
        <w:szCs w:val="15"/>
      </w:rPr>
      <w:t>1</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E84836" w:rsidRPr="00E84836">
      <w:rPr>
        <w:noProof/>
        <w:color w:val="3C5587" w:themeColor="accent1"/>
        <w:sz w:val="15"/>
        <w:szCs w:val="15"/>
      </w:rPr>
      <w:t>4</w:t>
    </w:r>
    <w:r w:rsidRPr="00EE41EC">
      <w:rPr>
        <w:rFonts w:ascii="Arial" w:hAnsi="Arial"/>
        <w:noProof/>
        <w:color w:val="3C5587" w:themeColor="accent1"/>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B5" w:rsidRDefault="00F966B5" w:rsidP="00E177D4">
      <w:pPr>
        <w:spacing w:after="0"/>
      </w:pPr>
      <w:r>
        <w:separator/>
      </w:r>
    </w:p>
  </w:footnote>
  <w:footnote w:type="continuationSeparator" w:id="0">
    <w:p w:rsidR="00F966B5" w:rsidRDefault="00F966B5" w:rsidP="00E177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D"/>
    <w:rsid w:val="000A60A8"/>
    <w:rsid w:val="000C2E13"/>
    <w:rsid w:val="0012615E"/>
    <w:rsid w:val="001411F8"/>
    <w:rsid w:val="001A6129"/>
    <w:rsid w:val="001C5CD9"/>
    <w:rsid w:val="001E191D"/>
    <w:rsid w:val="00232C9F"/>
    <w:rsid w:val="00253F0B"/>
    <w:rsid w:val="00270C06"/>
    <w:rsid w:val="00321F80"/>
    <w:rsid w:val="003225D9"/>
    <w:rsid w:val="003A34FC"/>
    <w:rsid w:val="003C4327"/>
    <w:rsid w:val="003C4580"/>
    <w:rsid w:val="003D4948"/>
    <w:rsid w:val="003F2329"/>
    <w:rsid w:val="00433DBB"/>
    <w:rsid w:val="00446AA6"/>
    <w:rsid w:val="004724DA"/>
    <w:rsid w:val="00480FE6"/>
    <w:rsid w:val="004820B8"/>
    <w:rsid w:val="004821AF"/>
    <w:rsid w:val="004D2768"/>
    <w:rsid w:val="004E6C12"/>
    <w:rsid w:val="004F0962"/>
    <w:rsid w:val="0054319E"/>
    <w:rsid w:val="00557A62"/>
    <w:rsid w:val="00557C10"/>
    <w:rsid w:val="00557D20"/>
    <w:rsid w:val="005A4AC4"/>
    <w:rsid w:val="005C45BE"/>
    <w:rsid w:val="005E266E"/>
    <w:rsid w:val="006659F7"/>
    <w:rsid w:val="006A2C4E"/>
    <w:rsid w:val="006B4885"/>
    <w:rsid w:val="006F4F46"/>
    <w:rsid w:val="00766314"/>
    <w:rsid w:val="0077171B"/>
    <w:rsid w:val="007863A3"/>
    <w:rsid w:val="007E186B"/>
    <w:rsid w:val="00807896"/>
    <w:rsid w:val="008247D5"/>
    <w:rsid w:val="00847F74"/>
    <w:rsid w:val="008C073A"/>
    <w:rsid w:val="00931A3B"/>
    <w:rsid w:val="0097452E"/>
    <w:rsid w:val="00992354"/>
    <w:rsid w:val="009A2F57"/>
    <w:rsid w:val="009A3199"/>
    <w:rsid w:val="009B4ECD"/>
    <w:rsid w:val="009D6497"/>
    <w:rsid w:val="009F401D"/>
    <w:rsid w:val="00A02166"/>
    <w:rsid w:val="00A56EB6"/>
    <w:rsid w:val="00AB38C7"/>
    <w:rsid w:val="00AC24B9"/>
    <w:rsid w:val="00AD67E4"/>
    <w:rsid w:val="00B10E97"/>
    <w:rsid w:val="00B424A0"/>
    <w:rsid w:val="00B46C91"/>
    <w:rsid w:val="00B75F0E"/>
    <w:rsid w:val="00C84483"/>
    <w:rsid w:val="00C85374"/>
    <w:rsid w:val="00C85FF5"/>
    <w:rsid w:val="00CC0969"/>
    <w:rsid w:val="00CD79C8"/>
    <w:rsid w:val="00CE0E41"/>
    <w:rsid w:val="00CE7217"/>
    <w:rsid w:val="00D25542"/>
    <w:rsid w:val="00D300D1"/>
    <w:rsid w:val="00D41F74"/>
    <w:rsid w:val="00D56889"/>
    <w:rsid w:val="00DB087E"/>
    <w:rsid w:val="00E177D4"/>
    <w:rsid w:val="00E26E29"/>
    <w:rsid w:val="00E84836"/>
    <w:rsid w:val="00E908FA"/>
    <w:rsid w:val="00EE41EC"/>
    <w:rsid w:val="00EE4719"/>
    <w:rsid w:val="00F2496C"/>
    <w:rsid w:val="00F55190"/>
    <w:rsid w:val="00F966B5"/>
    <w:rsid w:val="00F97D9B"/>
    <w:rsid w:val="00FA5B7C"/>
    <w:rsid w:val="00FB1CE8"/>
    <w:rsid w:val="00FB553D"/>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stre-isfm.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A270-20DF-4B0B-A429-AF4E80DF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4</Pages>
  <Words>1378</Words>
  <Characters>8682</Characters>
  <Application>Microsoft Office Word</Application>
  <DocSecurity>0</DocSecurity>
  <Lines>72</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3</cp:revision>
  <dcterms:created xsi:type="dcterms:W3CDTF">2016-02-22T13:54:00Z</dcterms:created>
  <dcterms:modified xsi:type="dcterms:W3CDTF">2016-02-22T13:54:00Z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