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7D4A3" w14:textId="77777777" w:rsidR="00577102" w:rsidRDefault="00CB0A02" w:rsidP="00577102">
      <w:pPr>
        <w:pStyle w:val="HRDOKUMENTETITEL"/>
        <w:spacing w:before="0"/>
        <w:ind w:left="426"/>
      </w:pPr>
      <w:r>
        <w:t xml:space="preserve">Musterbeispiel </w:t>
      </w:r>
    </w:p>
    <w:p w14:paraId="6A8210CD" w14:textId="48F6A3F3" w:rsidR="000D51CB" w:rsidRDefault="000D51CB" w:rsidP="00577102">
      <w:pPr>
        <w:pStyle w:val="HRDOKUMENTETITEL"/>
        <w:spacing w:before="0"/>
        <w:ind w:left="426"/>
      </w:pPr>
      <w:r w:rsidRPr="0070540C">
        <w:t>Pflichtenheft</w:t>
      </w:r>
    </w:p>
    <w:p w14:paraId="38FC6FCE" w14:textId="77777777" w:rsidR="00577102" w:rsidRPr="0070540C" w:rsidRDefault="00577102" w:rsidP="00577102">
      <w:pPr>
        <w:pStyle w:val="HRDOKUMENTETITEL"/>
        <w:spacing w:before="0"/>
        <w:ind w:left="426"/>
      </w:pPr>
    </w:p>
    <w:p w14:paraId="1ACB6AA2" w14:textId="77777777" w:rsidR="0018761C" w:rsidRPr="0018761C" w:rsidRDefault="00904F10" w:rsidP="001C1B0A">
      <w:pPr>
        <w:pStyle w:val="berschrift1"/>
        <w:rPr>
          <w:i/>
        </w:rPr>
      </w:pPr>
      <w:r w:rsidRPr="00904F10">
        <w:t xml:space="preserve">Stellenbeschreibung </w:t>
      </w:r>
    </w:p>
    <w:p w14:paraId="08C67A62" w14:textId="466E6B1B" w:rsidR="00804BE9" w:rsidRDefault="00B02FDE" w:rsidP="00804BE9">
      <w:pPr>
        <w:spacing w:after="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Beschreibung der Praxis</w:t>
      </w:r>
    </w:p>
    <w:p w14:paraId="78239EA3" w14:textId="59072E33" w:rsidR="00693179" w:rsidRDefault="00B02FDE" w:rsidP="006D4214">
      <w:pPr>
        <w:spacing w:after="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Aufgabenbereich/Tätigkeiten der angestellten Person </w:t>
      </w:r>
    </w:p>
    <w:p w14:paraId="4151B78D" w14:textId="77777777" w:rsidR="00904F10" w:rsidRPr="00904F10" w:rsidRDefault="00B95BD4" w:rsidP="007D1255">
      <w:pPr>
        <w:pStyle w:val="berschrift1"/>
        <w:tabs>
          <w:tab w:val="left" w:pos="6379"/>
        </w:tabs>
      </w:pPr>
      <w:r>
        <w:t xml:space="preserve"> </w:t>
      </w:r>
      <w:r w:rsidR="00904F10" w:rsidRPr="0018761C">
        <w:t>Stelleninhaber</w:t>
      </w:r>
      <w:r w:rsidR="00B6734F">
        <w:t>/-in</w:t>
      </w:r>
    </w:p>
    <w:tbl>
      <w:tblPr>
        <w:tblStyle w:val="Tabellenraster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6195"/>
      </w:tblGrid>
      <w:tr w:rsidR="005D3E4D" w14:paraId="0E8FBBD6" w14:textId="77777777" w:rsidTr="00D70975">
        <w:tc>
          <w:tcPr>
            <w:tcW w:w="3369" w:type="dxa"/>
          </w:tcPr>
          <w:p w14:paraId="76FB6DAB" w14:textId="77777777" w:rsidR="005D3E4D" w:rsidRDefault="005D3E4D" w:rsidP="00D70975">
            <w:pPr>
              <w:spacing w:line="360" w:lineRule="auto"/>
              <w:ind w:left="0"/>
            </w:pPr>
            <w:r>
              <w:t xml:space="preserve">Vorname und Nachname </w:t>
            </w:r>
          </w:p>
        </w:tc>
        <w:sdt>
          <w:sdtPr>
            <w:alias w:val="Vorname Name Mitarbeiter/in"/>
            <w:tag w:val=""/>
            <w:id w:val="1399780667"/>
            <w:placeholder>
              <w:docPart w:val="A7F46334DF01444C90B6145199483BF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343" w:type="dxa"/>
              </w:tcPr>
              <w:p w14:paraId="26AB23F9" w14:textId="36AE4B4A" w:rsidR="005D3E4D" w:rsidRDefault="00B02FDE" w:rsidP="00E92F9D">
                <w:pPr>
                  <w:ind w:left="0"/>
                </w:pPr>
                <w:r>
                  <w:t>Name Vorname Mitarbe</w:t>
                </w:r>
                <w:r w:rsidR="00B358DB">
                  <w:t>ite</w:t>
                </w:r>
                <w:r>
                  <w:t>r/in</w:t>
                </w:r>
              </w:p>
            </w:tc>
          </w:sdtContent>
        </w:sdt>
      </w:tr>
    </w:tbl>
    <w:p w14:paraId="03DD2B86" w14:textId="7E3A6F40" w:rsidR="00693179" w:rsidRPr="00693179" w:rsidRDefault="00904F10" w:rsidP="00693179">
      <w:pPr>
        <w:pStyle w:val="berschrift1"/>
        <w:tabs>
          <w:tab w:val="left" w:pos="6379"/>
        </w:tabs>
      </w:pPr>
      <w:r w:rsidRPr="001C1B0A">
        <w:t>Identifikation</w:t>
      </w:r>
    </w:p>
    <w:tbl>
      <w:tblPr>
        <w:tblStyle w:val="Tabellenraster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6192"/>
      </w:tblGrid>
      <w:tr w:rsidR="005D3E4D" w14:paraId="64CC2D3F" w14:textId="77777777" w:rsidTr="00B02FDE">
        <w:tc>
          <w:tcPr>
            <w:tcW w:w="3304" w:type="dxa"/>
          </w:tcPr>
          <w:p w14:paraId="304EBC37" w14:textId="0DE0BDFA" w:rsidR="005D3E4D" w:rsidRDefault="00B02FDE" w:rsidP="005D3E4D">
            <w:pPr>
              <w:spacing w:line="360" w:lineRule="auto"/>
              <w:ind w:left="0"/>
            </w:pPr>
            <w:r>
              <w:t>Fachgebiet/</w:t>
            </w:r>
            <w:r w:rsidR="005D3E4D">
              <w:t>Abteilung</w:t>
            </w:r>
            <w:r w:rsidR="005D3E4D" w:rsidRPr="00904F10">
              <w:t>:</w:t>
            </w:r>
            <w:r w:rsidR="005D3E4D">
              <w:t xml:space="preserve"> </w:t>
            </w:r>
          </w:p>
        </w:tc>
        <w:tc>
          <w:tcPr>
            <w:tcW w:w="6192" w:type="dxa"/>
          </w:tcPr>
          <w:p w14:paraId="57975CB3" w14:textId="7D0C6072" w:rsidR="005D3E4D" w:rsidRDefault="005D3E4D" w:rsidP="005D3E4D">
            <w:pPr>
              <w:ind w:left="0"/>
            </w:pPr>
          </w:p>
        </w:tc>
      </w:tr>
      <w:tr w:rsidR="005D3E4D" w14:paraId="29A65F17" w14:textId="77777777" w:rsidTr="00B02FDE">
        <w:tc>
          <w:tcPr>
            <w:tcW w:w="3304" w:type="dxa"/>
          </w:tcPr>
          <w:p w14:paraId="07F0AB26" w14:textId="77777777" w:rsidR="005D3E4D" w:rsidRDefault="005D3E4D" w:rsidP="005D3E4D">
            <w:pPr>
              <w:spacing w:line="360" w:lineRule="auto"/>
              <w:ind w:left="0"/>
            </w:pPr>
            <w:r>
              <w:t>Funktion</w:t>
            </w:r>
            <w:r w:rsidRPr="00904F10">
              <w:t>:</w:t>
            </w:r>
            <w:r>
              <w:t xml:space="preserve"> </w:t>
            </w:r>
          </w:p>
        </w:tc>
        <w:tc>
          <w:tcPr>
            <w:tcW w:w="6192" w:type="dxa"/>
          </w:tcPr>
          <w:p w14:paraId="36E27B71" w14:textId="78070EAF" w:rsidR="005D3E4D" w:rsidRDefault="005E59EA" w:rsidP="005D3E4D">
            <w:pPr>
              <w:ind w:left="0"/>
            </w:pPr>
            <w:r>
              <w:t xml:space="preserve">Med. </w:t>
            </w:r>
            <w:proofErr w:type="spellStart"/>
            <w:r>
              <w:t>Praxisassistent</w:t>
            </w:r>
            <w:r w:rsidR="00B02FDE">
              <w:t>I</w:t>
            </w:r>
            <w:r>
              <w:t>n</w:t>
            </w:r>
            <w:proofErr w:type="spellEnd"/>
            <w:r w:rsidR="00B02FDE">
              <w:t xml:space="preserve"> / </w:t>
            </w:r>
            <w:r w:rsidR="00330917">
              <w:t xml:space="preserve">Med. </w:t>
            </w:r>
            <w:proofErr w:type="spellStart"/>
            <w:r w:rsidR="00330917">
              <w:t>PraxiskoordinatorIn</w:t>
            </w:r>
            <w:proofErr w:type="spellEnd"/>
          </w:p>
        </w:tc>
      </w:tr>
      <w:tr w:rsidR="005D3E4D" w14:paraId="71580016" w14:textId="77777777" w:rsidTr="00B02FDE">
        <w:tc>
          <w:tcPr>
            <w:tcW w:w="3304" w:type="dxa"/>
          </w:tcPr>
          <w:p w14:paraId="6E9AC24E" w14:textId="0CAA50A8" w:rsidR="005D3E4D" w:rsidRDefault="00B02FDE" w:rsidP="005D3E4D">
            <w:pPr>
              <w:spacing w:line="360" w:lineRule="auto"/>
              <w:ind w:left="0"/>
            </w:pPr>
            <w:r>
              <w:t>Zusätzliche</w:t>
            </w:r>
            <w:r w:rsidR="005D3E4D" w:rsidRPr="00904F10">
              <w:t xml:space="preserve"> Bezeichnung:</w:t>
            </w:r>
            <w:r w:rsidR="005D3E4D">
              <w:t xml:space="preserve"> </w:t>
            </w:r>
          </w:p>
        </w:tc>
        <w:tc>
          <w:tcPr>
            <w:tcW w:w="6192" w:type="dxa"/>
          </w:tcPr>
          <w:p w14:paraId="421D1915" w14:textId="7FD32B11" w:rsidR="005D3E4D" w:rsidRDefault="00B02FDE" w:rsidP="005D3E4D">
            <w:pPr>
              <w:ind w:left="0"/>
            </w:pPr>
            <w:r>
              <w:t>Med. Praxiskoordinatorin / Leitende MPA etc.</w:t>
            </w:r>
          </w:p>
        </w:tc>
      </w:tr>
      <w:tr w:rsidR="005D3E4D" w14:paraId="5ABBEA88" w14:textId="77777777" w:rsidTr="00B02FDE">
        <w:tc>
          <w:tcPr>
            <w:tcW w:w="3304" w:type="dxa"/>
          </w:tcPr>
          <w:p w14:paraId="58083471" w14:textId="77777777" w:rsidR="005D3E4D" w:rsidRDefault="005D3E4D" w:rsidP="005D3E4D">
            <w:pPr>
              <w:spacing w:line="360" w:lineRule="auto"/>
              <w:ind w:left="0"/>
            </w:pPr>
            <w:r w:rsidRPr="00C83285">
              <w:t>Stellenprozent:</w:t>
            </w:r>
            <w:r>
              <w:rPr>
                <w:b/>
              </w:rPr>
              <w:t xml:space="preserve"> </w:t>
            </w:r>
          </w:p>
        </w:tc>
        <w:tc>
          <w:tcPr>
            <w:tcW w:w="6192" w:type="dxa"/>
          </w:tcPr>
          <w:p w14:paraId="4DD0B4FB" w14:textId="7805C9E7" w:rsidR="005D3E4D" w:rsidRDefault="00B02FDE" w:rsidP="005D3E4D">
            <w:pPr>
              <w:ind w:left="0"/>
            </w:pPr>
            <w:r>
              <w:t>Evtl. Aufteilung der Stellenprozente je nach Einsatz</w:t>
            </w:r>
          </w:p>
        </w:tc>
      </w:tr>
    </w:tbl>
    <w:p w14:paraId="189FAE0E" w14:textId="77777777" w:rsidR="00904F10" w:rsidRPr="00904F10" w:rsidRDefault="00904F10" w:rsidP="001C1B0A">
      <w:pPr>
        <w:pStyle w:val="berschrift1"/>
      </w:pPr>
      <w:r w:rsidRPr="00904F10">
        <w:t>Hierarchische Eingliederung der Stelle</w:t>
      </w:r>
    </w:p>
    <w:p w14:paraId="40E51B10" w14:textId="06B4238B" w:rsidR="00C83285" w:rsidRDefault="001C1B0A" w:rsidP="00B6734F">
      <w:pPr>
        <w:ind w:left="360"/>
      </w:pPr>
      <w:r>
        <w:t>Vorgesetzte Stelle und Funktion</w:t>
      </w:r>
      <w:r w:rsidR="00C83285">
        <w:t xml:space="preserve">: </w:t>
      </w:r>
      <w:sdt>
        <w:sdtPr>
          <w:alias w:val="Vorname Nachname, Leiter Abteilung "/>
          <w:tag w:val=""/>
          <w:id w:val="-1777557349"/>
          <w:placeholder>
            <w:docPart w:val="D70A04C2B1794475B4B440077619FA07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B02FDE">
            <w:t>Name Vorname, MPK, MPA oder Arzt/Ärztin</w:t>
          </w:r>
        </w:sdtContent>
      </w:sdt>
    </w:p>
    <w:p w14:paraId="304C15B2" w14:textId="56BF46A8" w:rsidR="00904F10" w:rsidRPr="00904F10" w:rsidRDefault="00904F10" w:rsidP="00C83285">
      <w:pPr>
        <w:pStyle w:val="berschrift1"/>
      </w:pPr>
      <w:r w:rsidRPr="00904F10">
        <w:t>Anforderungen</w:t>
      </w: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4745"/>
        <w:gridCol w:w="4741"/>
      </w:tblGrid>
      <w:tr w:rsidR="001C1B0A" w14:paraId="50C66FFF" w14:textId="77777777" w:rsidTr="00330917">
        <w:tc>
          <w:tcPr>
            <w:tcW w:w="4745" w:type="dxa"/>
            <w:shd w:val="clear" w:color="auto" w:fill="D9D9D9" w:themeFill="background1" w:themeFillShade="D9"/>
          </w:tcPr>
          <w:p w14:paraId="71E9222E" w14:textId="2B46CB88" w:rsidR="001C1B0A" w:rsidRDefault="001C1B0A" w:rsidP="00216311">
            <w:pPr>
              <w:ind w:left="0"/>
              <w:jc w:val="both"/>
            </w:pPr>
            <w:r>
              <w:t xml:space="preserve">Mindestanforderung 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14:paraId="17D13AB8" w14:textId="77777777" w:rsidR="001C1B0A" w:rsidRDefault="001C1B0A" w:rsidP="00216311">
            <w:pPr>
              <w:ind w:left="0"/>
              <w:jc w:val="both"/>
            </w:pPr>
            <w:r>
              <w:t>Mindestanforderung Zusatzwissen</w:t>
            </w:r>
          </w:p>
        </w:tc>
      </w:tr>
      <w:tr w:rsidR="001C1B0A" w14:paraId="7C1BEF4D" w14:textId="77777777" w:rsidTr="00330917">
        <w:tc>
          <w:tcPr>
            <w:tcW w:w="4745" w:type="dxa"/>
          </w:tcPr>
          <w:p w14:paraId="67C36A98" w14:textId="77777777" w:rsidR="005E59EA" w:rsidRDefault="005E59EA" w:rsidP="005E59EA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</w:rPr>
            </w:pPr>
            <w:r w:rsidRPr="00244A20">
              <w:rPr>
                <w:rFonts w:eastAsia="Times New Roman" w:cstheme="minorHAnsi"/>
              </w:rPr>
              <w:t>Ausbildung zur medizinische</w:t>
            </w:r>
            <w:r>
              <w:rPr>
                <w:rFonts w:eastAsia="Times New Roman" w:cstheme="minorHAnsi"/>
              </w:rPr>
              <w:t>n</w:t>
            </w:r>
            <w:r w:rsidRPr="00244A20">
              <w:rPr>
                <w:rFonts w:eastAsia="Times New Roman" w:cstheme="minorHAnsi"/>
              </w:rPr>
              <w:t xml:space="preserve"> Praxisassistentin</w:t>
            </w:r>
            <w:r>
              <w:rPr>
                <w:rFonts w:eastAsia="Times New Roman" w:cstheme="minorHAnsi"/>
              </w:rPr>
              <w:t xml:space="preserve"> </w:t>
            </w:r>
            <w:r w:rsidRPr="00244A20">
              <w:rPr>
                <w:rFonts w:eastAsia="Times New Roman" w:cstheme="minorHAnsi"/>
              </w:rPr>
              <w:t>EFZ</w:t>
            </w:r>
          </w:p>
          <w:p w14:paraId="4EDD24B5" w14:textId="505D3896" w:rsidR="005E59EA" w:rsidRDefault="005E59EA" w:rsidP="005E59EA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</w:rPr>
            </w:pPr>
            <w:r w:rsidRPr="00615BCC">
              <w:rPr>
                <w:rFonts w:eastAsia="Times New Roman" w:cstheme="minorHAnsi"/>
              </w:rPr>
              <w:t>Berufspraxis als MPA sowie Erfahrung in der Betre</w:t>
            </w:r>
            <w:r>
              <w:rPr>
                <w:rFonts w:eastAsia="Times New Roman" w:cstheme="minorHAnsi"/>
              </w:rPr>
              <w:t>u</w:t>
            </w:r>
            <w:r w:rsidRPr="00615BCC">
              <w:rPr>
                <w:rFonts w:eastAsia="Times New Roman" w:cstheme="minorHAnsi"/>
              </w:rPr>
              <w:t>ung von Lernenden</w:t>
            </w:r>
          </w:p>
          <w:p w14:paraId="7195403E" w14:textId="512A09B9" w:rsidR="005E59EA" w:rsidRDefault="00B02FDE" w:rsidP="005E59EA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Laborkenntnisse</w:t>
            </w:r>
          </w:p>
          <w:p w14:paraId="54C3F21F" w14:textId="5CC27672" w:rsidR="00B02FDE" w:rsidRPr="00244A20" w:rsidRDefault="00B02FDE" w:rsidP="005E59EA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Technisch versiert</w:t>
            </w:r>
          </w:p>
          <w:p w14:paraId="05CE875C" w14:textId="3A220BEE" w:rsidR="005E59EA" w:rsidRDefault="005E59EA" w:rsidP="005E59EA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</w:rPr>
            </w:pPr>
            <w:r w:rsidRPr="00244A20">
              <w:rPr>
                <w:rFonts w:eastAsia="Times New Roman" w:cstheme="minorHAnsi"/>
              </w:rPr>
              <w:t>Stilsicheres Deutsch</w:t>
            </w:r>
            <w:r>
              <w:rPr>
                <w:rFonts w:eastAsia="Times New Roman" w:cstheme="minorHAnsi"/>
              </w:rPr>
              <w:t>,</w:t>
            </w:r>
            <w:r w:rsidR="00935C5F">
              <w:rPr>
                <w:rFonts w:eastAsia="Times New Roman" w:cstheme="minorHAnsi"/>
              </w:rPr>
              <w:t xml:space="preserve"> Französisch</w:t>
            </w:r>
            <w:r w:rsidR="004D42C4">
              <w:rPr>
                <w:rFonts w:eastAsia="Times New Roman" w:cstheme="minorHAnsi"/>
              </w:rPr>
              <w:t xml:space="preserve">, </w:t>
            </w:r>
            <w:r w:rsidR="00935C5F">
              <w:rPr>
                <w:rFonts w:eastAsia="Times New Roman" w:cstheme="minorHAnsi"/>
              </w:rPr>
              <w:t>Italienisch</w:t>
            </w:r>
            <w:r w:rsidR="004D42C4">
              <w:rPr>
                <w:rFonts w:eastAsia="Times New Roman" w:cstheme="minorHAnsi"/>
              </w:rPr>
              <w:t>,</w:t>
            </w:r>
            <w:r w:rsidR="00935C5F">
              <w:rPr>
                <w:rFonts w:eastAsia="Times New Roman" w:cstheme="minorHAnsi"/>
              </w:rPr>
              <w:t xml:space="preserve"> </w:t>
            </w:r>
            <w:r w:rsidR="004D42C4">
              <w:rPr>
                <w:rFonts w:eastAsia="Times New Roman" w:cstheme="minorHAnsi"/>
              </w:rPr>
              <w:t xml:space="preserve">Englisch, </w:t>
            </w:r>
            <w:r w:rsidR="00935C5F">
              <w:rPr>
                <w:rFonts w:eastAsia="Times New Roman" w:cstheme="minorHAnsi"/>
              </w:rPr>
              <w:t>oder andere Sprachen nach Bedürfnis der Praxis</w:t>
            </w:r>
            <w:r>
              <w:rPr>
                <w:rFonts w:eastAsia="Times New Roman" w:cstheme="minorHAnsi"/>
              </w:rPr>
              <w:t xml:space="preserve"> </w:t>
            </w:r>
            <w:r w:rsidR="00935C5F">
              <w:rPr>
                <w:rFonts w:eastAsia="Times New Roman" w:cstheme="minorHAnsi"/>
              </w:rPr>
              <w:t>in Wort und Schrift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21D5ED94" w14:textId="76E9B2FB" w:rsidR="005E59EA" w:rsidRDefault="005E59EA" w:rsidP="005E59EA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Sehr gute </w:t>
            </w:r>
            <w:r w:rsidR="00B02FDE">
              <w:rPr>
                <w:rFonts w:eastAsia="Times New Roman" w:cstheme="minorHAnsi"/>
              </w:rPr>
              <w:t>PC-</w:t>
            </w:r>
            <w:r>
              <w:rPr>
                <w:rFonts w:eastAsia="Times New Roman" w:cstheme="minorHAnsi"/>
              </w:rPr>
              <w:t>Kenntnisse</w:t>
            </w:r>
          </w:p>
          <w:p w14:paraId="3B4BE686" w14:textId="77777777" w:rsidR="00E92F9D" w:rsidRDefault="005E59EA" w:rsidP="00B02FDE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Freude an einem dynamischen Umfeld und am Kontakt mit unterschiedlichen Kunden</w:t>
            </w:r>
          </w:p>
          <w:p w14:paraId="2E7378CE" w14:textId="77777777" w:rsidR="00A46468" w:rsidRDefault="00A46468" w:rsidP="00B02FDE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…nicht </w:t>
            </w:r>
            <w:proofErr w:type="spellStart"/>
            <w:r>
              <w:rPr>
                <w:rFonts w:eastAsia="Times New Roman" w:cstheme="minorHAnsi"/>
              </w:rPr>
              <w:t>abschliessende</w:t>
            </w:r>
            <w:proofErr w:type="spellEnd"/>
            <w:r>
              <w:rPr>
                <w:rFonts w:eastAsia="Times New Roman" w:cstheme="minorHAnsi"/>
              </w:rPr>
              <w:t xml:space="preserve"> Aufzählung</w:t>
            </w:r>
          </w:p>
          <w:p w14:paraId="78572B59" w14:textId="3AC4E434" w:rsidR="000A09A1" w:rsidRPr="00B02FDE" w:rsidRDefault="000A09A1" w:rsidP="00B02FDE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4741" w:type="dxa"/>
          </w:tcPr>
          <w:p w14:paraId="4326E726" w14:textId="3E85929A" w:rsidR="00B95BD4" w:rsidRDefault="00B02FDE" w:rsidP="00E92F9D">
            <w:pPr>
              <w:pStyle w:val="Aufzhlungszeichen1Ebene"/>
              <w:numPr>
                <w:ilvl w:val="0"/>
                <w:numId w:val="22"/>
              </w:numPr>
            </w:pPr>
            <w:r>
              <w:t>Mit Röntgenberechtigung</w:t>
            </w:r>
          </w:p>
          <w:p w14:paraId="7D99397F" w14:textId="1412668D" w:rsidR="00B02FDE" w:rsidRDefault="00B02FDE" w:rsidP="00E92F9D">
            <w:pPr>
              <w:pStyle w:val="Aufzhlungszeichen1Ebene"/>
              <w:numPr>
                <w:ilvl w:val="0"/>
                <w:numId w:val="22"/>
              </w:numPr>
            </w:pPr>
            <w:r>
              <w:t>Spezialausbildungen</w:t>
            </w:r>
          </w:p>
          <w:p w14:paraId="20F4E3E6" w14:textId="12E46E45" w:rsidR="00666100" w:rsidRDefault="00666100" w:rsidP="00E92F9D">
            <w:pPr>
              <w:pStyle w:val="Aufzhlungszeichen1Ebene"/>
              <w:numPr>
                <w:ilvl w:val="0"/>
                <w:numId w:val="22"/>
              </w:numPr>
            </w:pPr>
            <w:r>
              <w:t>Je nach Praxisbedarf Sonderwünsche</w:t>
            </w:r>
          </w:p>
          <w:p w14:paraId="60670A5B" w14:textId="6588D73C" w:rsidR="00CD5681" w:rsidRDefault="00CD5681" w:rsidP="00E92F9D">
            <w:pPr>
              <w:pStyle w:val="Aufzhlungszeichen1Ebene"/>
              <w:numPr>
                <w:ilvl w:val="0"/>
                <w:numId w:val="22"/>
              </w:numPr>
            </w:pPr>
            <w:r>
              <w:t>MPK FA Abschluss klinische Richtung</w:t>
            </w:r>
          </w:p>
          <w:p w14:paraId="4DB5FCFA" w14:textId="4D4CEAC1" w:rsidR="00A46468" w:rsidRDefault="00A46468" w:rsidP="00E92F9D">
            <w:pPr>
              <w:pStyle w:val="Aufzhlungszeichen1Ebene"/>
              <w:numPr>
                <w:ilvl w:val="0"/>
                <w:numId w:val="22"/>
              </w:numPr>
            </w:pPr>
            <w:r>
              <w:t xml:space="preserve">…Nicht </w:t>
            </w:r>
            <w:proofErr w:type="spellStart"/>
            <w:r>
              <w:t>abschliessende</w:t>
            </w:r>
            <w:proofErr w:type="spellEnd"/>
            <w:r>
              <w:t xml:space="preserve"> Aufzählung</w:t>
            </w:r>
          </w:p>
          <w:p w14:paraId="1AD6BAB1" w14:textId="77777777" w:rsidR="000A09A1" w:rsidRDefault="000A09A1" w:rsidP="00E92F9D">
            <w:pPr>
              <w:pStyle w:val="Aufzhlungszeichen1Ebene"/>
              <w:numPr>
                <w:ilvl w:val="0"/>
                <w:numId w:val="22"/>
              </w:numPr>
            </w:pPr>
          </w:p>
          <w:p w14:paraId="467E7359" w14:textId="77777777" w:rsidR="005E59EA" w:rsidRDefault="005E59EA" w:rsidP="005E59EA">
            <w:pPr>
              <w:pStyle w:val="Aufzhlungszeichen3"/>
              <w:numPr>
                <w:ilvl w:val="0"/>
                <w:numId w:val="0"/>
              </w:numPr>
            </w:pPr>
          </w:p>
        </w:tc>
      </w:tr>
    </w:tbl>
    <w:p w14:paraId="0569E1C5" w14:textId="376BD097" w:rsidR="00904F10" w:rsidRDefault="00904F10" w:rsidP="000A09A1">
      <w:pPr>
        <w:pStyle w:val="berschrift1"/>
      </w:pPr>
      <w:r w:rsidRPr="00904F10">
        <w:t>Auftrag der Stelle</w:t>
      </w:r>
    </w:p>
    <w:p w14:paraId="63CD07FB" w14:textId="1EEE4F7A" w:rsidR="00693179" w:rsidRDefault="00693179" w:rsidP="000A09A1">
      <w:pPr>
        <w:ind w:left="708"/>
      </w:pPr>
      <w:r>
        <w:t>Beschreibung des Stelleninserat einfügen</w:t>
      </w:r>
    </w:p>
    <w:p w14:paraId="34FE42E0" w14:textId="77777777" w:rsidR="00904F10" w:rsidRPr="00904F10" w:rsidRDefault="00904F10" w:rsidP="001C1B0A">
      <w:pPr>
        <w:pStyle w:val="berschrift1"/>
      </w:pPr>
      <w:r w:rsidRPr="00904F10">
        <w:lastRenderedPageBreak/>
        <w:t>Hauptaufgaben</w:t>
      </w:r>
    </w:p>
    <w:p w14:paraId="19584A8B" w14:textId="77777777" w:rsidR="00904F10" w:rsidRDefault="00904F10" w:rsidP="00B6734F">
      <w:pPr>
        <w:ind w:left="360"/>
      </w:pPr>
      <w:r w:rsidRPr="00904F10">
        <w:t>Beschreibung der auszuführenden Haupttätigkeiten mit Häufigkeiten in %</w:t>
      </w:r>
    </w:p>
    <w:tbl>
      <w:tblPr>
        <w:tblStyle w:val="Tabellenraster"/>
        <w:tblW w:w="0" w:type="auto"/>
        <w:tblInd w:w="4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8150"/>
        <w:gridCol w:w="873"/>
      </w:tblGrid>
      <w:tr w:rsidR="005C3A8E" w14:paraId="4E2FA590" w14:textId="77777777" w:rsidTr="00A9396E">
        <w:tc>
          <w:tcPr>
            <w:tcW w:w="8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06EB1" w14:textId="2DCE731D" w:rsidR="005C3A8E" w:rsidRDefault="005C3A8E" w:rsidP="00216311">
            <w:pPr>
              <w:ind w:left="0"/>
              <w:jc w:val="both"/>
            </w:pPr>
            <w:r>
              <w:t>Bezeichnung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135EFB" w14:textId="77777777" w:rsidR="005C3A8E" w:rsidRDefault="005C3A8E" w:rsidP="00216311">
            <w:pPr>
              <w:ind w:left="0"/>
              <w:jc w:val="center"/>
            </w:pPr>
            <w:r>
              <w:t>Zeit in %</w:t>
            </w:r>
          </w:p>
        </w:tc>
      </w:tr>
      <w:tr w:rsidR="000B79A4" w14:paraId="66241100" w14:textId="77777777" w:rsidTr="00A9396E">
        <w:sdt>
          <w:sdtPr>
            <w:id w:val="143609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6F1D28" w14:textId="34A6293D" w:rsidR="000B79A4" w:rsidRDefault="00A46468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31B7" w14:textId="73B1AF49" w:rsidR="000B79A4" w:rsidRDefault="000B79A4" w:rsidP="00216311">
            <w:pPr>
              <w:ind w:left="0"/>
              <w:jc w:val="both"/>
            </w:pPr>
            <w:r>
              <w:t>Praxisadministration (Triage, Terminvergabe, Rechnungsadministration, Arbeitsunfähigkeiten ausstellen, Disposition mit Spitex/Spitäler/Überweisungen, Briefe schreiben etc.)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861D6F" w14:textId="77777777" w:rsidR="000B79A4" w:rsidRDefault="000B79A4" w:rsidP="00216311">
            <w:pPr>
              <w:ind w:left="0"/>
              <w:jc w:val="center"/>
            </w:pPr>
          </w:p>
        </w:tc>
      </w:tr>
      <w:tr w:rsidR="000B79A4" w14:paraId="7F121048" w14:textId="77777777" w:rsidTr="00A9396E">
        <w:sdt>
          <w:sdtPr>
            <w:id w:val="19745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68C4CF" w14:textId="240D943F" w:rsidR="000B79A4" w:rsidRDefault="000B79A4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E8B" w14:textId="77019A27" w:rsidR="000B79A4" w:rsidRDefault="000B79A4" w:rsidP="000B79A4">
            <w:pPr>
              <w:pStyle w:val="Aufzhlungszeichen1Ebene"/>
              <w:numPr>
                <w:ilvl w:val="0"/>
                <w:numId w:val="0"/>
              </w:numPr>
              <w:ind w:firstLine="21"/>
            </w:pPr>
            <w:r>
              <w:t>Labordiagnostik (Gerätename, Gerätewartungen, Blutentnahme, Durchführung der Laboranalysen, etc.)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61C010" w14:textId="77777777" w:rsidR="000B79A4" w:rsidRDefault="000B79A4" w:rsidP="00216311">
            <w:pPr>
              <w:ind w:left="0"/>
              <w:jc w:val="center"/>
            </w:pPr>
          </w:p>
        </w:tc>
      </w:tr>
      <w:tr w:rsidR="000B79A4" w14:paraId="4934CEDB" w14:textId="77777777" w:rsidTr="00A9396E">
        <w:sdt>
          <w:sdtPr>
            <w:id w:val="-7627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093B41" w14:textId="34C0AA7A" w:rsidR="000B79A4" w:rsidRDefault="000B79A4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E64F" w14:textId="251B0DCD" w:rsidR="000B79A4" w:rsidRDefault="000B79A4" w:rsidP="000B79A4">
            <w:pPr>
              <w:pStyle w:val="Aufzhlungszeichen1Ebene"/>
              <w:numPr>
                <w:ilvl w:val="0"/>
                <w:numId w:val="0"/>
              </w:numPr>
            </w:pPr>
            <w:r>
              <w:t>Röntgendiagnostik (Aufnahmen, Wartung, Archivierung etc.)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BA394A" w14:textId="77777777" w:rsidR="000B79A4" w:rsidRDefault="000B79A4" w:rsidP="00216311">
            <w:pPr>
              <w:ind w:left="0"/>
              <w:jc w:val="center"/>
            </w:pPr>
          </w:p>
        </w:tc>
      </w:tr>
      <w:tr w:rsidR="000B79A4" w14:paraId="64DC6864" w14:textId="77777777" w:rsidTr="00A9396E">
        <w:sdt>
          <w:sdtPr>
            <w:id w:val="-60504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2316F1" w14:textId="46018207" w:rsidR="000B79A4" w:rsidRDefault="000B79A4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DE17" w14:textId="305BA872" w:rsidR="000B79A4" w:rsidRDefault="000B79A4" w:rsidP="000B79A4">
            <w:pPr>
              <w:pStyle w:val="Aufzhlungszeichen1Ebene"/>
              <w:numPr>
                <w:ilvl w:val="0"/>
                <w:numId w:val="0"/>
              </w:numPr>
              <w:ind w:left="21"/>
            </w:pPr>
            <w:r>
              <w:t>Wundverbände (Verbandswechsel, Therapien)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BD739" w14:textId="77777777" w:rsidR="000B79A4" w:rsidRDefault="000B79A4" w:rsidP="00216311">
            <w:pPr>
              <w:ind w:left="0"/>
              <w:jc w:val="center"/>
            </w:pPr>
          </w:p>
        </w:tc>
      </w:tr>
      <w:tr w:rsidR="000B79A4" w14:paraId="112F8FA2" w14:textId="77777777" w:rsidTr="00A9396E">
        <w:sdt>
          <w:sdtPr>
            <w:id w:val="169171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B1A823" w14:textId="5EAACF88" w:rsidR="000B79A4" w:rsidRDefault="000B79A4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40CC" w14:textId="77777777" w:rsidR="000B79A4" w:rsidRDefault="000B79A4" w:rsidP="000B79A4">
            <w:pPr>
              <w:pStyle w:val="Aufzhlungszeichen1Ebene"/>
              <w:numPr>
                <w:ilvl w:val="0"/>
                <w:numId w:val="0"/>
              </w:numPr>
            </w:pPr>
            <w:r>
              <w:t>Sprechstundenassistenz (OP-Vorbereiten, Infusionen legen, Ohrenspülen, EKG, Injektionen, assistieren bei Eingriffen, Vitalfunktionen messen, Lungenfunktionstest etc.)</w:t>
            </w:r>
          </w:p>
          <w:p w14:paraId="708C02F4" w14:textId="77777777" w:rsidR="000B79A4" w:rsidRDefault="000B79A4" w:rsidP="000B79A4">
            <w:pPr>
              <w:pStyle w:val="Aufzhlungszeichen1Ebene"/>
              <w:numPr>
                <w:ilvl w:val="0"/>
                <w:numId w:val="0"/>
              </w:num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5A4C57" w14:textId="77777777" w:rsidR="000B79A4" w:rsidRDefault="000B79A4" w:rsidP="00216311">
            <w:pPr>
              <w:ind w:left="0"/>
              <w:jc w:val="center"/>
            </w:pPr>
          </w:p>
        </w:tc>
      </w:tr>
      <w:tr w:rsidR="005C3A8E" w14:paraId="76A7BFFB" w14:textId="77777777" w:rsidTr="00A9396E">
        <w:sdt>
          <w:sdtPr>
            <w:id w:val="167683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830F0F" w14:textId="4E4B40E1" w:rsidR="005C3A8E" w:rsidRDefault="005C3A8E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66B0" w14:textId="77777777" w:rsidR="005C3A8E" w:rsidRDefault="005C3A8E" w:rsidP="005C3A8E">
            <w:pPr>
              <w:pStyle w:val="Aufzhlungszeichen1Ebene"/>
              <w:numPr>
                <w:ilvl w:val="0"/>
                <w:numId w:val="0"/>
              </w:numPr>
            </w:pPr>
            <w:r>
              <w:t>Präventionsgespräch führen</w:t>
            </w:r>
          </w:p>
          <w:p w14:paraId="12E59AAD" w14:textId="77777777" w:rsidR="005C3A8E" w:rsidRDefault="005C3A8E" w:rsidP="000B79A4">
            <w:pPr>
              <w:pStyle w:val="Aufzhlungszeichen1Ebene"/>
              <w:numPr>
                <w:ilvl w:val="0"/>
                <w:numId w:val="0"/>
              </w:num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6BABBA" w14:textId="77777777" w:rsidR="005C3A8E" w:rsidRDefault="005C3A8E" w:rsidP="00216311">
            <w:pPr>
              <w:ind w:left="0"/>
              <w:jc w:val="center"/>
            </w:pPr>
          </w:p>
        </w:tc>
      </w:tr>
      <w:tr w:rsidR="005C3A8E" w14:paraId="08A99230" w14:textId="77777777" w:rsidTr="00A9396E">
        <w:sdt>
          <w:sdtPr>
            <w:id w:val="6099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E9EB28" w14:textId="4C29FA2F" w:rsidR="005C3A8E" w:rsidRDefault="005C3A8E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D76A" w14:textId="77777777" w:rsidR="005C3A8E" w:rsidRDefault="005C3A8E" w:rsidP="005C3A8E">
            <w:pPr>
              <w:pStyle w:val="Aufzhlungszeichen1Ebene"/>
              <w:numPr>
                <w:ilvl w:val="0"/>
                <w:numId w:val="0"/>
              </w:numPr>
            </w:pPr>
            <w:r>
              <w:t>Wiederaufbereitung der Medizinprodukte</w:t>
            </w:r>
          </w:p>
          <w:p w14:paraId="24EF399F" w14:textId="77777777" w:rsidR="005C3A8E" w:rsidRDefault="005C3A8E" w:rsidP="000B79A4">
            <w:pPr>
              <w:pStyle w:val="Aufzhlungszeichen1Ebene"/>
              <w:numPr>
                <w:ilvl w:val="0"/>
                <w:numId w:val="0"/>
              </w:num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2454F" w14:textId="77777777" w:rsidR="005C3A8E" w:rsidRDefault="005C3A8E" w:rsidP="00216311">
            <w:pPr>
              <w:ind w:left="0"/>
              <w:jc w:val="center"/>
            </w:pPr>
          </w:p>
        </w:tc>
      </w:tr>
      <w:tr w:rsidR="005C3A8E" w14:paraId="1DB92D63" w14:textId="77777777" w:rsidTr="00A9396E">
        <w:sdt>
          <w:sdtPr>
            <w:id w:val="-40746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14DEF8" w14:textId="1AF2DC74" w:rsidR="005C3A8E" w:rsidRDefault="005C3A8E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00ED" w14:textId="77777777" w:rsidR="005C3A8E" w:rsidRDefault="005C3A8E" w:rsidP="005C3A8E">
            <w:pPr>
              <w:pStyle w:val="Aufzhlungszeichen1Ebene"/>
              <w:numPr>
                <w:ilvl w:val="0"/>
                <w:numId w:val="0"/>
              </w:numPr>
            </w:pPr>
            <w:r>
              <w:t>Patientenbeobachtung/-betreuung</w:t>
            </w:r>
          </w:p>
          <w:p w14:paraId="53BAB83E" w14:textId="77777777" w:rsidR="005C3A8E" w:rsidRDefault="005C3A8E" w:rsidP="000B79A4">
            <w:pPr>
              <w:pStyle w:val="Aufzhlungszeichen1Ebene"/>
              <w:numPr>
                <w:ilvl w:val="0"/>
                <w:numId w:val="0"/>
              </w:num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B0EF2" w14:textId="77777777" w:rsidR="005C3A8E" w:rsidRDefault="005C3A8E" w:rsidP="00216311">
            <w:pPr>
              <w:ind w:left="0"/>
              <w:jc w:val="center"/>
            </w:pPr>
          </w:p>
        </w:tc>
      </w:tr>
      <w:tr w:rsidR="005C3A8E" w14:paraId="20ACA7B5" w14:textId="77777777" w:rsidTr="00A9396E">
        <w:sdt>
          <w:sdtPr>
            <w:id w:val="-187059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37BC94" w14:textId="14FF1E78" w:rsidR="005C3A8E" w:rsidRDefault="005C3A8E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B4C6" w14:textId="4D746AEF" w:rsidR="005C3A8E" w:rsidRDefault="00A46468" w:rsidP="005C3A8E">
            <w:pPr>
              <w:pStyle w:val="Aufzhlungszeichen1Ebene"/>
              <w:numPr>
                <w:ilvl w:val="0"/>
                <w:numId w:val="0"/>
              </w:numPr>
            </w:pPr>
            <w:r>
              <w:t>Durchführung von Qualitätssicherungen</w:t>
            </w:r>
          </w:p>
          <w:p w14:paraId="164A259A" w14:textId="77777777" w:rsidR="005C3A8E" w:rsidRDefault="005C3A8E" w:rsidP="000B79A4">
            <w:pPr>
              <w:pStyle w:val="Aufzhlungszeichen1Ebene"/>
              <w:numPr>
                <w:ilvl w:val="0"/>
                <w:numId w:val="0"/>
              </w:num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14263" w14:textId="77777777" w:rsidR="005C3A8E" w:rsidRDefault="005C3A8E" w:rsidP="00216311">
            <w:pPr>
              <w:ind w:left="0"/>
              <w:jc w:val="center"/>
            </w:pPr>
          </w:p>
        </w:tc>
      </w:tr>
      <w:tr w:rsidR="005C3A8E" w14:paraId="0F002FEC" w14:textId="77777777" w:rsidTr="00A9396E">
        <w:sdt>
          <w:sdtPr>
            <w:id w:val="55010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7D9782" w14:textId="37C92535" w:rsidR="005C3A8E" w:rsidRDefault="005C3A8E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D634" w14:textId="1D55F131" w:rsidR="005C3A8E" w:rsidRDefault="00A46468" w:rsidP="005C3A8E">
            <w:pPr>
              <w:pStyle w:val="Aufzhlungszeichen1Ebene"/>
              <w:numPr>
                <w:ilvl w:val="0"/>
                <w:numId w:val="0"/>
              </w:numPr>
            </w:pPr>
            <w:r>
              <w:t>…n</w:t>
            </w:r>
            <w:r w:rsidR="005C3A8E">
              <w:t xml:space="preserve">icht </w:t>
            </w:r>
            <w:proofErr w:type="spellStart"/>
            <w:r w:rsidR="005C3A8E">
              <w:t>abschliessende</w:t>
            </w:r>
            <w:proofErr w:type="spellEnd"/>
            <w:r w:rsidR="005C3A8E">
              <w:t xml:space="preserve"> Aufzählung</w:t>
            </w:r>
            <w:r w:rsidR="006D4214">
              <w:t xml:space="preserve"> weiterführende Hauptaufgaben</w:t>
            </w:r>
          </w:p>
          <w:p w14:paraId="6B2A0ECC" w14:textId="77777777" w:rsidR="005C3A8E" w:rsidRDefault="005C3A8E" w:rsidP="005C3A8E">
            <w:pPr>
              <w:pStyle w:val="Aufzhlungszeichen1Ebene"/>
              <w:numPr>
                <w:ilvl w:val="0"/>
                <w:numId w:val="0"/>
              </w:num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868745" w14:textId="77777777" w:rsidR="005C3A8E" w:rsidRDefault="005C3A8E" w:rsidP="00216311">
            <w:pPr>
              <w:ind w:left="0"/>
              <w:jc w:val="center"/>
            </w:pPr>
          </w:p>
        </w:tc>
      </w:tr>
      <w:tr w:rsidR="000B79A4" w:rsidRPr="0099699D" w14:paraId="219ED070" w14:textId="77777777" w:rsidTr="00A9396E">
        <w:sdt>
          <w:sdtPr>
            <w:id w:val="-79321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916A26" w14:textId="126D016A" w:rsidR="000B79A4" w:rsidRDefault="005C3A8E" w:rsidP="009A20E4">
                <w:pPr>
                  <w:pStyle w:val="Aufzhlungszeichen1Ebene"/>
                  <w:numPr>
                    <w:ilvl w:val="0"/>
                    <w:numId w:val="0"/>
                  </w:numPr>
                  <w:ind w:left="594" w:hanging="56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B13D" w14:textId="77777777" w:rsidR="000B79A4" w:rsidRDefault="000B79A4" w:rsidP="005C3A8E">
            <w:pPr>
              <w:pStyle w:val="Aufzhlungszeichen1Ebene"/>
              <w:numPr>
                <w:ilvl w:val="0"/>
                <w:numId w:val="0"/>
              </w:numPr>
            </w:pPr>
          </w:p>
          <w:p w14:paraId="70EDEA26" w14:textId="75CC2328" w:rsidR="000A09A1" w:rsidRPr="0099699D" w:rsidRDefault="000A09A1" w:rsidP="005C3A8E">
            <w:pPr>
              <w:pStyle w:val="Aufzhlungszeichen1Ebene"/>
              <w:numPr>
                <w:ilvl w:val="0"/>
                <w:numId w:val="0"/>
              </w:num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2421B" w14:textId="1016C752" w:rsidR="000B79A4" w:rsidRPr="0099699D" w:rsidRDefault="000B79A4" w:rsidP="004B7C26">
            <w:pPr>
              <w:ind w:left="0"/>
              <w:jc w:val="center"/>
            </w:pPr>
          </w:p>
        </w:tc>
      </w:tr>
      <w:tr w:rsidR="006D4214" w:rsidRPr="0099699D" w14:paraId="1C531FEE" w14:textId="77777777" w:rsidTr="00A9396E"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52AB" w14:textId="77777777" w:rsidR="006D4214" w:rsidRDefault="006D4214" w:rsidP="009A20E4">
            <w:pPr>
              <w:pStyle w:val="Aufzhlungszeichen1Ebene"/>
              <w:numPr>
                <w:ilvl w:val="0"/>
                <w:numId w:val="0"/>
              </w:numPr>
              <w:ind w:left="594" w:hanging="567"/>
            </w:pPr>
          </w:p>
          <w:sdt>
            <w:sdtPr>
              <w:id w:val="2111321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DA5B49" w14:textId="7DFB77DF" w:rsidR="006D4214" w:rsidRDefault="006D4214" w:rsidP="009A20E4">
                <w:pPr>
                  <w:pStyle w:val="Aufzhlungszeichen1Ebene"/>
                  <w:numPr>
                    <w:ilvl w:val="0"/>
                    <w:numId w:val="0"/>
                  </w:numPr>
                  <w:ind w:left="594" w:hanging="56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C41" w14:textId="77777777" w:rsidR="006D4214" w:rsidRPr="0099699D" w:rsidRDefault="006D4214" w:rsidP="005C3A8E">
            <w:pPr>
              <w:pStyle w:val="Aufzhlungszeichen1Ebene"/>
              <w:numPr>
                <w:ilvl w:val="0"/>
                <w:numId w:val="0"/>
              </w:num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8FDF3" w14:textId="77777777" w:rsidR="006D4214" w:rsidRPr="0099699D" w:rsidRDefault="006D4214" w:rsidP="004B7C26">
            <w:pPr>
              <w:ind w:left="0"/>
              <w:jc w:val="center"/>
            </w:pPr>
          </w:p>
        </w:tc>
      </w:tr>
    </w:tbl>
    <w:p w14:paraId="64AF2F3A" w14:textId="77777777" w:rsidR="00904F10" w:rsidRPr="007D1255" w:rsidRDefault="00904F10" w:rsidP="001C1B0A">
      <w:pPr>
        <w:pStyle w:val="berschrift1"/>
      </w:pPr>
      <w:r w:rsidRPr="007D1255">
        <w:t>Nebenaufgaben</w:t>
      </w:r>
    </w:p>
    <w:p w14:paraId="2FB3BC68" w14:textId="52EB7146" w:rsidR="00904F10" w:rsidRDefault="00904F10" w:rsidP="001C1B0A">
      <w:r w:rsidRPr="00904F10">
        <w:t xml:space="preserve">Beschreibung der auszuführenden </w:t>
      </w:r>
      <w:r w:rsidR="00216311">
        <w:t>Neben</w:t>
      </w:r>
      <w:r w:rsidRPr="00904F10">
        <w:t>tätigkeiten mit Häufigkeiten in %</w:t>
      </w:r>
    </w:p>
    <w:p w14:paraId="2D655A28" w14:textId="5B0A64FD" w:rsidR="00330917" w:rsidRPr="00904F10" w:rsidRDefault="00137056" w:rsidP="001C1B0A">
      <w:r>
        <w:t xml:space="preserve">Mögliche Aufzählungen von </w:t>
      </w:r>
      <w:r w:rsidR="00330917">
        <w:t>Spezialaufgaben in der Praxis welche ihr/ihm zugeteilt worden sind.</w:t>
      </w:r>
    </w:p>
    <w:tbl>
      <w:tblPr>
        <w:tblStyle w:val="Tabellenraster"/>
        <w:tblW w:w="0" w:type="auto"/>
        <w:tblInd w:w="4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165"/>
        <w:gridCol w:w="885"/>
      </w:tblGrid>
      <w:tr w:rsidR="005C3A8E" w14:paraId="696BDBAD" w14:textId="77777777" w:rsidTr="00A9396E">
        <w:tc>
          <w:tcPr>
            <w:tcW w:w="8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FB0AF" w14:textId="3AC6C32C" w:rsidR="005C3A8E" w:rsidRDefault="005C3A8E" w:rsidP="00804109">
            <w:pPr>
              <w:ind w:left="0"/>
              <w:jc w:val="both"/>
            </w:pPr>
            <w:r>
              <w:t>Bezeichnung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9E751" w14:textId="77777777" w:rsidR="005C3A8E" w:rsidRDefault="005C3A8E" w:rsidP="00804109">
            <w:pPr>
              <w:ind w:left="0"/>
              <w:jc w:val="center"/>
            </w:pPr>
            <w:r>
              <w:t>Zeit in %</w:t>
            </w:r>
          </w:p>
        </w:tc>
      </w:tr>
      <w:tr w:rsidR="005C3A8E" w14:paraId="309CAFD9" w14:textId="77777777" w:rsidTr="00A9396E">
        <w:sdt>
          <w:sdtPr>
            <w:id w:val="-119029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EB7150" w14:textId="6ADE8692" w:rsidR="005C3A8E" w:rsidRDefault="005C3A8E" w:rsidP="00804109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B289" w14:textId="44321D64" w:rsidR="005C3A8E" w:rsidRDefault="005C3A8E" w:rsidP="00804109">
            <w:pPr>
              <w:ind w:left="0"/>
              <w:jc w:val="both"/>
            </w:pPr>
            <w:r>
              <w:t>Tätigkeiten als Med. Praxiskoordinatorin (z. B. jeden Dienstagnachmittag, Personalwesen, etc.)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21F04" w14:textId="77777777" w:rsidR="005C3A8E" w:rsidRDefault="005C3A8E" w:rsidP="00804109">
            <w:pPr>
              <w:ind w:left="0"/>
              <w:jc w:val="center"/>
            </w:pPr>
          </w:p>
        </w:tc>
      </w:tr>
      <w:tr w:rsidR="005C3A8E" w14:paraId="0C26F57F" w14:textId="77777777" w:rsidTr="00A9396E">
        <w:sdt>
          <w:sdtPr>
            <w:id w:val="-34848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80F83C" w14:textId="1EEA0019" w:rsidR="005C3A8E" w:rsidRDefault="005C3A8E" w:rsidP="00804109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7EA1" w14:textId="77777777" w:rsidR="005C3A8E" w:rsidRDefault="005C3A8E" w:rsidP="005C3A8E">
            <w:pPr>
              <w:ind w:left="0"/>
            </w:pPr>
            <w:r>
              <w:t>Diabetesberatungen durchführen</w:t>
            </w:r>
          </w:p>
          <w:p w14:paraId="14E18EAC" w14:textId="5266EC38" w:rsidR="005C3A8E" w:rsidRDefault="005C3A8E" w:rsidP="00804109">
            <w:pPr>
              <w:ind w:left="0"/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B173B" w14:textId="77777777" w:rsidR="005C3A8E" w:rsidRDefault="005C3A8E" w:rsidP="00804109">
            <w:pPr>
              <w:ind w:left="0"/>
              <w:jc w:val="center"/>
            </w:pPr>
          </w:p>
        </w:tc>
      </w:tr>
      <w:tr w:rsidR="005C3A8E" w14:paraId="085EE078" w14:textId="77777777" w:rsidTr="00A9396E">
        <w:sdt>
          <w:sdtPr>
            <w:id w:val="71130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B7ED9E" w14:textId="421CC245" w:rsidR="005C3A8E" w:rsidRDefault="005C3A8E" w:rsidP="00804109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1622" w14:textId="77777777" w:rsidR="005C3A8E" w:rsidRDefault="005C3A8E" w:rsidP="005C3A8E">
            <w:pPr>
              <w:ind w:left="0"/>
            </w:pPr>
            <w:r>
              <w:t>Sturzprophylaxe durchführen</w:t>
            </w:r>
          </w:p>
          <w:p w14:paraId="4DFF2DF4" w14:textId="5BBFF21B" w:rsidR="005C3A8E" w:rsidRDefault="005C3A8E" w:rsidP="00804109">
            <w:pPr>
              <w:ind w:left="0"/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2D0BE" w14:textId="77777777" w:rsidR="005C3A8E" w:rsidRDefault="005C3A8E" w:rsidP="00804109">
            <w:pPr>
              <w:ind w:left="0"/>
              <w:jc w:val="center"/>
            </w:pPr>
          </w:p>
        </w:tc>
      </w:tr>
      <w:tr w:rsidR="005C3A8E" w14:paraId="7435C61B" w14:textId="77777777" w:rsidTr="00A9396E">
        <w:sdt>
          <w:sdtPr>
            <w:id w:val="202737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5398A0" w14:textId="4EAF29BE" w:rsidR="005C3A8E" w:rsidRDefault="005C3A8E" w:rsidP="00804109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523A" w14:textId="77777777" w:rsidR="005C3A8E" w:rsidRDefault="005C3A8E" w:rsidP="005C3A8E">
            <w:pPr>
              <w:ind w:left="0"/>
            </w:pPr>
            <w:r>
              <w:t xml:space="preserve">Betreuung von chronisch kranken Patienten (MPA </w:t>
            </w:r>
            <w:proofErr w:type="spellStart"/>
            <w:r>
              <w:t>chronic</w:t>
            </w:r>
            <w:proofErr w:type="spellEnd"/>
            <w:r>
              <w:t xml:space="preserve"> care Management)</w:t>
            </w:r>
          </w:p>
          <w:p w14:paraId="15CF344D" w14:textId="4423B13F" w:rsidR="005C3A8E" w:rsidRDefault="005C3A8E" w:rsidP="00804109">
            <w:pPr>
              <w:ind w:left="0"/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163681" w14:textId="77777777" w:rsidR="005C3A8E" w:rsidRDefault="005C3A8E" w:rsidP="00804109">
            <w:pPr>
              <w:ind w:left="0"/>
              <w:jc w:val="center"/>
            </w:pPr>
          </w:p>
        </w:tc>
      </w:tr>
      <w:tr w:rsidR="005C3A8E" w14:paraId="078564A7" w14:textId="77777777" w:rsidTr="00A9396E">
        <w:sdt>
          <w:sdtPr>
            <w:id w:val="170482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8DF69A" w14:textId="7F92BEDE" w:rsidR="005C3A8E" w:rsidRDefault="005C3A8E" w:rsidP="00804109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DB7F" w14:textId="77777777" w:rsidR="005C3A8E" w:rsidRDefault="005C3A8E" w:rsidP="005C3A8E">
            <w:pPr>
              <w:ind w:left="0"/>
            </w:pPr>
            <w:r>
              <w:t>Erweiterte konventionelle Aufnahmetechnik</w:t>
            </w:r>
          </w:p>
          <w:p w14:paraId="6F9CE1C2" w14:textId="2A130AB1" w:rsidR="005C3A8E" w:rsidRDefault="005C3A8E" w:rsidP="00804109">
            <w:pPr>
              <w:ind w:left="0"/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8DB5D3" w14:textId="77777777" w:rsidR="005C3A8E" w:rsidRDefault="005C3A8E" w:rsidP="00804109">
            <w:pPr>
              <w:ind w:left="0"/>
              <w:jc w:val="center"/>
            </w:pPr>
          </w:p>
        </w:tc>
      </w:tr>
      <w:tr w:rsidR="005C3A8E" w14:paraId="1AC63B43" w14:textId="77777777" w:rsidTr="00A9396E">
        <w:sdt>
          <w:sdtPr>
            <w:id w:val="195381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E96E41" w14:textId="6D868486" w:rsidR="005C3A8E" w:rsidRDefault="005C3A8E" w:rsidP="00804109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66DE" w14:textId="0E4A7214" w:rsidR="005C3A8E" w:rsidRDefault="005C3A8E" w:rsidP="005C3A8E">
            <w:pPr>
              <w:pStyle w:val="Aufzhlungszeichen1Ebene"/>
              <w:numPr>
                <w:ilvl w:val="0"/>
                <w:numId w:val="0"/>
              </w:numPr>
              <w:spacing w:after="120"/>
            </w:pPr>
            <w:r>
              <w:t xml:space="preserve">Nicht </w:t>
            </w:r>
            <w:proofErr w:type="spellStart"/>
            <w:r>
              <w:t>abschliessende</w:t>
            </w:r>
            <w:proofErr w:type="spellEnd"/>
            <w:r>
              <w:t xml:space="preserve"> </w:t>
            </w:r>
            <w:r w:rsidR="006D4214">
              <w:t>Aufzählung…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20F6B" w14:textId="77777777" w:rsidR="005C3A8E" w:rsidRDefault="005C3A8E" w:rsidP="00804109">
            <w:pPr>
              <w:ind w:left="0"/>
              <w:jc w:val="center"/>
            </w:pPr>
          </w:p>
        </w:tc>
      </w:tr>
      <w:tr w:rsidR="005C3A8E" w14:paraId="778EA3B4" w14:textId="77777777" w:rsidTr="00A9396E">
        <w:sdt>
          <w:sdtPr>
            <w:id w:val="67599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9AAE71" w14:textId="2943FF1B" w:rsidR="005C3A8E" w:rsidRDefault="005C3A8E" w:rsidP="00804109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E917" w14:textId="2C9A0A77" w:rsidR="005C3A8E" w:rsidRDefault="005C3A8E" w:rsidP="005C3A8E">
            <w:pPr>
              <w:pStyle w:val="Aufzhlungszeichen1Ebene"/>
              <w:numPr>
                <w:ilvl w:val="0"/>
                <w:numId w:val="0"/>
              </w:numPr>
              <w:spacing w:after="120"/>
            </w:pPr>
            <w:proofErr w:type="gramStart"/>
            <w:r>
              <w:t>….</w:t>
            </w:r>
            <w:proofErr w:type="gramEnd"/>
            <w:r>
              <w:t>weiterführende Hauptaufgaben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4C822" w14:textId="77777777" w:rsidR="005C3A8E" w:rsidRDefault="005C3A8E" w:rsidP="00804109">
            <w:pPr>
              <w:ind w:left="0"/>
              <w:jc w:val="center"/>
            </w:pPr>
          </w:p>
        </w:tc>
      </w:tr>
      <w:tr w:rsidR="00FB6BD8" w14:paraId="32F219CD" w14:textId="77777777" w:rsidTr="00A9396E">
        <w:trPr>
          <w:trHeight w:val="386"/>
        </w:trPr>
        <w:sdt>
          <w:sdtPr>
            <w:id w:val="125393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EA3A47" w14:textId="1990C575" w:rsidR="00FB6BD8" w:rsidRDefault="00FB6BD8" w:rsidP="00804109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9493" w14:textId="77777777" w:rsidR="00FB6BD8" w:rsidRDefault="00FB6BD8" w:rsidP="005C3A8E">
            <w:pPr>
              <w:pStyle w:val="Aufzhlungszeichen1Ebene"/>
              <w:numPr>
                <w:ilvl w:val="0"/>
                <w:numId w:val="0"/>
              </w:num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B2C311" w14:textId="77777777" w:rsidR="00FB6BD8" w:rsidRDefault="00FB6BD8" w:rsidP="00804109">
            <w:pPr>
              <w:ind w:left="0"/>
              <w:jc w:val="center"/>
            </w:pPr>
          </w:p>
        </w:tc>
      </w:tr>
    </w:tbl>
    <w:p w14:paraId="2846D845" w14:textId="77777777" w:rsidR="00FB6BD8" w:rsidRDefault="00FB6BD8" w:rsidP="00FB6BD8">
      <w:pPr>
        <w:pStyle w:val="berschrift1"/>
        <w:numPr>
          <w:ilvl w:val="0"/>
          <w:numId w:val="0"/>
        </w:numPr>
      </w:pPr>
    </w:p>
    <w:p w14:paraId="0B09A7E2" w14:textId="44981275" w:rsidR="0011163C" w:rsidRDefault="0011163C" w:rsidP="001C1B0A">
      <w:pPr>
        <w:pStyle w:val="berschrift1"/>
      </w:pPr>
      <w:r>
        <w:t>Fortbildungen</w:t>
      </w:r>
    </w:p>
    <w:p w14:paraId="0F4EA338" w14:textId="2C8B7784" w:rsidR="00FB6BD8" w:rsidRDefault="0011163C" w:rsidP="00FB6BD8">
      <w:r>
        <w:t>Eine Fortbildung dient der konkreten Weiterqualifizierung</w:t>
      </w:r>
      <w:r w:rsidR="00FB6BD8">
        <w:t>. Hierbei geht es um den gezielten Erwerb weiterführenden Fähigkeiten und Fertigkeiten, die für die Ausübung neuer und bevorstehender Aufgaben ausgerichtet sind, welche dem Nutzen der Institution dienen.</w:t>
      </w:r>
    </w:p>
    <w:tbl>
      <w:tblPr>
        <w:tblStyle w:val="Tabellenraster"/>
        <w:tblW w:w="0" w:type="auto"/>
        <w:tblInd w:w="4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6647"/>
        <w:gridCol w:w="1134"/>
        <w:gridCol w:w="1269"/>
      </w:tblGrid>
      <w:tr w:rsidR="00FB6BD8" w14:paraId="242AAEDF" w14:textId="77777777" w:rsidTr="00A9396E">
        <w:tc>
          <w:tcPr>
            <w:tcW w:w="7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7A12F" w14:textId="77777777" w:rsidR="00FB6BD8" w:rsidRDefault="00FB6BD8" w:rsidP="004F2B8E">
            <w:pPr>
              <w:ind w:left="0"/>
              <w:jc w:val="both"/>
            </w:pPr>
            <w:r>
              <w:t>Bezeichnung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35319" w14:textId="75256353" w:rsidR="00FB6BD8" w:rsidRDefault="00FB6BD8" w:rsidP="004F2B8E">
            <w:pPr>
              <w:ind w:left="0"/>
              <w:jc w:val="center"/>
            </w:pPr>
            <w:r>
              <w:t>Kosten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CF7E3D" w14:textId="6F6E5B59" w:rsidR="00FB6BD8" w:rsidRDefault="00FB6BD8" w:rsidP="004F2B8E">
            <w:pPr>
              <w:ind w:left="0"/>
              <w:jc w:val="center"/>
            </w:pPr>
            <w:r>
              <w:t>Dauer</w:t>
            </w:r>
          </w:p>
        </w:tc>
      </w:tr>
      <w:tr w:rsidR="00FB6BD8" w14:paraId="0EED14A5" w14:textId="77777777" w:rsidTr="00A9396E">
        <w:sdt>
          <w:sdtPr>
            <w:id w:val="-45588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836A25" w14:textId="77777777" w:rsidR="00FB6BD8" w:rsidRDefault="00FB6BD8" w:rsidP="004F2B8E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CBB6" w14:textId="3059816B" w:rsidR="00FB6BD8" w:rsidRDefault="00FB6BD8" w:rsidP="004F2B8E">
            <w:pPr>
              <w:ind w:left="0"/>
              <w:jc w:val="both"/>
            </w:pPr>
            <w:r>
              <w:t>EKA (Erweiterte konventionelle Aufnahmetechnik)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8949" w14:textId="77777777" w:rsidR="00FB6BD8" w:rsidRDefault="00FB6BD8" w:rsidP="004F2B8E">
            <w:pPr>
              <w:ind w:left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2B66B" w14:textId="3587EA55" w:rsidR="00FB6BD8" w:rsidRDefault="00FB6BD8" w:rsidP="004F2B8E">
            <w:pPr>
              <w:ind w:left="0"/>
              <w:jc w:val="center"/>
            </w:pPr>
          </w:p>
        </w:tc>
      </w:tr>
      <w:tr w:rsidR="00FB6BD8" w14:paraId="2740CA9D" w14:textId="77777777" w:rsidTr="00A9396E">
        <w:sdt>
          <w:sdtPr>
            <w:id w:val="-70455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3DB564" w14:textId="77777777" w:rsidR="00FB6BD8" w:rsidRDefault="00FB6BD8" w:rsidP="004F2B8E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C517" w14:textId="6A80BEC4" w:rsidR="00FB6BD8" w:rsidRDefault="00FB6BD8" w:rsidP="0011163C">
            <w:pPr>
              <w:ind w:left="0"/>
            </w:pPr>
            <w:r>
              <w:t>MPK Modul……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7DD" w14:textId="77777777" w:rsidR="00FB6BD8" w:rsidRDefault="00FB6BD8" w:rsidP="004F2B8E">
            <w:pPr>
              <w:ind w:left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AE571" w14:textId="32E07728" w:rsidR="00FB6BD8" w:rsidRDefault="00FB6BD8" w:rsidP="004F2B8E">
            <w:pPr>
              <w:ind w:left="0"/>
              <w:jc w:val="center"/>
            </w:pPr>
          </w:p>
        </w:tc>
      </w:tr>
      <w:tr w:rsidR="00FB6BD8" w14:paraId="117CA6E7" w14:textId="77777777" w:rsidTr="00A9396E">
        <w:sdt>
          <w:sdtPr>
            <w:id w:val="-140205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A9A31A" w14:textId="77777777" w:rsidR="00FB6BD8" w:rsidRDefault="00FB6BD8" w:rsidP="004F2B8E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8D41" w14:textId="1064FF2E" w:rsidR="00FB6BD8" w:rsidRDefault="00FB6BD8" w:rsidP="0011163C">
            <w:pPr>
              <w:ind w:left="0"/>
            </w:pPr>
            <w:r>
              <w:t>Notfalltraining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6E8" w14:textId="77777777" w:rsidR="00FB6BD8" w:rsidRDefault="00FB6BD8" w:rsidP="004F2B8E">
            <w:pPr>
              <w:ind w:left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FDF3BF" w14:textId="30C86D6D" w:rsidR="00FB6BD8" w:rsidRDefault="00FB6BD8" w:rsidP="004F2B8E">
            <w:pPr>
              <w:ind w:left="0"/>
              <w:jc w:val="center"/>
            </w:pPr>
          </w:p>
        </w:tc>
      </w:tr>
      <w:tr w:rsidR="00FB6BD8" w14:paraId="63B2965D" w14:textId="77777777" w:rsidTr="00A9396E">
        <w:sdt>
          <w:sdtPr>
            <w:id w:val="58850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1BAE74" w14:textId="59D12DA7" w:rsidR="00FB6BD8" w:rsidRDefault="000A09A1" w:rsidP="004F2B8E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6845" w14:textId="435EE624" w:rsidR="00FB6BD8" w:rsidRDefault="00FB6BD8" w:rsidP="0011163C">
            <w:pPr>
              <w:ind w:left="0"/>
            </w:pPr>
            <w:r>
              <w:t>Wundversorgung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D265" w14:textId="77777777" w:rsidR="00FB6BD8" w:rsidRDefault="00FB6BD8" w:rsidP="004F2B8E">
            <w:pPr>
              <w:ind w:left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6B1932" w14:textId="5FE7A09F" w:rsidR="00FB6BD8" w:rsidRDefault="00FB6BD8" w:rsidP="004F2B8E">
            <w:pPr>
              <w:ind w:left="0"/>
              <w:jc w:val="center"/>
            </w:pPr>
          </w:p>
        </w:tc>
      </w:tr>
      <w:tr w:rsidR="00FB6BD8" w14:paraId="0F79629D" w14:textId="77777777" w:rsidTr="00A9396E">
        <w:sdt>
          <w:sdtPr>
            <w:id w:val="-50798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04165E" w14:textId="05D32087" w:rsidR="00FB6BD8" w:rsidRDefault="00FB6BD8" w:rsidP="004F2B8E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C7EC" w14:textId="50F70BA1" w:rsidR="00FB6BD8" w:rsidRDefault="00FB6BD8" w:rsidP="0011163C">
            <w:pPr>
              <w:ind w:left="0"/>
            </w:pPr>
            <w:r>
              <w:t>… weiterführende Fortbildungen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9647" w14:textId="77777777" w:rsidR="00FB6BD8" w:rsidRDefault="00FB6BD8" w:rsidP="004F2B8E">
            <w:pPr>
              <w:ind w:left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61110" w14:textId="77777777" w:rsidR="00FB6BD8" w:rsidRDefault="00FB6BD8" w:rsidP="004F2B8E">
            <w:pPr>
              <w:ind w:left="0"/>
              <w:jc w:val="center"/>
            </w:pPr>
          </w:p>
        </w:tc>
      </w:tr>
      <w:tr w:rsidR="000A09A1" w14:paraId="6552AE40" w14:textId="77777777" w:rsidTr="00A9396E">
        <w:sdt>
          <w:sdtPr>
            <w:id w:val="109845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ADCE9B" w14:textId="50CEA3EA" w:rsidR="000A09A1" w:rsidRDefault="000A09A1" w:rsidP="004F2B8E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DE3B" w14:textId="77777777" w:rsidR="000A09A1" w:rsidRDefault="000A09A1" w:rsidP="0011163C">
            <w:pPr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7A09" w14:textId="77777777" w:rsidR="000A09A1" w:rsidRDefault="000A09A1" w:rsidP="004F2B8E">
            <w:pPr>
              <w:ind w:left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BAE18" w14:textId="77777777" w:rsidR="000A09A1" w:rsidRDefault="000A09A1" w:rsidP="004F2B8E">
            <w:pPr>
              <w:ind w:left="0"/>
              <w:jc w:val="center"/>
            </w:pPr>
          </w:p>
        </w:tc>
      </w:tr>
      <w:tr w:rsidR="000A09A1" w14:paraId="3D38E248" w14:textId="77777777" w:rsidTr="00A9396E">
        <w:sdt>
          <w:sdtPr>
            <w:id w:val="-113363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F3BDCB" w14:textId="23F2F693" w:rsidR="000A09A1" w:rsidRDefault="000A09A1" w:rsidP="004F2B8E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E7D8" w14:textId="77777777" w:rsidR="000A09A1" w:rsidRDefault="000A09A1" w:rsidP="0011163C">
            <w:pPr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0DCF" w14:textId="77777777" w:rsidR="000A09A1" w:rsidRDefault="000A09A1" w:rsidP="004F2B8E">
            <w:pPr>
              <w:ind w:left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C1647D" w14:textId="77777777" w:rsidR="000A09A1" w:rsidRDefault="000A09A1" w:rsidP="004F2B8E">
            <w:pPr>
              <w:ind w:left="0"/>
              <w:jc w:val="center"/>
            </w:pPr>
          </w:p>
        </w:tc>
      </w:tr>
    </w:tbl>
    <w:p w14:paraId="633D07FD" w14:textId="77777777" w:rsidR="0011163C" w:rsidRPr="0011163C" w:rsidRDefault="0011163C" w:rsidP="0011163C"/>
    <w:p w14:paraId="4CD2F439" w14:textId="3FB12C9F" w:rsidR="00904F10" w:rsidRPr="00904F10" w:rsidRDefault="00904F10" w:rsidP="001C1B0A">
      <w:pPr>
        <w:pStyle w:val="berschrift1"/>
      </w:pPr>
      <w:r w:rsidRPr="00904F10">
        <w:t>Stellvertretung</w:t>
      </w:r>
    </w:p>
    <w:p w14:paraId="53F003AD" w14:textId="0D56C1C2" w:rsidR="00904F10" w:rsidRDefault="00904F10" w:rsidP="00216311">
      <w:r w:rsidRPr="00904F10">
        <w:t xml:space="preserve">Bei </w:t>
      </w:r>
      <w:r w:rsidRPr="00216311">
        <w:t>Abwesenheit wird die/der Stelleninhaber/-in durch f</w:t>
      </w:r>
      <w:r w:rsidR="00216311" w:rsidRPr="00216311">
        <w:t xml:space="preserve">olgende/-en Stelleninhaber/-in </w:t>
      </w:r>
      <w:r w:rsidRPr="00216311">
        <w:t>vertreten:</w:t>
      </w:r>
      <w:r w:rsidR="009C67C1">
        <w:t xml:space="preserve"> </w:t>
      </w:r>
    </w:p>
    <w:p w14:paraId="5453DB4F" w14:textId="0A6BDD0F" w:rsidR="00B358DB" w:rsidRPr="00C14F1E" w:rsidRDefault="00B358DB" w:rsidP="00216311">
      <w:r>
        <w:t xml:space="preserve">Name Vorname, </w:t>
      </w:r>
      <w:proofErr w:type="spellStart"/>
      <w:r>
        <w:t>MitarbeiterIn</w:t>
      </w:r>
      <w:proofErr w:type="spellEnd"/>
    </w:p>
    <w:p w14:paraId="3BCBC789" w14:textId="77777777" w:rsidR="00B358DB" w:rsidRDefault="00904F10" w:rsidP="00216311">
      <w:r w:rsidRPr="00C14F1E">
        <w:t>Die/d</w:t>
      </w:r>
      <w:r w:rsidR="00895DBA">
        <w:t>er Stelleninhaber vertritt die/d</w:t>
      </w:r>
      <w:r w:rsidRPr="00C14F1E">
        <w:t>en folgende/-en Stelleninhaber/-in:</w:t>
      </w:r>
      <w:r w:rsidR="009C67C1" w:rsidRPr="00C14F1E">
        <w:t xml:space="preserve"> </w:t>
      </w:r>
    </w:p>
    <w:p w14:paraId="11695520" w14:textId="1BFBF9B2" w:rsidR="00B358DB" w:rsidRPr="00C14F1E" w:rsidRDefault="00B358DB" w:rsidP="00693179">
      <w:r>
        <w:t xml:space="preserve">Name Vorname, </w:t>
      </w:r>
      <w:proofErr w:type="spellStart"/>
      <w:r>
        <w:t>MitarbeiterIn</w:t>
      </w:r>
      <w:proofErr w:type="spellEnd"/>
    </w:p>
    <w:p w14:paraId="102DBBE8" w14:textId="77777777" w:rsidR="00904F10" w:rsidRPr="00C14F1E" w:rsidRDefault="00904F10" w:rsidP="001C1B0A">
      <w:pPr>
        <w:pStyle w:val="berschrift1"/>
      </w:pPr>
      <w:r w:rsidRPr="00C14F1E">
        <w:t>Pflichten der Mitarbeitenden</w:t>
      </w:r>
    </w:p>
    <w:p w14:paraId="458E6928" w14:textId="22578EEA" w:rsidR="00904F10" w:rsidRPr="00904F10" w:rsidRDefault="00904F10" w:rsidP="00216311">
      <w:r w:rsidRPr="00C14F1E">
        <w:t xml:space="preserve">Die Mitarbeitenden führen ihre Arbeit </w:t>
      </w:r>
      <w:r w:rsidR="00860869" w:rsidRPr="00C14F1E">
        <w:t xml:space="preserve">gewissenhaft, </w:t>
      </w:r>
      <w:r w:rsidRPr="00C14F1E">
        <w:t xml:space="preserve">beruflich kompetent und loyal gegenüber ihrer Arbeitergeberin aus. Sie verpflichten sich, durch die Qualität ihrer Leistungen den Interessen der </w:t>
      </w:r>
      <w:r w:rsidR="00666100">
        <w:t>Praxis</w:t>
      </w:r>
      <w:r w:rsidRPr="00C14F1E">
        <w:t xml:space="preserve"> zu dienen.</w:t>
      </w:r>
    </w:p>
    <w:p w14:paraId="0364EE04" w14:textId="77777777" w:rsidR="00904F10" w:rsidRPr="00904F10" w:rsidRDefault="00904F10" w:rsidP="00216311">
      <w:r w:rsidRPr="00904F10">
        <w:t>Sie planen und organisieren ihre Arbeit und zeigen Initiative, um die festgelegten Ziele zu erreichen.</w:t>
      </w:r>
    </w:p>
    <w:p w14:paraId="520BB1B2" w14:textId="77777777" w:rsidR="00E92F9D" w:rsidRDefault="00904F10" w:rsidP="00E92F9D">
      <w:pPr>
        <w:spacing w:after="240"/>
      </w:pPr>
      <w:r w:rsidRPr="00904F10">
        <w:t>Sie führen im Rahmen ihrer Arbeit über das Pflichtenheft hinausgehende Tätigkeiten au</w:t>
      </w:r>
      <w:r w:rsidR="008A12B9">
        <w:t>s, mit denen sie betraut werden;</w:t>
      </w:r>
      <w:r w:rsidRPr="00904F10">
        <w:t xml:space="preserve"> sofern die neuen Aufgaben der Eignung, den beruflichen Fähigkeiten und ihrer Stellung entsprechen.</w:t>
      </w:r>
      <w:r w:rsidR="00E92F9D" w:rsidRPr="00E92F9D">
        <w:t xml:space="preserve"> </w:t>
      </w:r>
    </w:p>
    <w:p w14:paraId="25ACD3E1" w14:textId="615A767A" w:rsidR="00E92F9D" w:rsidRDefault="00666100" w:rsidP="00693179">
      <w:pPr>
        <w:spacing w:after="240"/>
        <w:ind w:left="0" w:firstLine="284"/>
      </w:pPr>
      <w:r>
        <w:t>Ort</w:t>
      </w:r>
      <w:r w:rsidR="00E92F9D">
        <w:t xml:space="preserve">, </w:t>
      </w:r>
      <w:sdt>
        <w:sdtPr>
          <w:id w:val="-1445616684"/>
          <w:placeholder>
            <w:docPart w:val="35BAA0DE53994BC08D0EED230C426D0D"/>
          </w:placeholder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>
            <w:rPr>
              <w:lang w:val="de-CH"/>
            </w:rPr>
            <w:t>Datum</w:t>
          </w:r>
        </w:sdtContent>
      </w:sdt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246"/>
      </w:tblGrid>
      <w:tr w:rsidR="00E92F9D" w:rsidRPr="00176016" w14:paraId="079AB64A" w14:textId="77777777" w:rsidTr="00E92F9D">
        <w:trPr>
          <w:trHeight w:val="506"/>
        </w:trPr>
        <w:tc>
          <w:tcPr>
            <w:tcW w:w="5381" w:type="dxa"/>
            <w:vAlign w:val="bottom"/>
          </w:tcPr>
          <w:p w14:paraId="72492CE3" w14:textId="77777777" w:rsidR="00E92F9D" w:rsidRPr="00176016" w:rsidRDefault="00E92F9D" w:rsidP="001F622A">
            <w:pPr>
              <w:spacing w:line="276" w:lineRule="auto"/>
              <w:ind w:left="-105"/>
            </w:pPr>
            <w:r>
              <w:t xml:space="preserve"> </w:t>
            </w:r>
            <w:r w:rsidRPr="00176016">
              <w:t>Der/Die Arbeitnehmer</w:t>
            </w:r>
            <w:r>
              <w:t>/-</w:t>
            </w:r>
            <w:r w:rsidRPr="00176016">
              <w:t>in</w:t>
            </w:r>
          </w:p>
        </w:tc>
        <w:tc>
          <w:tcPr>
            <w:tcW w:w="4246" w:type="dxa"/>
            <w:vAlign w:val="bottom"/>
          </w:tcPr>
          <w:p w14:paraId="7C4BEB9C" w14:textId="77777777" w:rsidR="00E92F9D" w:rsidRPr="00176016" w:rsidRDefault="00E92F9D" w:rsidP="001F622A">
            <w:pPr>
              <w:spacing w:line="276" w:lineRule="auto"/>
            </w:pPr>
            <w:r w:rsidRPr="00176016">
              <w:t>Die Arbeitgeberin</w:t>
            </w:r>
          </w:p>
        </w:tc>
      </w:tr>
      <w:tr w:rsidR="00E92F9D" w:rsidRPr="00176016" w14:paraId="4FD84AE9" w14:textId="77777777" w:rsidTr="00E92F9D">
        <w:trPr>
          <w:trHeight w:val="506"/>
        </w:trPr>
        <w:tc>
          <w:tcPr>
            <w:tcW w:w="5381" w:type="dxa"/>
          </w:tcPr>
          <w:p w14:paraId="554FD6AD" w14:textId="77777777" w:rsidR="00E92F9D" w:rsidRPr="00176016" w:rsidRDefault="00E92F9D" w:rsidP="001F622A">
            <w:pPr>
              <w:pStyle w:val="Listenabsatz"/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4246" w:type="dxa"/>
          </w:tcPr>
          <w:p w14:paraId="72EB819D" w14:textId="77777777" w:rsidR="00E92F9D" w:rsidRPr="00176016" w:rsidRDefault="00E92F9D" w:rsidP="001F622A">
            <w:pPr>
              <w:pStyle w:val="Listenabsatz"/>
              <w:spacing w:line="276" w:lineRule="auto"/>
              <w:rPr>
                <w:rFonts w:eastAsia="Times New Roman" w:cstheme="minorHAnsi"/>
              </w:rPr>
            </w:pPr>
          </w:p>
        </w:tc>
      </w:tr>
      <w:tr w:rsidR="00E92F9D" w:rsidRPr="00176016" w14:paraId="0162A4FC" w14:textId="77777777" w:rsidTr="00E92F9D">
        <w:trPr>
          <w:trHeight w:val="506"/>
        </w:trPr>
        <w:tc>
          <w:tcPr>
            <w:tcW w:w="5381" w:type="dxa"/>
            <w:vAlign w:val="bottom"/>
          </w:tcPr>
          <w:p w14:paraId="37BEB59F" w14:textId="14B566FE" w:rsidR="00E92F9D" w:rsidRPr="00176016" w:rsidRDefault="00E92F9D" w:rsidP="00E92F9D">
            <w:pPr>
              <w:spacing w:line="276" w:lineRule="auto"/>
              <w:ind w:left="0"/>
            </w:pPr>
            <w:r>
              <w:br/>
            </w:r>
          </w:p>
        </w:tc>
        <w:tc>
          <w:tcPr>
            <w:tcW w:w="4246" w:type="dxa"/>
          </w:tcPr>
          <w:p w14:paraId="01825E27" w14:textId="0E3CE9CE" w:rsidR="00E92F9D" w:rsidRPr="00176016" w:rsidRDefault="00E92F9D" w:rsidP="001F622A"/>
        </w:tc>
      </w:tr>
    </w:tbl>
    <w:p w14:paraId="6EFAC386" w14:textId="77777777" w:rsidR="00666100" w:rsidRDefault="00666100" w:rsidP="00E92F9D">
      <w:pPr>
        <w:spacing w:after="240"/>
      </w:pPr>
    </w:p>
    <w:p w14:paraId="5CD76E72" w14:textId="51E23AE8" w:rsidR="00E92F9D" w:rsidRDefault="00E92F9D" w:rsidP="00DA2F45">
      <w:pPr>
        <w:spacing w:after="240"/>
        <w:ind w:left="284"/>
      </w:pPr>
      <w:r w:rsidRPr="00E92F9D">
        <w:t>im Dop</w:t>
      </w:r>
      <w:r>
        <w:t>p</w:t>
      </w:r>
      <w:r w:rsidRPr="00E92F9D">
        <w:t>el</w:t>
      </w:r>
    </w:p>
    <w:sectPr w:rsidR="00E92F9D" w:rsidSect="000C32EC">
      <w:headerReference w:type="default" r:id="rId8"/>
      <w:footerReference w:type="default" r:id="rId9"/>
      <w:headerReference w:type="first" r:id="rId10"/>
      <w:pgSz w:w="11906" w:h="16838" w:code="9"/>
      <w:pgMar w:top="1446" w:right="851" w:bottom="170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7AE59" w14:textId="77777777" w:rsidR="00524D3F" w:rsidRDefault="00524D3F" w:rsidP="001C1B0A">
      <w:r>
        <w:separator/>
      </w:r>
    </w:p>
    <w:p w14:paraId="25A87D1A" w14:textId="77777777" w:rsidR="00524D3F" w:rsidRDefault="00524D3F" w:rsidP="001C1B0A"/>
  </w:endnote>
  <w:endnote w:type="continuationSeparator" w:id="0">
    <w:p w14:paraId="2179D3F7" w14:textId="77777777" w:rsidR="00524D3F" w:rsidRDefault="00524D3F" w:rsidP="001C1B0A">
      <w:r>
        <w:continuationSeparator/>
      </w:r>
    </w:p>
    <w:p w14:paraId="59C57881" w14:textId="77777777" w:rsidR="00524D3F" w:rsidRDefault="00524D3F" w:rsidP="001C1B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B0F1" w14:textId="0ECB0B3A" w:rsidR="009A2F57" w:rsidRDefault="009A2F57" w:rsidP="001C1B0A">
    <w:pPr>
      <w:pStyle w:val="Fuzeile"/>
    </w:pPr>
    <w:r>
      <w:ptab w:relativeTo="margin" w:alignment="right" w:leader="none"/>
    </w:r>
    <w:r w:rsidRPr="000C32EC">
      <w:fldChar w:fldCharType="begin"/>
    </w:r>
    <w:r w:rsidRPr="000C32EC">
      <w:instrText>PAGE  \* Arabic  \* MERGEFORMAT</w:instrText>
    </w:r>
    <w:r w:rsidRPr="000C32EC">
      <w:fldChar w:fldCharType="separate"/>
    </w:r>
    <w:r w:rsidR="005C3A8E">
      <w:rPr>
        <w:noProof/>
      </w:rPr>
      <w:t>3</w:t>
    </w:r>
    <w:r w:rsidRPr="000C32EC">
      <w:fldChar w:fldCharType="end"/>
    </w:r>
    <w:r w:rsidRPr="000C32EC">
      <w:t>/</w:t>
    </w:r>
    <w:r w:rsidR="00524D3F">
      <w:fldChar w:fldCharType="begin"/>
    </w:r>
    <w:r w:rsidR="00524D3F">
      <w:instrText>NUMPAGES  \* Arabic  \* MERGEFORMAT</w:instrText>
    </w:r>
    <w:r w:rsidR="00524D3F">
      <w:fldChar w:fldCharType="separate"/>
    </w:r>
    <w:r w:rsidR="005C3A8E">
      <w:rPr>
        <w:noProof/>
      </w:rPr>
      <w:t>3</w:t>
    </w:r>
    <w:r w:rsidR="00524D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9D9B6" w14:textId="77777777" w:rsidR="00524D3F" w:rsidRDefault="00524D3F" w:rsidP="001C1B0A">
      <w:r>
        <w:separator/>
      </w:r>
    </w:p>
    <w:p w14:paraId="03C1DD35" w14:textId="77777777" w:rsidR="00524D3F" w:rsidRDefault="00524D3F" w:rsidP="001C1B0A"/>
  </w:footnote>
  <w:footnote w:type="continuationSeparator" w:id="0">
    <w:p w14:paraId="7990A2E5" w14:textId="77777777" w:rsidR="00524D3F" w:rsidRDefault="00524D3F" w:rsidP="001C1B0A">
      <w:r>
        <w:continuationSeparator/>
      </w:r>
    </w:p>
    <w:p w14:paraId="3CC61C1C" w14:textId="77777777" w:rsidR="00524D3F" w:rsidRDefault="00524D3F" w:rsidP="001C1B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CFD1" w14:textId="0F8D9695" w:rsidR="005D3E4D" w:rsidRPr="005D3E4D" w:rsidRDefault="005D3E4D">
    <w:pPr>
      <w:pStyle w:val="Kopfzeile"/>
      <w:rPr>
        <w:lang w:val="de-CH"/>
      </w:rPr>
    </w:pPr>
    <w:r>
      <w:rPr>
        <w:lang w:val="de-CH"/>
      </w:rPr>
      <w:t xml:space="preserve">Pflichtenheft </w:t>
    </w:r>
    <w:sdt>
      <w:sdtPr>
        <w:rPr>
          <w:lang w:val="de-CH"/>
        </w:rPr>
        <w:alias w:val="Titel"/>
        <w:tag w:val=""/>
        <w:id w:val="-1429334390"/>
        <w:placeholder>
          <w:docPart w:val="5E32695FC8F14B4690885478D49FCA7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58DB">
          <w:rPr>
            <w:lang w:val="de-CH"/>
          </w:rPr>
          <w:t>Name Vorname Mitarbeiter/in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MHTabelleohneRahmenlinien"/>
      <w:tblW w:w="1184" w:type="pct"/>
      <w:tblInd w:w="-397" w:type="dxa"/>
      <w:tblLook w:val="04A0" w:firstRow="1" w:lastRow="0" w:firstColumn="1" w:lastColumn="0" w:noHBand="0" w:noVBand="1"/>
    </w:tblPr>
    <w:tblGrid>
      <w:gridCol w:w="2349"/>
    </w:tblGrid>
    <w:tr w:rsidR="004E6C12" w14:paraId="41D0CC09" w14:textId="77777777" w:rsidTr="00233309">
      <w:trPr>
        <w:trHeight w:hRule="exact" w:val="879"/>
      </w:trPr>
      <w:tc>
        <w:tcPr>
          <w:tcW w:w="2349" w:type="dxa"/>
        </w:tcPr>
        <w:p w14:paraId="4BB38A63" w14:textId="03A2ADDF" w:rsidR="004E6C12" w:rsidRPr="00B358DB" w:rsidRDefault="00CB0A02" w:rsidP="00B358DB">
          <w:pPr>
            <w:pStyle w:val="Kopfzeile"/>
            <w:rPr>
              <w:sz w:val="28"/>
              <w:szCs w:val="28"/>
            </w:rPr>
          </w:pPr>
          <w:r w:rsidRPr="00B358DB">
            <w:rPr>
              <w:noProof/>
              <w:sz w:val="28"/>
              <w:szCs w:val="28"/>
              <w:lang w:val="de-CH" w:eastAsia="de-CH"/>
            </w:rPr>
            <w:t>Praxislogo</w:t>
          </w:r>
        </w:p>
      </w:tc>
    </w:tr>
  </w:tbl>
  <w:p w14:paraId="02304778" w14:textId="77777777" w:rsidR="004E6C12" w:rsidRDefault="004E6C12" w:rsidP="001C1B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F02D1A"/>
    <w:multiLevelType w:val="multilevel"/>
    <w:tmpl w:val="5010E2A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183346C"/>
    <w:multiLevelType w:val="multilevel"/>
    <w:tmpl w:val="4D76FEEE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851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9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3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1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5" w:hanging="283"/>
      </w:pPr>
      <w:rPr>
        <w:rFonts w:ascii="Wingdings" w:hAnsi="Wingdings" w:hint="default"/>
      </w:rPr>
    </w:lvl>
  </w:abstractNum>
  <w:abstractNum w:abstractNumId="4" w15:restartNumberingAfterBreak="0">
    <w:nsid w:val="04F43C8F"/>
    <w:multiLevelType w:val="hybridMultilevel"/>
    <w:tmpl w:val="FDEA8F98"/>
    <w:lvl w:ilvl="0" w:tplc="3F3A1AD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039D2"/>
    <w:multiLevelType w:val="multilevel"/>
    <w:tmpl w:val="5C6614D2"/>
    <w:numStyleLink w:val="FMHNummerierunggegliedertauf3EbenenAltN"/>
  </w:abstractNum>
  <w:abstractNum w:abstractNumId="6" w15:restartNumberingAfterBreak="0">
    <w:nsid w:val="0F3E77E4"/>
    <w:multiLevelType w:val="hybridMultilevel"/>
    <w:tmpl w:val="5E6CDFA0"/>
    <w:lvl w:ilvl="0" w:tplc="3F3A1AD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EB586A"/>
    <w:multiLevelType w:val="multilevel"/>
    <w:tmpl w:val="5C6614D2"/>
    <w:numStyleLink w:val="FMHNummerierunggegliedertauf3EbenenAltN"/>
  </w:abstractNum>
  <w:abstractNum w:abstractNumId="8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BF48E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1D299E"/>
    <w:multiLevelType w:val="multilevel"/>
    <w:tmpl w:val="798C517C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9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3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1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5" w:hanging="283"/>
      </w:pPr>
      <w:rPr>
        <w:rFonts w:ascii="Wingdings" w:hAnsi="Wingdings" w:hint="default"/>
      </w:rPr>
    </w:lvl>
  </w:abstractNum>
  <w:abstractNum w:abstractNumId="14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03C36"/>
    <w:multiLevelType w:val="hybridMultilevel"/>
    <w:tmpl w:val="2D5C86B2"/>
    <w:lvl w:ilvl="0" w:tplc="01EC2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E199B"/>
    <w:multiLevelType w:val="hybridMultilevel"/>
    <w:tmpl w:val="86500B74"/>
    <w:lvl w:ilvl="0" w:tplc="01EC2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35492"/>
    <w:multiLevelType w:val="hybridMultilevel"/>
    <w:tmpl w:val="35BE0818"/>
    <w:lvl w:ilvl="0" w:tplc="3F3A1A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036A5"/>
    <w:multiLevelType w:val="hybridMultilevel"/>
    <w:tmpl w:val="3AA2DDA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2171E04"/>
    <w:multiLevelType w:val="multilevel"/>
    <w:tmpl w:val="3A5AEC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3F4275C"/>
    <w:multiLevelType w:val="multilevel"/>
    <w:tmpl w:val="273A5B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50E69FD"/>
    <w:multiLevelType w:val="multilevel"/>
    <w:tmpl w:val="B5F04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7C046C7"/>
    <w:multiLevelType w:val="multilevel"/>
    <w:tmpl w:val="4364E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8BD4E0E"/>
    <w:multiLevelType w:val="hybridMultilevel"/>
    <w:tmpl w:val="84B6D604"/>
    <w:lvl w:ilvl="0" w:tplc="3F3A1AD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7F3241"/>
    <w:multiLevelType w:val="multilevel"/>
    <w:tmpl w:val="3632A744"/>
    <w:numStyleLink w:val="FMHAufzhlunggegliedertauf3EbenenAltA"/>
  </w:abstractNum>
  <w:abstractNum w:abstractNumId="27" w15:restartNumberingAfterBreak="0">
    <w:nsid w:val="577610C0"/>
    <w:multiLevelType w:val="multilevel"/>
    <w:tmpl w:val="5C6614D2"/>
    <w:numStyleLink w:val="FMHNummerierunggegliedertauf3EbenenAltN"/>
  </w:abstractNum>
  <w:abstractNum w:abstractNumId="28" w15:restartNumberingAfterBreak="0">
    <w:nsid w:val="607D58C1"/>
    <w:multiLevelType w:val="multilevel"/>
    <w:tmpl w:val="558A0DF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0"/>
        </w:tabs>
        <w:ind w:left="6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8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29" w15:restartNumberingAfterBreak="0">
    <w:nsid w:val="64427FC0"/>
    <w:multiLevelType w:val="multilevel"/>
    <w:tmpl w:val="3632A744"/>
    <w:numStyleLink w:val="FMHAufzhlunggegliedertauf3EbenenAltA"/>
  </w:abstractNum>
  <w:abstractNum w:abstractNumId="30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31A4F"/>
    <w:multiLevelType w:val="multilevel"/>
    <w:tmpl w:val="AE22F0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2712E5C"/>
    <w:multiLevelType w:val="multilevel"/>
    <w:tmpl w:val="5C6614D2"/>
    <w:numStyleLink w:val="FMHNummerierunggegliedertauf3EbenenAltN"/>
  </w:abstractNum>
  <w:abstractNum w:abstractNumId="33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B3E69"/>
    <w:multiLevelType w:val="multilevel"/>
    <w:tmpl w:val="7F488D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8522AE1"/>
    <w:multiLevelType w:val="hybridMultilevel"/>
    <w:tmpl w:val="4F76D372"/>
    <w:lvl w:ilvl="0" w:tplc="5C20D608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10CD6"/>
    <w:multiLevelType w:val="hybridMultilevel"/>
    <w:tmpl w:val="61961E42"/>
    <w:lvl w:ilvl="0" w:tplc="3F3A1AD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1"/>
  </w:num>
  <w:num w:numId="4">
    <w:abstractNumId w:val="9"/>
  </w:num>
  <w:num w:numId="5">
    <w:abstractNumId w:val="21"/>
  </w:num>
  <w:num w:numId="6">
    <w:abstractNumId w:val="30"/>
  </w:num>
  <w:num w:numId="7">
    <w:abstractNumId w:val="12"/>
  </w:num>
  <w:num w:numId="8">
    <w:abstractNumId w:val="5"/>
  </w:num>
  <w:num w:numId="9">
    <w:abstractNumId w:val="32"/>
  </w:num>
  <w:num w:numId="10">
    <w:abstractNumId w:val="27"/>
  </w:num>
  <w:num w:numId="11">
    <w:abstractNumId w:val="7"/>
  </w:num>
  <w:num w:numId="12">
    <w:abstractNumId w:val="10"/>
  </w:num>
  <w:num w:numId="13">
    <w:abstractNumId w:val="20"/>
  </w:num>
  <w:num w:numId="14">
    <w:abstractNumId w:val="19"/>
  </w:num>
  <w:num w:numId="15">
    <w:abstractNumId w:val="29"/>
  </w:num>
  <w:num w:numId="16">
    <w:abstractNumId w:val="26"/>
  </w:num>
  <w:num w:numId="17">
    <w:abstractNumId w:val="14"/>
  </w:num>
  <w:num w:numId="18">
    <w:abstractNumId w:val="3"/>
  </w:num>
  <w:num w:numId="19">
    <w:abstractNumId w:val="1"/>
  </w:num>
  <w:num w:numId="20">
    <w:abstractNumId w:val="3"/>
  </w:num>
  <w:num w:numId="21">
    <w:abstractNumId w:val="0"/>
  </w:num>
  <w:num w:numId="22">
    <w:abstractNumId w:val="3"/>
  </w:num>
  <w:num w:numId="23">
    <w:abstractNumId w:val="23"/>
  </w:num>
  <w:num w:numId="24">
    <w:abstractNumId w:val="11"/>
  </w:num>
  <w:num w:numId="25">
    <w:abstractNumId w:val="34"/>
  </w:num>
  <w:num w:numId="26">
    <w:abstractNumId w:val="31"/>
  </w:num>
  <w:num w:numId="27">
    <w:abstractNumId w:val="22"/>
  </w:num>
  <w:num w:numId="28">
    <w:abstractNumId w:val="2"/>
  </w:num>
  <w:num w:numId="29">
    <w:abstractNumId w:val="28"/>
  </w:num>
  <w:num w:numId="30">
    <w:abstractNumId w:val="24"/>
  </w:num>
  <w:num w:numId="31">
    <w:abstractNumId w:val="17"/>
  </w:num>
  <w:num w:numId="32">
    <w:abstractNumId w:val="4"/>
  </w:num>
  <w:num w:numId="33">
    <w:abstractNumId w:val="36"/>
  </w:num>
  <w:num w:numId="34">
    <w:abstractNumId w:val="25"/>
  </w:num>
  <w:num w:numId="35">
    <w:abstractNumId w:val="6"/>
  </w:num>
  <w:num w:numId="36">
    <w:abstractNumId w:val="35"/>
  </w:num>
  <w:num w:numId="37">
    <w:abstractNumId w:val="18"/>
  </w:num>
  <w:num w:numId="38">
    <w:abstractNumId w:val="35"/>
  </w:num>
  <w:num w:numId="39">
    <w:abstractNumId w:val="13"/>
  </w:num>
  <w:num w:numId="40">
    <w:abstractNumId w:val="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"/>
  </w:num>
  <w:num w:numId="44">
    <w:abstractNumId w:val="3"/>
  </w:num>
  <w:num w:numId="45">
    <w:abstractNumId w:val="35"/>
  </w:num>
  <w:num w:numId="46">
    <w:abstractNumId w:val="1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4A"/>
    <w:rsid w:val="00000A4F"/>
    <w:rsid w:val="00000DBF"/>
    <w:rsid w:val="00036D1F"/>
    <w:rsid w:val="00043972"/>
    <w:rsid w:val="00060719"/>
    <w:rsid w:val="00063C4A"/>
    <w:rsid w:val="000679BC"/>
    <w:rsid w:val="000A09A1"/>
    <w:rsid w:val="000B79A4"/>
    <w:rsid w:val="000C0B84"/>
    <w:rsid w:val="000C32EC"/>
    <w:rsid w:val="000D51CB"/>
    <w:rsid w:val="00107B3C"/>
    <w:rsid w:val="0011163C"/>
    <w:rsid w:val="00122B40"/>
    <w:rsid w:val="0012615E"/>
    <w:rsid w:val="00137056"/>
    <w:rsid w:val="00185F32"/>
    <w:rsid w:val="0018761C"/>
    <w:rsid w:val="001918D1"/>
    <w:rsid w:val="001C1343"/>
    <w:rsid w:val="001C1B0A"/>
    <w:rsid w:val="00216311"/>
    <w:rsid w:val="00233309"/>
    <w:rsid w:val="00245BC0"/>
    <w:rsid w:val="00253F0B"/>
    <w:rsid w:val="00276D12"/>
    <w:rsid w:val="002A740B"/>
    <w:rsid w:val="002B3B25"/>
    <w:rsid w:val="002B690D"/>
    <w:rsid w:val="00304A00"/>
    <w:rsid w:val="003139FF"/>
    <w:rsid w:val="00321F80"/>
    <w:rsid w:val="00330917"/>
    <w:rsid w:val="003422BA"/>
    <w:rsid w:val="0034465D"/>
    <w:rsid w:val="00356453"/>
    <w:rsid w:val="0035647E"/>
    <w:rsid w:val="00376C7C"/>
    <w:rsid w:val="003A34FC"/>
    <w:rsid w:val="003C4327"/>
    <w:rsid w:val="003C4580"/>
    <w:rsid w:val="004012BE"/>
    <w:rsid w:val="00402D6C"/>
    <w:rsid w:val="00434D9A"/>
    <w:rsid w:val="00446AA6"/>
    <w:rsid w:val="004821AF"/>
    <w:rsid w:val="004B7C26"/>
    <w:rsid w:val="004D06F3"/>
    <w:rsid w:val="004D2768"/>
    <w:rsid w:val="004D42C4"/>
    <w:rsid w:val="004E6C12"/>
    <w:rsid w:val="0050286D"/>
    <w:rsid w:val="00524D3F"/>
    <w:rsid w:val="00557A62"/>
    <w:rsid w:val="005615BC"/>
    <w:rsid w:val="00571854"/>
    <w:rsid w:val="00577102"/>
    <w:rsid w:val="00592313"/>
    <w:rsid w:val="005A1E4A"/>
    <w:rsid w:val="005B3273"/>
    <w:rsid w:val="005C3A8E"/>
    <w:rsid w:val="005D3E4D"/>
    <w:rsid w:val="005E0B4F"/>
    <w:rsid w:val="005E266E"/>
    <w:rsid w:val="005E59EA"/>
    <w:rsid w:val="006013F1"/>
    <w:rsid w:val="0063066F"/>
    <w:rsid w:val="00666100"/>
    <w:rsid w:val="00693179"/>
    <w:rsid w:val="006C4284"/>
    <w:rsid w:val="006D4214"/>
    <w:rsid w:val="006F3EE6"/>
    <w:rsid w:val="0070540C"/>
    <w:rsid w:val="00760492"/>
    <w:rsid w:val="0077171B"/>
    <w:rsid w:val="007D1255"/>
    <w:rsid w:val="007E40C2"/>
    <w:rsid w:val="00804BE9"/>
    <w:rsid w:val="00807896"/>
    <w:rsid w:val="00820426"/>
    <w:rsid w:val="00845DD3"/>
    <w:rsid w:val="00860869"/>
    <w:rsid w:val="00895DBA"/>
    <w:rsid w:val="008A12B9"/>
    <w:rsid w:val="008C34E8"/>
    <w:rsid w:val="00904F10"/>
    <w:rsid w:val="00935C5F"/>
    <w:rsid w:val="00952ECA"/>
    <w:rsid w:val="0097452E"/>
    <w:rsid w:val="00981428"/>
    <w:rsid w:val="00986A86"/>
    <w:rsid w:val="0099699D"/>
    <w:rsid w:val="009A20E4"/>
    <w:rsid w:val="009A2F57"/>
    <w:rsid w:val="009B28BF"/>
    <w:rsid w:val="009B4ECD"/>
    <w:rsid w:val="009C67C1"/>
    <w:rsid w:val="009D2581"/>
    <w:rsid w:val="009F62EC"/>
    <w:rsid w:val="00A46468"/>
    <w:rsid w:val="00A56EB6"/>
    <w:rsid w:val="00A85CF4"/>
    <w:rsid w:val="00A9396E"/>
    <w:rsid w:val="00AA6307"/>
    <w:rsid w:val="00AD27E8"/>
    <w:rsid w:val="00B02FDE"/>
    <w:rsid w:val="00B03187"/>
    <w:rsid w:val="00B358DB"/>
    <w:rsid w:val="00B6734F"/>
    <w:rsid w:val="00B770BB"/>
    <w:rsid w:val="00B95BD4"/>
    <w:rsid w:val="00C14F1E"/>
    <w:rsid w:val="00C224B0"/>
    <w:rsid w:val="00C63DDB"/>
    <w:rsid w:val="00C83285"/>
    <w:rsid w:val="00C84483"/>
    <w:rsid w:val="00CB0A02"/>
    <w:rsid w:val="00CC33E6"/>
    <w:rsid w:val="00CD5681"/>
    <w:rsid w:val="00CD66E8"/>
    <w:rsid w:val="00CD79C8"/>
    <w:rsid w:val="00CD7BFA"/>
    <w:rsid w:val="00CE0E41"/>
    <w:rsid w:val="00DA2F45"/>
    <w:rsid w:val="00DA5462"/>
    <w:rsid w:val="00DD7C2E"/>
    <w:rsid w:val="00DF562C"/>
    <w:rsid w:val="00E06179"/>
    <w:rsid w:val="00E177D4"/>
    <w:rsid w:val="00E43569"/>
    <w:rsid w:val="00E43FE9"/>
    <w:rsid w:val="00E45AB5"/>
    <w:rsid w:val="00E632FE"/>
    <w:rsid w:val="00E92F9D"/>
    <w:rsid w:val="00EA10F3"/>
    <w:rsid w:val="00EA53E5"/>
    <w:rsid w:val="00F02C02"/>
    <w:rsid w:val="00F428AD"/>
    <w:rsid w:val="00F54E68"/>
    <w:rsid w:val="00F57B6E"/>
    <w:rsid w:val="00FA339B"/>
    <w:rsid w:val="00FB3BAF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0C3A9E"/>
  <w15:docId w15:val="{6B8F3B50-E60D-4671-92EF-87F89B9E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63C"/>
    <w:pPr>
      <w:ind w:left="425"/>
    </w:pPr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761C"/>
    <w:pPr>
      <w:numPr>
        <w:numId w:val="36"/>
      </w:numPr>
      <w:spacing w:before="240" w:after="0" w:line="360" w:lineRule="auto"/>
      <w:outlineLvl w:val="0"/>
    </w:pPr>
    <w:rPr>
      <w:rFonts w:eastAsia="Times New Roman" w:cstheme="minorHAnsi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  <w:ind w:left="425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216311"/>
    <w:pPr>
      <w:numPr>
        <w:ilvl w:val="1"/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8761C"/>
    <w:rPr>
      <w:rFonts w:eastAsia="Times New Roman" w:cstheme="minorHAnsi"/>
      <w:b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216311"/>
    <w:pPr>
      <w:spacing w:after="0"/>
      <w:ind w:left="0"/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table" w:customStyle="1" w:styleId="Tabellenraster1">
    <w:name w:val="Tabellenraster1"/>
    <w:basedOn w:val="NormaleTabelle"/>
    <w:next w:val="Tabellenraster"/>
    <w:rsid w:val="000D51CB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904F10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RDOKUMENTETITEL">
    <w:name w:val="HR DOKUMENTE TITEL"/>
    <w:basedOn w:val="Standard"/>
    <w:link w:val="HRDOKUMENTETITELZchn"/>
    <w:qFormat/>
    <w:rsid w:val="001C1B0A"/>
    <w:pPr>
      <w:keepNext/>
      <w:keepLines/>
      <w:spacing w:before="720" w:after="360"/>
      <w:jc w:val="center"/>
      <w:outlineLvl w:val="0"/>
    </w:pPr>
    <w:rPr>
      <w:rFonts w:eastAsia="Times New Roman" w:cstheme="minorHAnsi"/>
      <w:b/>
      <w:caps/>
      <w:spacing w:val="180"/>
      <w:kern w:val="28"/>
      <w:sz w:val="28"/>
      <w:szCs w:val="28"/>
    </w:rPr>
  </w:style>
  <w:style w:type="character" w:styleId="Fett">
    <w:name w:val="Strong"/>
    <w:basedOn w:val="Absatz-Standardschriftart"/>
    <w:uiPriority w:val="4"/>
    <w:qFormat/>
    <w:rsid w:val="00216311"/>
    <w:rPr>
      <w:b/>
      <w:bCs/>
    </w:rPr>
  </w:style>
  <w:style w:type="character" w:customStyle="1" w:styleId="HRDOKUMENTETITELZchn">
    <w:name w:val="HR DOKUMENTE TITEL Zchn"/>
    <w:basedOn w:val="Absatz-Standardschriftart"/>
    <w:link w:val="HRDOKUMENTETITEL"/>
    <w:rsid w:val="001C1B0A"/>
    <w:rPr>
      <w:rFonts w:eastAsia="Times New Roman" w:cstheme="minorHAnsi"/>
      <w:b/>
      <w:caps/>
      <w:spacing w:val="180"/>
      <w:kern w:val="28"/>
      <w:sz w:val="28"/>
      <w:szCs w:val="28"/>
      <w:lang w:val="de-DE" w:eastAsia="de-DE"/>
    </w:rPr>
  </w:style>
  <w:style w:type="paragraph" w:customStyle="1" w:styleId="Aufzhlungszeichenfr1Ebene">
    <w:name w:val="Aufzählungszeichen für 1 Ebene"/>
    <w:basedOn w:val="Standard"/>
    <w:uiPriority w:val="2"/>
    <w:qFormat/>
    <w:rsid w:val="00B6734F"/>
    <w:pPr>
      <w:spacing w:after="0"/>
      <w:ind w:left="426" w:hanging="284"/>
      <w:contextualSpacing/>
    </w:pPr>
    <w:rPr>
      <w:rFonts w:ascii="Times New Roman" w:eastAsia="Times New Roman" w:hAnsi="Times New Roman" w:cs="Times New Roma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3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iwith.baumberger\Vorlagen\Neutral_hoch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F46334DF01444C90B6145199483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3870C-70E2-4130-B375-112BF7958275}"/>
      </w:docPartPr>
      <w:docPartBody>
        <w:p w:rsidR="00CE0A5E" w:rsidRDefault="00F3314B">
          <w:r w:rsidRPr="00BE34F2">
            <w:rPr>
              <w:rStyle w:val="Platzhaltertext"/>
            </w:rPr>
            <w:t>[Titel]</w:t>
          </w:r>
        </w:p>
      </w:docPartBody>
    </w:docPart>
    <w:docPart>
      <w:docPartPr>
        <w:name w:val="D70A04C2B1794475B4B440077619F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20B3A-0E36-40C5-B79E-8340D5A0F2EF}"/>
      </w:docPartPr>
      <w:docPartBody>
        <w:p w:rsidR="00CE0A5E" w:rsidRDefault="00F3314B">
          <w:r w:rsidRPr="00BE34F2">
            <w:rPr>
              <w:rStyle w:val="Platzhaltertext"/>
            </w:rPr>
            <w:t>[Manager]</w:t>
          </w:r>
        </w:p>
      </w:docPartBody>
    </w:docPart>
    <w:docPart>
      <w:docPartPr>
        <w:name w:val="5E32695FC8F14B4690885478D49FC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6DA5A-C9EC-4561-8978-0E390BDCF7B3}"/>
      </w:docPartPr>
      <w:docPartBody>
        <w:p w:rsidR="00CE0A5E" w:rsidRDefault="00F3314B">
          <w:r w:rsidRPr="00BE34F2">
            <w:rPr>
              <w:rStyle w:val="Platzhaltertext"/>
            </w:rPr>
            <w:t>[Titel]</w:t>
          </w:r>
        </w:p>
      </w:docPartBody>
    </w:docPart>
    <w:docPart>
      <w:docPartPr>
        <w:name w:val="35BAA0DE53994BC08D0EED230C426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C3541-1D4B-464A-8B0E-ACAD8281879A}"/>
      </w:docPartPr>
      <w:docPartBody>
        <w:p w:rsidR="00BA144F" w:rsidRDefault="00BE0B6F" w:rsidP="00BE0B6F">
          <w:pPr>
            <w:pStyle w:val="35BAA0DE53994BC08D0EED230C426D0D"/>
          </w:pPr>
          <w:r>
            <w:rPr>
              <w:rStyle w:val="Platzhaltertext"/>
            </w:rPr>
            <w:t>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4B"/>
    <w:rsid w:val="000944D0"/>
    <w:rsid w:val="001646ED"/>
    <w:rsid w:val="00260C2B"/>
    <w:rsid w:val="00392034"/>
    <w:rsid w:val="008E6066"/>
    <w:rsid w:val="009B6564"/>
    <w:rsid w:val="00AC0D6E"/>
    <w:rsid w:val="00B03732"/>
    <w:rsid w:val="00B4234E"/>
    <w:rsid w:val="00B745EB"/>
    <w:rsid w:val="00B879EF"/>
    <w:rsid w:val="00BA144F"/>
    <w:rsid w:val="00BE0B6F"/>
    <w:rsid w:val="00C73BC1"/>
    <w:rsid w:val="00CE0A5E"/>
    <w:rsid w:val="00DB1409"/>
    <w:rsid w:val="00E50A8F"/>
    <w:rsid w:val="00F3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0B6F"/>
    <w:rPr>
      <w:color w:val="808080"/>
    </w:rPr>
  </w:style>
  <w:style w:type="paragraph" w:customStyle="1" w:styleId="35BAA0DE53994BC08D0EED230C426D0D">
    <w:name w:val="35BAA0DE53994BC08D0EED230C426D0D"/>
    <w:rsid w:val="00BE0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9EA4-A3BB-42D7-96FD-2874494F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Neutral_hoch_DE</Template>
  <TotalTime>0</TotalTime>
  <Pages>1</Pages>
  <Words>565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Vorname Mitarbeiter/in</vt:lpstr>
    </vt:vector>
  </TitlesOfParts>
  <Manager>Name Vorname, MPK, MPA oder Arzt/Ärztin</Manager>
  <Company>HP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Vorname Mitarbeiter/in</dc:title>
  <dc:creator>Emanuel Waeber</dc:creator>
  <cp:lastModifiedBy>Baumberger Chiwith</cp:lastModifiedBy>
  <cp:revision>6</cp:revision>
  <cp:lastPrinted>2018-10-11T06:45:00Z</cp:lastPrinted>
  <dcterms:created xsi:type="dcterms:W3CDTF">2021-07-22T08:50:00Z</dcterms:created>
  <dcterms:modified xsi:type="dcterms:W3CDTF">2021-10-14T07:37:00Z</dcterms:modified>
</cp:coreProperties>
</file>