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9E" w:rsidRPr="00C8159E" w:rsidRDefault="00C8159E" w:rsidP="00C81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ind w:left="567" w:hanging="567"/>
        <w:jc w:val="both"/>
        <w:rPr>
          <w:rFonts w:ascii="Arial" w:eastAsia="Times New Roman" w:hAnsi="Arial" w:cs="Arial"/>
          <w:b/>
          <w:lang w:eastAsia="zh-CN"/>
        </w:rPr>
      </w:pPr>
      <w:r w:rsidRPr="00C8159E">
        <w:rPr>
          <w:rFonts w:ascii="Arial" w:eastAsia="Times New Roman" w:hAnsi="Arial" w:cs="Arial"/>
          <w:b/>
          <w:lang w:eastAsia="zh-CN"/>
        </w:rPr>
        <w:t xml:space="preserve">Raster für die Weiterbildungskonzepte aller Weiterbildungsstätten im Fachgebiet </w:t>
      </w:r>
      <w:r w:rsidR="00A15CE6">
        <w:rPr>
          <w:rFonts w:ascii="Arial" w:eastAsia="Times New Roman" w:hAnsi="Arial" w:cs="Arial"/>
          <w:b/>
          <w:lang w:eastAsia="zh-CN"/>
        </w:rPr>
        <w:t>Psychiatrie und Psychotherapie</w:t>
      </w:r>
    </w:p>
    <w:p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C8159E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C8159E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 xml:space="preserve">Mit diesem Raster bezweckt die Schweizerische Gesellschaft für </w:t>
      </w:r>
      <w:r w:rsidR="00A15CE6" w:rsidRPr="008530E8">
        <w:rPr>
          <w:rFonts w:ascii="Arial" w:eastAsia="Times New Roman" w:hAnsi="Arial" w:cs="Arial"/>
          <w:lang w:eastAsia="zh-CN"/>
        </w:rPr>
        <w:t>Psychiatrie und Psychotherapie</w:t>
      </w:r>
      <w:r w:rsidRPr="008530E8">
        <w:rPr>
          <w:rFonts w:ascii="Arial" w:eastAsia="Times New Roman" w:hAnsi="Arial" w:cs="Arial"/>
          <w:lang w:eastAsia="zh-CN"/>
        </w:rPr>
        <w:t xml:space="preserve"> eine Standardisierung der Weiterbildungskonzepte aller anerkannten Weiterbildungsstätten im Fachgebiet </w:t>
      </w:r>
      <w:r w:rsidR="00A15CE6" w:rsidRPr="008530E8">
        <w:rPr>
          <w:rFonts w:ascii="Arial" w:eastAsia="Times New Roman" w:hAnsi="Arial" w:cs="Arial"/>
          <w:lang w:eastAsia="zh-CN"/>
        </w:rPr>
        <w:t>Psychiatrie und Psychotherapie</w:t>
      </w:r>
      <w:r w:rsidRPr="008530E8">
        <w:rPr>
          <w:rFonts w:ascii="Arial" w:eastAsia="Times New Roman" w:hAnsi="Arial" w:cs="Arial"/>
          <w:lang w:eastAsia="zh-CN"/>
        </w:rPr>
        <w:t>. Das Weiterbildungskonzept dient der Sicherstellung der Weiterbi</w:t>
      </w:r>
      <w:r w:rsidRPr="008530E8">
        <w:rPr>
          <w:rFonts w:ascii="Arial" w:eastAsia="Times New Roman" w:hAnsi="Arial" w:cs="Arial"/>
          <w:lang w:eastAsia="zh-CN"/>
        </w:rPr>
        <w:t>l</w:t>
      </w:r>
      <w:r w:rsidRPr="008530E8">
        <w:rPr>
          <w:rFonts w:ascii="Arial" w:eastAsia="Times New Roman" w:hAnsi="Arial" w:cs="Arial"/>
          <w:lang w:eastAsia="zh-CN"/>
        </w:rPr>
        <w:t>dungsqualität. Es beschreibt detailliert die Struktur der betreffenden Weiterbildungsstätte (Ziffer 5 Weiterbildungsprogramm, WBP) sowie die zeitliche und inhaltliche Vermittlung der Lerninhalte (Ziffer 3 WBP).</w:t>
      </w:r>
    </w:p>
    <w:p w:rsidR="00C8159E" w:rsidRPr="008530E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8530E8">
        <w:rPr>
          <w:rFonts w:ascii="Arial" w:eastAsia="Times New Roman" w:hAnsi="Arial" w:cs="Arial"/>
          <w:szCs w:val="20"/>
          <w:lang w:eastAsia="zh-CN"/>
        </w:rPr>
        <w:t xml:space="preserve">Im Raster werden alle wesentlichen Vorschriften des betreffenden Weiterbildungsprogramms für </w:t>
      </w:r>
      <w:r w:rsidR="00A15CE6" w:rsidRPr="008530E8">
        <w:rPr>
          <w:rFonts w:ascii="Arial" w:eastAsia="Times New Roman" w:hAnsi="Arial" w:cs="Arial"/>
          <w:lang w:eastAsia="zh-CN"/>
        </w:rPr>
        <w:t>Ps</w:t>
      </w:r>
      <w:r w:rsidR="00A15CE6" w:rsidRPr="008530E8">
        <w:rPr>
          <w:rFonts w:ascii="Arial" w:eastAsia="Times New Roman" w:hAnsi="Arial" w:cs="Arial"/>
          <w:lang w:eastAsia="zh-CN"/>
        </w:rPr>
        <w:t>y</w:t>
      </w:r>
      <w:r w:rsidR="00A15CE6" w:rsidRPr="008530E8">
        <w:rPr>
          <w:rFonts w:ascii="Arial" w:eastAsia="Times New Roman" w:hAnsi="Arial" w:cs="Arial"/>
          <w:lang w:eastAsia="zh-CN"/>
        </w:rPr>
        <w:t xml:space="preserve">chiatrie und Psychotherapie </w:t>
      </w:r>
      <w:r w:rsidRPr="008530E8">
        <w:rPr>
          <w:rFonts w:ascii="Arial" w:eastAsia="Times New Roman" w:hAnsi="Arial" w:cs="Arial"/>
          <w:szCs w:val="20"/>
          <w:lang w:eastAsia="zh-CN"/>
        </w:rPr>
        <w:t xml:space="preserve">angesprochen, insbesondere die Bestimmungen unter den Ziffern 3 (Lernziele) und 5 (Charakteristika der Weiterbildungsstätten). </w:t>
      </w:r>
    </w:p>
    <w:p w:rsidR="00C8159E" w:rsidRPr="008530E8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 xml:space="preserve">Alle Weiterbildungskonzepte sind im Internet auf dem Register der zertifizierten Weiterbildungsstätten öffentlich zugänglich (www.siwf-register.ch). Sie dienen der </w:t>
      </w:r>
      <w:proofErr w:type="spellStart"/>
      <w:r w:rsidRPr="008530E8">
        <w:rPr>
          <w:rFonts w:ascii="Arial" w:eastAsia="Times New Roman" w:hAnsi="Arial" w:cs="Arial"/>
          <w:lang w:eastAsia="zh-CN"/>
        </w:rPr>
        <w:t>Weiterbildungsstättenkommission</w:t>
      </w:r>
      <w:proofErr w:type="spellEnd"/>
      <w:r w:rsidRPr="008530E8">
        <w:rPr>
          <w:rFonts w:ascii="Arial" w:eastAsia="Times New Roman" w:hAnsi="Arial" w:cs="Arial"/>
          <w:lang w:eastAsia="zh-CN"/>
        </w:rPr>
        <w:t xml:space="preserve"> (WBSK) und dem Visitationsteam als Grundlage für die Überprüfung der Anerkennungskriterien (Art. 41-43 WBO und Ziffern 3 und 5 des Weiterbildungsprogramms). Sie sollen aber auch den angehe</w:t>
      </w:r>
      <w:r w:rsidRPr="008530E8">
        <w:rPr>
          <w:rFonts w:ascii="Arial" w:eastAsia="Times New Roman" w:hAnsi="Arial" w:cs="Arial"/>
          <w:lang w:eastAsia="zh-CN"/>
        </w:rPr>
        <w:t>n</w:t>
      </w:r>
      <w:r w:rsidRPr="008530E8">
        <w:rPr>
          <w:rFonts w:ascii="Arial" w:eastAsia="Times New Roman" w:hAnsi="Arial" w:cs="Arial"/>
          <w:lang w:eastAsia="zh-CN"/>
        </w:rPr>
        <w:t xml:space="preserve">den Fachärzten die Planung der Weiterbildung erleichtern. </w:t>
      </w:r>
    </w:p>
    <w:p w:rsidR="008530E8" w:rsidRPr="00227509" w:rsidRDefault="008530E8" w:rsidP="008530E8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eastAsia="zh-CN"/>
        </w:rPr>
      </w:pPr>
    </w:p>
    <w:p w:rsidR="008530E8" w:rsidRPr="00715B37" w:rsidRDefault="008530E8" w:rsidP="008530E8">
      <w:pPr>
        <w:tabs>
          <w:tab w:val="left" w:pos="284"/>
        </w:tabs>
        <w:spacing w:after="0" w:line="280" w:lineRule="atLeast"/>
        <w:rPr>
          <w:rFonts w:ascii="Arial" w:eastAsia="Times New Roman" w:hAnsi="Arial" w:cs="Arial"/>
          <w:lang w:eastAsia="zh-CN"/>
        </w:rPr>
      </w:pPr>
      <w:r w:rsidRPr="00715B37">
        <w:rPr>
          <w:rFonts w:ascii="Arial" w:eastAsia="Times New Roman" w:hAnsi="Arial" w:cs="Arial"/>
          <w:szCs w:val="20"/>
          <w:highlight w:val="yellow"/>
          <w:lang w:eastAsia="zh-CN"/>
        </w:rPr>
        <w:t>=&gt; Bitte diese Einleitung nach Erstellung Ihres Weiterbildungskonzepts löschen!</w:t>
      </w:r>
    </w:p>
    <w:p w:rsidR="00C8159E" w:rsidRPr="008530E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0" w:line="280" w:lineRule="atLeast"/>
        <w:ind w:hanging="720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8530E8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:rsidR="00C8159E" w:rsidRPr="008530E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>1.1</w:t>
      </w:r>
      <w:r w:rsidRPr="008530E8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</w:p>
    <w:p w:rsidR="00C8159E" w:rsidRPr="008530E8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1.2.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>Weiterbildungsstätte anerkannt für</w:t>
      </w:r>
    </w:p>
    <w:p w:rsidR="00C8159E" w:rsidRPr="008530E8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 xml:space="preserve">- Fachgebiet </w:t>
      </w:r>
      <w:r w:rsidR="00A15CE6" w:rsidRPr="008530E8">
        <w:rPr>
          <w:rFonts w:ascii="Arial" w:eastAsia="Times New Roman" w:hAnsi="Arial" w:cs="Arial"/>
          <w:lang w:eastAsia="zh-CN"/>
        </w:rPr>
        <w:t xml:space="preserve">Psychiatrie und Psychotherapie </w:t>
      </w:r>
    </w:p>
    <w:p w:rsidR="00C8159E" w:rsidRPr="008530E8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>- Kategorie</w:t>
      </w:r>
    </w:p>
    <w:p w:rsidR="00C8159E" w:rsidRPr="008530E8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>- weitere Anerkennungen (Facharzttitel / Schwerpunkt):</w:t>
      </w:r>
    </w:p>
    <w:p w:rsidR="00C8159E" w:rsidRPr="008530E8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1.3.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Weiterbildungsstätte, z.B. Zentrumsfunktion, Grundversorgung</w:t>
      </w:r>
      <w:r w:rsidR="00A96EF2" w:rsidRPr="008530E8">
        <w:rPr>
          <w:rFonts w:ascii="Arial" w:eastAsia="Times New Roman" w:hAnsi="Arial" w:cs="Arial"/>
          <w:snapToGrid w:val="0"/>
          <w:lang w:eastAsia="de-CH"/>
        </w:rPr>
        <w:t>, Stru</w:t>
      </w:r>
      <w:r w:rsidR="00A96EF2" w:rsidRPr="008530E8">
        <w:rPr>
          <w:rFonts w:ascii="Arial" w:eastAsia="Times New Roman" w:hAnsi="Arial" w:cs="Arial"/>
          <w:snapToGrid w:val="0"/>
          <w:lang w:eastAsia="de-CH"/>
        </w:rPr>
        <w:t>k</w:t>
      </w:r>
      <w:r w:rsidR="00A96EF2" w:rsidRPr="008530E8">
        <w:rPr>
          <w:rFonts w:ascii="Arial" w:eastAsia="Times New Roman" w:hAnsi="Arial" w:cs="Arial"/>
          <w:snapToGrid w:val="0"/>
          <w:lang w:eastAsia="de-CH"/>
        </w:rPr>
        <w:t>tur, Angebote</w:t>
      </w:r>
      <w:r w:rsidRPr="008530E8">
        <w:rPr>
          <w:rFonts w:ascii="Arial" w:eastAsia="Times New Roman" w:hAnsi="Arial" w:cs="Arial"/>
          <w:snapToGrid w:val="0"/>
          <w:lang w:eastAsia="de-CH"/>
        </w:rPr>
        <w:t xml:space="preserve"> etc.</w:t>
      </w: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1.4.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 xml:space="preserve">Stationäre Patienten: Anzahl Hospitalisationen pro Jahr, nur Fachgebiet </w:t>
      </w:r>
      <w:r w:rsidR="00A15CE6" w:rsidRPr="008530E8">
        <w:rPr>
          <w:rFonts w:ascii="Arial" w:eastAsia="Times New Roman" w:hAnsi="Arial" w:cs="Arial"/>
          <w:lang w:eastAsia="zh-CN"/>
        </w:rPr>
        <w:t>Psychiatrie und Psych</w:t>
      </w:r>
      <w:r w:rsidR="00A15CE6" w:rsidRPr="008530E8">
        <w:rPr>
          <w:rFonts w:ascii="Arial" w:eastAsia="Times New Roman" w:hAnsi="Arial" w:cs="Arial"/>
          <w:lang w:eastAsia="zh-CN"/>
        </w:rPr>
        <w:t>o</w:t>
      </w:r>
      <w:r w:rsidR="00A15CE6" w:rsidRPr="008530E8">
        <w:rPr>
          <w:rFonts w:ascii="Arial" w:eastAsia="Times New Roman" w:hAnsi="Arial" w:cs="Arial"/>
          <w:lang w:eastAsia="zh-CN"/>
        </w:rPr>
        <w:t xml:space="preserve">therapie </w:t>
      </w: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 xml:space="preserve">Ambulante Patienten: Anzahl Konsultationen pro Jahr, nur Fachgebiet </w:t>
      </w:r>
      <w:r w:rsidR="00A15CE6" w:rsidRPr="008530E8">
        <w:rPr>
          <w:rFonts w:ascii="Arial" w:eastAsia="Times New Roman" w:hAnsi="Arial" w:cs="Arial"/>
          <w:lang w:eastAsia="zh-CN"/>
        </w:rPr>
        <w:t>Psychiatrie und Psych</w:t>
      </w:r>
      <w:r w:rsidR="00A15CE6" w:rsidRPr="008530E8">
        <w:rPr>
          <w:rFonts w:ascii="Arial" w:eastAsia="Times New Roman" w:hAnsi="Arial" w:cs="Arial"/>
          <w:lang w:eastAsia="zh-CN"/>
        </w:rPr>
        <w:t>o</w:t>
      </w:r>
      <w:r w:rsidR="00A15CE6" w:rsidRPr="008530E8">
        <w:rPr>
          <w:rFonts w:ascii="Arial" w:eastAsia="Times New Roman" w:hAnsi="Arial" w:cs="Arial"/>
          <w:lang w:eastAsia="zh-CN"/>
        </w:rPr>
        <w:t xml:space="preserve">therapie </w:t>
      </w: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A15CE6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 xml:space="preserve">1.5. An welchem </w:t>
      </w:r>
      <w:proofErr w:type="spellStart"/>
      <w:r w:rsidRPr="008530E8">
        <w:rPr>
          <w:rFonts w:ascii="Arial" w:eastAsia="Times New Roman" w:hAnsi="Arial" w:cs="Arial"/>
          <w:snapToGrid w:val="0"/>
          <w:lang w:eastAsia="de-CH"/>
        </w:rPr>
        <w:t>regionalisierten</w:t>
      </w:r>
      <w:proofErr w:type="spellEnd"/>
      <w:r w:rsidRPr="008530E8">
        <w:rPr>
          <w:rFonts w:ascii="Arial" w:eastAsia="Times New Roman" w:hAnsi="Arial" w:cs="Arial"/>
          <w:snapToGrid w:val="0"/>
          <w:lang w:eastAsia="de-CH"/>
        </w:rPr>
        <w:t xml:space="preserve"> Zentrum (Weiterbildungsverbund) können die </w:t>
      </w:r>
      <w:proofErr w:type="spellStart"/>
      <w:r w:rsidRPr="008530E8">
        <w:rPr>
          <w:rFonts w:ascii="Arial" w:eastAsia="Times New Roman" w:hAnsi="Arial" w:cs="Arial"/>
          <w:snapToGrid w:val="0"/>
          <w:lang w:eastAsia="de-CH"/>
        </w:rPr>
        <w:t>KandidatInnen</w:t>
      </w:r>
      <w:proofErr w:type="spellEnd"/>
      <w:r w:rsidRPr="008530E8">
        <w:rPr>
          <w:rFonts w:ascii="Arial" w:eastAsia="Times New Roman" w:hAnsi="Arial" w:cs="Arial"/>
          <w:snapToGrid w:val="0"/>
          <w:lang w:eastAsia="de-CH"/>
        </w:rPr>
        <w:t xml:space="preserve"> ihren </w:t>
      </w:r>
      <w:proofErr w:type="spellStart"/>
      <w:r w:rsidRPr="008530E8">
        <w:rPr>
          <w:rFonts w:ascii="Arial" w:eastAsia="Times New Roman" w:hAnsi="Arial" w:cs="Arial"/>
          <w:snapToGrid w:val="0"/>
          <w:lang w:eastAsia="de-CH"/>
        </w:rPr>
        <w:t>Postgraduate</w:t>
      </w:r>
      <w:proofErr w:type="spellEnd"/>
      <w:r w:rsidRPr="008530E8">
        <w:rPr>
          <w:rFonts w:ascii="Arial" w:eastAsia="Times New Roman" w:hAnsi="Arial" w:cs="Arial"/>
          <w:snapToGrid w:val="0"/>
          <w:lang w:eastAsia="de-CH"/>
        </w:rPr>
        <w:t>-Unterricht (Basisunterricht gem. Ziffer 2.2.2 a) absolvieren?</w:t>
      </w:r>
    </w:p>
    <w:p w:rsidR="00A15CE6" w:rsidRPr="008530E8" w:rsidRDefault="00A15CE6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1.</w:t>
      </w:r>
      <w:r w:rsidR="00A15CE6" w:rsidRPr="008530E8">
        <w:rPr>
          <w:rFonts w:ascii="Arial" w:eastAsia="Times New Roman" w:hAnsi="Arial" w:cs="Arial"/>
          <w:snapToGrid w:val="0"/>
          <w:lang w:eastAsia="de-CH"/>
        </w:rPr>
        <w:t>6</w:t>
      </w:r>
      <w:r w:rsidRPr="008530E8">
        <w:rPr>
          <w:rFonts w:ascii="Arial" w:eastAsia="Times New Roman" w:hAnsi="Arial" w:cs="Arial"/>
          <w:snapToGrid w:val="0"/>
          <w:lang w:eastAsia="de-CH"/>
        </w:rPr>
        <w:t>.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>Anzahl Stellen für Ärzte in Weiterbildung (Arbeitspensum von mind. 50%)</w:t>
      </w:r>
    </w:p>
    <w:p w:rsidR="00C8159E" w:rsidRPr="008530E8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 xml:space="preserve">im Fachgebiet </w:t>
      </w:r>
      <w:r w:rsidR="00A15CE6" w:rsidRPr="008530E8">
        <w:rPr>
          <w:rFonts w:ascii="Arial" w:eastAsia="Times New Roman" w:hAnsi="Arial" w:cs="Arial"/>
          <w:lang w:eastAsia="zh-CN"/>
        </w:rPr>
        <w:t>Psychiatrie und Psychotherapie</w:t>
      </w:r>
      <w:r w:rsidR="00A15CE6" w:rsidRPr="008530E8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:rsidR="00C8159E" w:rsidRPr="008530E8" w:rsidRDefault="00C8159E" w:rsidP="00C8159E">
      <w:p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8530E8">
        <w:rPr>
          <w:rFonts w:ascii="Arial" w:eastAsia="Times New Roman" w:hAnsi="Arial" w:cs="Arial"/>
          <w:szCs w:val="20"/>
          <w:lang w:eastAsia="zh-CN"/>
        </w:rPr>
        <w:tab/>
        <w:t>-</w:t>
      </w:r>
      <w:r w:rsidRPr="008530E8">
        <w:rPr>
          <w:rFonts w:ascii="Arial" w:eastAsia="Times New Roman" w:hAnsi="Arial" w:cs="Arial"/>
          <w:szCs w:val="20"/>
          <w:lang w:eastAsia="zh-CN"/>
        </w:rPr>
        <w:tab/>
        <w:t>als Fremdjahr</w:t>
      </w:r>
    </w:p>
    <w:p w:rsidR="00C8159E" w:rsidRPr="008530E8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>klinische Stellen</w:t>
      </w:r>
    </w:p>
    <w:p w:rsidR="00C8159E" w:rsidRPr="008530E8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</w:r>
      <w:r w:rsidRPr="008530E8">
        <w:rPr>
          <w:rFonts w:ascii="Arial" w:eastAsia="Times New Roman" w:hAnsi="Arial" w:cs="Times New Roman"/>
          <w:snapToGrid w:val="0"/>
          <w:lang w:eastAsia="de-CH"/>
        </w:rPr>
        <w:t>Forschungsstellen (klinische od. Grundlagenforschung)</w:t>
      </w:r>
    </w:p>
    <w:p w:rsidR="00C8159E" w:rsidRPr="008530E8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8530E8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lastRenderedPageBreak/>
        <w:t>Ärzteteam</w:t>
      </w:r>
      <w:proofErr w:type="spellEnd"/>
    </w:p>
    <w:p w:rsidR="00C8159E" w:rsidRPr="008530E8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2.1.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</w:p>
    <w:p w:rsidR="00C8159E" w:rsidRPr="008530E8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A15CE6" w:rsidRPr="008530E8">
        <w:rPr>
          <w:rFonts w:ascii="Arial" w:eastAsia="Times New Roman" w:hAnsi="Arial" w:cs="Arial"/>
          <w:lang w:eastAsia="zh-CN"/>
        </w:rPr>
        <w:t>Psychiatrie und Psychotherapie</w:t>
      </w:r>
      <w:r w:rsidR="00A15CE6" w:rsidRPr="008530E8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:rsidR="00C8159E" w:rsidRPr="008530E8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2.2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>- Name, Facharzttitel, Email, Beschäftigungsgrad (%) im Gebiet</w:t>
      </w:r>
      <w:r w:rsidR="00A15CE6" w:rsidRPr="008530E8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A15CE6" w:rsidRPr="008530E8">
        <w:rPr>
          <w:rFonts w:ascii="Arial" w:eastAsia="Times New Roman" w:hAnsi="Arial" w:cs="Arial"/>
          <w:lang w:eastAsia="zh-CN"/>
        </w:rPr>
        <w:t>Psychiatrie und Psychotherapie</w:t>
      </w:r>
    </w:p>
    <w:p w:rsidR="00C8159E" w:rsidRPr="008530E8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2.3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:rsidR="00427F41" w:rsidRPr="008530E8" w:rsidRDefault="00427F41" w:rsidP="00427F41">
      <w:pPr>
        <w:spacing w:after="0"/>
        <w:ind w:left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530E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A15CE6" w:rsidRPr="008530E8">
        <w:rPr>
          <w:rFonts w:ascii="Arial" w:eastAsia="Times New Roman" w:hAnsi="Arial" w:cs="Arial"/>
          <w:lang w:eastAsia="zh-CN"/>
        </w:rPr>
        <w:t>Psychiatrie und Psychotherapie</w:t>
      </w:r>
      <w:r w:rsidR="00A15CE6" w:rsidRPr="008530E8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:rsidR="00C8159E" w:rsidRPr="008530E8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2.</w:t>
      </w:r>
      <w:r w:rsidR="00A15CE6" w:rsidRPr="008530E8">
        <w:rPr>
          <w:rFonts w:ascii="Arial" w:eastAsia="Times New Roman" w:hAnsi="Arial" w:cs="Arial"/>
          <w:snapToGrid w:val="0"/>
          <w:lang w:eastAsia="de-CH"/>
        </w:rPr>
        <w:t>4</w:t>
      </w:r>
      <w:r w:rsidRPr="008530E8">
        <w:rPr>
          <w:rFonts w:ascii="Arial" w:eastAsia="Times New Roman" w:hAnsi="Arial" w:cs="Arial"/>
          <w:snapToGrid w:val="0"/>
          <w:lang w:eastAsia="de-CH"/>
        </w:rPr>
        <w:t>.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>Verhältnis Weiterzubildende zu Lehrärzten (je zu 100%) an Spital/Institut/Abteilung</w:t>
      </w: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:rsidR="00C8159E" w:rsidRPr="008530E8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8530E8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8530E8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8530E8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8530E8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8530E8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:rsidR="00C8159E" w:rsidRPr="008530E8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3.1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>Wird ein Kaderarzt bestimmt, der während der Einführungsphase persönlich Unterstützung leistet («Tutor»)? Wird ein erfahrener Arzt in Weiterbildung als Ansprechperson bestimmt?</w:t>
      </w: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3.2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8530E8">
        <w:rPr>
          <w:rFonts w:ascii="Arial" w:eastAsia="Times New Roman" w:hAnsi="Arial" w:cs="Arial"/>
          <w:snapToGrid w:val="0"/>
          <w:lang w:eastAsia="de-CH"/>
        </w:rPr>
        <w:br/>
        <w:t>Wie gross ist die zeitliche Belastung mit Notfalldienst und/oder Bereitschaftsdienst an Werktagen (tags/nachts) und an Wochenenden bzw. Feiertagen?</w:t>
      </w:r>
    </w:p>
    <w:p w:rsidR="00C8159E" w:rsidRPr="008530E8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>Wie werden neue Ärzte in Weiterbildung formell in den Notfalldienst/Tagesarztdienst bzw. Berei</w:t>
      </w:r>
      <w:r w:rsidRPr="008530E8">
        <w:rPr>
          <w:rFonts w:ascii="Arial" w:eastAsia="Times New Roman" w:hAnsi="Arial" w:cs="Arial"/>
          <w:snapToGrid w:val="0"/>
          <w:lang w:eastAsia="de-CH"/>
        </w:rPr>
        <w:t>t</w:t>
      </w:r>
      <w:r w:rsidRPr="008530E8">
        <w:rPr>
          <w:rFonts w:ascii="Arial" w:eastAsia="Times New Roman" w:hAnsi="Arial" w:cs="Arial"/>
          <w:snapToGrid w:val="0"/>
          <w:lang w:eastAsia="de-CH"/>
        </w:rPr>
        <w:t>schaftsdienst eingeführt, beispielsweise erste Dienste zusammen mit erfahrenem Kollegen?</w:t>
      </w:r>
    </w:p>
    <w:p w:rsidR="00C8159E" w:rsidRPr="008530E8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>Wie ist der für den Notfallbetrieb zuständige Kaderarzt ausserhalb der normalen Arbeitszeit für den Arzt in Weiterbildung erreichbar und innerhalb welcher Zeit kann er persönlich am Patiente</w:t>
      </w:r>
      <w:r w:rsidRPr="008530E8">
        <w:rPr>
          <w:rFonts w:ascii="Arial" w:eastAsia="Times New Roman" w:hAnsi="Arial" w:cs="Arial"/>
          <w:snapToGrid w:val="0"/>
          <w:lang w:eastAsia="de-CH"/>
        </w:rPr>
        <w:t>n</w:t>
      </w:r>
      <w:r w:rsidRPr="008530E8">
        <w:rPr>
          <w:rFonts w:ascii="Arial" w:eastAsia="Times New Roman" w:hAnsi="Arial" w:cs="Arial"/>
          <w:snapToGrid w:val="0"/>
          <w:lang w:eastAsia="de-CH"/>
        </w:rPr>
        <w:t>bett anwesend sein?</w:t>
      </w: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3.3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8530E8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Ärzte in Weiterbildung in adm</w:t>
      </w:r>
      <w:r w:rsidRPr="008530E8">
        <w:rPr>
          <w:rFonts w:ascii="Arial" w:eastAsia="Times New Roman" w:hAnsi="Arial" w:cs="Arial"/>
          <w:snapToGrid w:val="0"/>
          <w:lang w:eastAsia="de-CH"/>
        </w:rPr>
        <w:t>i</w:t>
      </w:r>
      <w:r w:rsidRPr="008530E8">
        <w:rPr>
          <w:rFonts w:ascii="Arial" w:eastAsia="Times New Roman" w:hAnsi="Arial" w:cs="Arial"/>
          <w:snapToGrid w:val="0"/>
          <w:lang w:eastAsia="de-CH"/>
        </w:rPr>
        <w:t>nistrative Belange einführt?</w:t>
      </w: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3.4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8530E8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8530E8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8530E8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>Gibt es Systeme zur Förderung der Patientensicherheit wie elektronisch kontrollierte Medikame</w:t>
      </w:r>
      <w:r w:rsidRPr="008530E8">
        <w:rPr>
          <w:rFonts w:ascii="Arial" w:eastAsia="Times New Roman" w:hAnsi="Arial" w:cs="Arial"/>
          <w:snapToGrid w:val="0"/>
          <w:lang w:eastAsia="de-CH"/>
        </w:rPr>
        <w:t>n</w:t>
      </w:r>
      <w:r w:rsidRPr="008530E8">
        <w:rPr>
          <w:rFonts w:ascii="Arial" w:eastAsia="Times New Roman" w:hAnsi="Arial" w:cs="Arial"/>
          <w:snapToGrid w:val="0"/>
          <w:lang w:eastAsia="de-CH"/>
        </w:rPr>
        <w:t>tenverschreibung?</w:t>
      </w: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3.5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8530E8">
        <w:rPr>
          <w:rFonts w:ascii="Arial" w:eastAsia="Times New Roman" w:hAnsi="Arial" w:cs="Arial"/>
          <w:snapToGrid w:val="0"/>
          <w:lang w:eastAsia="de-CH"/>
        </w:rPr>
        <w:br/>
        <w:t>Welches sind die klinikspezifischen theoretischen Grundlagen («Blaubuch</w:t>
      </w:r>
      <w:r w:rsidRPr="008530E8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8530E8">
        <w:rPr>
          <w:rFonts w:ascii="Arial" w:eastAsia="Times New Roman" w:hAnsi="Arial" w:cs="Arial"/>
          <w:snapToGrid w:val="0"/>
          <w:lang w:eastAsia="de-CH"/>
        </w:rPr>
        <w:t xml:space="preserve">, «Schwarzbuch», «Weissbuch») bzw. die für die Klinik empfohlenen Standard-Lehrbücher bzw. Online-Informationsmittel (z.B. </w:t>
      </w:r>
      <w:proofErr w:type="spellStart"/>
      <w:r w:rsidRPr="008530E8">
        <w:rPr>
          <w:rFonts w:ascii="Arial" w:eastAsia="Times New Roman" w:hAnsi="Arial" w:cs="Arial"/>
          <w:snapToGrid w:val="0"/>
          <w:lang w:eastAsia="de-CH"/>
        </w:rPr>
        <w:t>UpToDate</w:t>
      </w:r>
      <w:proofErr w:type="spellEnd"/>
      <w:r w:rsidRPr="008530E8">
        <w:rPr>
          <w:rFonts w:ascii="Arial" w:eastAsia="Times New Roman" w:hAnsi="Arial" w:cs="Arial"/>
          <w:snapToGrid w:val="0"/>
          <w:lang w:eastAsia="de-CH"/>
        </w:rPr>
        <w:t>) oder e-Learning-Programme?</w:t>
      </w: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8530E8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8530E8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8530E8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:rsidR="00C8159E" w:rsidRPr="008530E8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4.1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 xml:space="preserve">Welche Lerninhalte werden dem Kandidaten wann und zu welchem Kompetenzgrad vermittelt? Die Gliederung soll nach </w:t>
      </w:r>
      <w:r w:rsidR="00A96EF2" w:rsidRPr="008530E8">
        <w:rPr>
          <w:rFonts w:ascii="Arial" w:eastAsia="Times New Roman" w:hAnsi="Arial" w:cs="Arial"/>
          <w:snapToGrid w:val="0"/>
          <w:lang w:eastAsia="de-CH"/>
        </w:rPr>
        <w:t>Lernzie</w:t>
      </w:r>
      <w:r w:rsidR="007B6F4B" w:rsidRPr="008530E8">
        <w:rPr>
          <w:rFonts w:ascii="Arial" w:eastAsia="Times New Roman" w:hAnsi="Arial" w:cs="Arial"/>
          <w:snapToGrid w:val="0"/>
          <w:lang w:eastAsia="de-CH"/>
        </w:rPr>
        <w:t xml:space="preserve">len pro Weiterbildungsjahr </w:t>
      </w:r>
      <w:r w:rsidRPr="008530E8">
        <w:rPr>
          <w:rFonts w:ascii="Arial" w:eastAsia="Times New Roman" w:hAnsi="Arial" w:cs="Arial"/>
          <w:snapToGrid w:val="0"/>
          <w:lang w:eastAsia="de-CH"/>
        </w:rPr>
        <w:t xml:space="preserve">erfolgen. </w:t>
      </w:r>
      <w:r w:rsidR="007B6F4B" w:rsidRPr="008530E8">
        <w:rPr>
          <w:rFonts w:ascii="Arial" w:eastAsia="Times New Roman" w:hAnsi="Arial" w:cs="Arial"/>
          <w:snapToGrid w:val="0"/>
          <w:lang w:eastAsia="de-CH"/>
        </w:rPr>
        <w:br/>
        <w:t xml:space="preserve">Welche Lernziele können </w:t>
      </w:r>
      <w:proofErr w:type="spellStart"/>
      <w:r w:rsidR="007B6F4B" w:rsidRPr="008530E8">
        <w:rPr>
          <w:rFonts w:ascii="Arial" w:eastAsia="Times New Roman" w:hAnsi="Arial" w:cs="Arial"/>
          <w:snapToGrid w:val="0"/>
          <w:lang w:eastAsia="de-CH"/>
        </w:rPr>
        <w:t>KandidatInnen</w:t>
      </w:r>
      <w:proofErr w:type="spellEnd"/>
      <w:r w:rsidR="007B6F4B" w:rsidRPr="008530E8">
        <w:rPr>
          <w:rFonts w:ascii="Arial" w:eastAsia="Times New Roman" w:hAnsi="Arial" w:cs="Arial"/>
          <w:snapToGrid w:val="0"/>
          <w:lang w:eastAsia="de-CH"/>
        </w:rPr>
        <w:t xml:space="preserve"> für das Fremdjahr erreichen? </w:t>
      </w:r>
    </w:p>
    <w:p w:rsidR="00C8159E" w:rsidRPr="008530E8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4.2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</w:r>
      <w:r w:rsidR="007B6F4B" w:rsidRPr="008530E8">
        <w:rPr>
          <w:rFonts w:ascii="Arial" w:eastAsia="Times New Roman" w:hAnsi="Arial" w:cs="Arial"/>
          <w:snapToGrid w:val="0"/>
          <w:lang w:eastAsia="de-CH"/>
        </w:rPr>
        <w:t xml:space="preserve"> Wer führt die Supervisionen in IPPB, Supervision Psychotherapie i.e.S. und wer die Weiterbi</w:t>
      </w:r>
      <w:r w:rsidR="007B6F4B" w:rsidRPr="008530E8">
        <w:rPr>
          <w:rFonts w:ascii="Arial" w:eastAsia="Times New Roman" w:hAnsi="Arial" w:cs="Arial"/>
          <w:snapToGrid w:val="0"/>
          <w:lang w:eastAsia="de-CH"/>
        </w:rPr>
        <w:t>l</w:t>
      </w:r>
      <w:r w:rsidR="007B6F4B" w:rsidRPr="008530E8">
        <w:rPr>
          <w:rFonts w:ascii="Arial" w:eastAsia="Times New Roman" w:hAnsi="Arial" w:cs="Arial"/>
          <w:snapToGrid w:val="0"/>
          <w:lang w:eastAsia="de-CH"/>
        </w:rPr>
        <w:t>dungssupervisionen durch und in welchem Rhythmus</w:t>
      </w:r>
      <w:r w:rsidRPr="008530E8">
        <w:rPr>
          <w:rFonts w:ascii="Arial" w:eastAsia="Times New Roman" w:hAnsi="Arial" w:cs="Arial"/>
          <w:snapToGrid w:val="0"/>
          <w:lang w:eastAsia="de-CH"/>
        </w:rPr>
        <w:t>?</w:t>
      </w:r>
      <w:r w:rsidR="000B3393" w:rsidRPr="008530E8">
        <w:rPr>
          <w:rFonts w:ascii="Arial" w:eastAsia="Times New Roman" w:hAnsi="Arial" w:cs="Arial"/>
          <w:snapToGrid w:val="0"/>
          <w:lang w:eastAsia="de-CH"/>
        </w:rPr>
        <w:t xml:space="preserve"> Hat der Kandidat/die Kandidatin die Mö</w:t>
      </w:r>
      <w:r w:rsidR="000B3393" w:rsidRPr="008530E8">
        <w:rPr>
          <w:rFonts w:ascii="Arial" w:eastAsia="Times New Roman" w:hAnsi="Arial" w:cs="Arial"/>
          <w:snapToGrid w:val="0"/>
          <w:lang w:eastAsia="de-CH"/>
        </w:rPr>
        <w:t>g</w:t>
      </w:r>
      <w:r w:rsidR="000B3393" w:rsidRPr="008530E8">
        <w:rPr>
          <w:rFonts w:ascii="Arial" w:eastAsia="Times New Roman" w:hAnsi="Arial" w:cs="Arial"/>
          <w:snapToGrid w:val="0"/>
          <w:lang w:eastAsia="de-CH"/>
        </w:rPr>
        <w:t>lichkeit, Gutachten oder eingehende gutachterliche Beurteilungen zu machen?</w:t>
      </w:r>
    </w:p>
    <w:p w:rsidR="00C8159E" w:rsidRPr="008530E8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4.3</w:t>
      </w:r>
      <w:r w:rsidRPr="008530E8">
        <w:rPr>
          <w:rFonts w:ascii="Arial" w:eastAsia="Times New Roman" w:hAnsi="Arial" w:cs="Arial"/>
          <w:snapToGrid w:val="0"/>
          <w:lang w:eastAsia="de-CH"/>
        </w:rPr>
        <w:tab/>
        <w:t xml:space="preserve">Welche Rotationen in </w:t>
      </w:r>
      <w:r w:rsidR="000B3393" w:rsidRPr="008530E8">
        <w:rPr>
          <w:rFonts w:ascii="Arial" w:eastAsia="Times New Roman" w:hAnsi="Arial" w:cs="Arial"/>
          <w:snapToGrid w:val="0"/>
          <w:lang w:eastAsia="de-CH"/>
        </w:rPr>
        <w:t>spezielle Teilgebiete der Psychiatrie und Psychotherapie (Schwerpunkte, Psychotherapie, Rehabilita</w:t>
      </w:r>
      <w:r w:rsidR="00CC3039">
        <w:rPr>
          <w:rFonts w:ascii="Arial" w:eastAsia="Times New Roman" w:hAnsi="Arial" w:cs="Arial"/>
          <w:snapToGrid w:val="0"/>
          <w:lang w:eastAsia="de-CH"/>
        </w:rPr>
        <w:t>t</w:t>
      </w:r>
      <w:r w:rsidR="000B3393" w:rsidRPr="008530E8">
        <w:rPr>
          <w:rFonts w:ascii="Arial" w:eastAsia="Times New Roman" w:hAnsi="Arial" w:cs="Arial"/>
          <w:snapToGrid w:val="0"/>
          <w:lang w:eastAsia="de-CH"/>
        </w:rPr>
        <w:t>ion</w:t>
      </w:r>
      <w:r w:rsidR="00CC3039">
        <w:rPr>
          <w:rFonts w:ascii="Arial" w:eastAsia="Times New Roman" w:hAnsi="Arial" w:cs="Arial"/>
          <w:snapToGrid w:val="0"/>
          <w:lang w:eastAsia="de-CH"/>
        </w:rPr>
        <w:t>,</w:t>
      </w:r>
      <w:bookmarkStart w:id="0" w:name="_GoBack"/>
      <w:bookmarkEnd w:id="0"/>
      <w:r w:rsidR="000B3393" w:rsidRPr="008530E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0B3393" w:rsidRPr="008530E8">
        <w:rPr>
          <w:rFonts w:ascii="Arial" w:eastAsia="Times New Roman" w:hAnsi="Arial" w:cs="Arial"/>
          <w:snapToGrid w:val="0"/>
          <w:lang w:eastAsia="de-CH"/>
        </w:rPr>
        <w:t>usw</w:t>
      </w:r>
      <w:proofErr w:type="spellEnd"/>
      <w:r w:rsidR="000B3393" w:rsidRPr="008530E8">
        <w:rPr>
          <w:rFonts w:ascii="Arial" w:eastAsia="Times New Roman" w:hAnsi="Arial" w:cs="Arial"/>
          <w:snapToGrid w:val="0"/>
          <w:lang w:eastAsia="de-CH"/>
        </w:rPr>
        <w:t>) sind möglich?</w:t>
      </w:r>
      <w:r w:rsidRPr="008530E8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:rsidR="00C8159E" w:rsidRPr="008530E8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>4.4</w:t>
      </w:r>
      <w:r w:rsidRPr="008530E8">
        <w:rPr>
          <w:rFonts w:ascii="Arial" w:eastAsia="Times New Roman" w:hAnsi="Arial" w:cs="Arial"/>
          <w:lang w:eastAsia="zh-CN"/>
        </w:rPr>
        <w:tab/>
        <w:t>Strukturierte theoretische Weiterbildung intern, inkl. Journal-Club</w:t>
      </w:r>
    </w:p>
    <w:p w:rsidR="00C8159E" w:rsidRPr="008530E8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8530E8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8530E8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:rsidR="00C8159E" w:rsidRPr="008530E8" w:rsidRDefault="00C8159E" w:rsidP="00427F41">
      <w:pPr>
        <w:tabs>
          <w:tab w:val="left" w:pos="709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8530E8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8530E8">
        <w:rPr>
          <w:rFonts w:ascii="Arial" w:eastAsia="Times New Roman" w:hAnsi="Arial" w:cs="Arial"/>
          <w:snapToGrid w:val="0"/>
          <w:lang w:eastAsia="de-CH"/>
        </w:rPr>
        <w:t>Wochenprogramm</w:t>
      </w:r>
    </w:p>
    <w:p w:rsidR="00C8159E" w:rsidRPr="008530E8" w:rsidRDefault="00C8159E" w:rsidP="00C8159E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>4.5</w:t>
      </w:r>
      <w:r w:rsidRPr="008530E8">
        <w:rPr>
          <w:rFonts w:ascii="Arial" w:eastAsia="Times New Roman" w:hAnsi="Arial" w:cs="Arial"/>
          <w:lang w:eastAsia="zh-CN"/>
        </w:rPr>
        <w:tab/>
        <w:t>Strukturierte Weiterbildung extern</w:t>
      </w:r>
    </w:p>
    <w:p w:rsidR="00C8159E" w:rsidRPr="008530E8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ab/>
        <w:t>- Anzahl Stunden pro Jahr</w:t>
      </w:r>
    </w:p>
    <w:p w:rsidR="00C8159E" w:rsidRPr="008530E8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ab/>
        <w:t>- Externe Kurse</w:t>
      </w:r>
    </w:p>
    <w:p w:rsidR="00C8159E" w:rsidRPr="008530E8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ab/>
        <w:t>- Finanzierung durch</w:t>
      </w:r>
    </w:p>
    <w:p w:rsidR="00C8159E" w:rsidRPr="008530E8" w:rsidRDefault="00C8159E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>4.6</w:t>
      </w:r>
      <w:r w:rsidRPr="008530E8">
        <w:rPr>
          <w:rFonts w:ascii="Arial" w:eastAsia="Times New Roman" w:hAnsi="Arial" w:cs="Arial"/>
          <w:lang w:eastAsia="zh-CN"/>
        </w:rPr>
        <w:tab/>
        <w:t>Bibliothek</w:t>
      </w:r>
    </w:p>
    <w:p w:rsidR="00C8159E" w:rsidRPr="008530E8" w:rsidRDefault="00C8159E" w:rsidP="008530E8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141"/>
        <w:rPr>
          <w:rFonts w:ascii="Arial" w:eastAsia="Times New Roman" w:hAnsi="Arial" w:cs="Arial"/>
          <w:szCs w:val="20"/>
          <w:lang w:eastAsia="zh-CN"/>
        </w:rPr>
      </w:pPr>
      <w:r w:rsidRPr="008530E8">
        <w:rPr>
          <w:rFonts w:ascii="Arial" w:eastAsia="Times New Roman" w:hAnsi="Arial" w:cs="Arial"/>
          <w:szCs w:val="20"/>
          <w:lang w:eastAsia="zh-CN"/>
        </w:rPr>
        <w:t>-</w:t>
      </w:r>
      <w:r w:rsidRPr="008530E8">
        <w:rPr>
          <w:rFonts w:ascii="Arial" w:eastAsia="Times New Roman" w:hAnsi="Arial" w:cs="Arial"/>
          <w:szCs w:val="20"/>
          <w:lang w:eastAsia="zh-CN"/>
        </w:rPr>
        <w:tab/>
        <w:t xml:space="preserve">Zeitschriften (Print-Ausgabe oder </w:t>
      </w:r>
      <w:proofErr w:type="spellStart"/>
      <w:r w:rsidRPr="008530E8">
        <w:rPr>
          <w:rFonts w:ascii="Arial" w:eastAsia="Times New Roman" w:hAnsi="Arial" w:cs="Arial"/>
          <w:szCs w:val="20"/>
          <w:lang w:eastAsia="zh-CN"/>
        </w:rPr>
        <w:t>Fulltext</w:t>
      </w:r>
      <w:proofErr w:type="spellEnd"/>
      <w:r w:rsidRPr="008530E8">
        <w:rPr>
          <w:rFonts w:ascii="Arial" w:eastAsia="Times New Roman" w:hAnsi="Arial" w:cs="Arial"/>
          <w:szCs w:val="20"/>
          <w:lang w:eastAsia="zh-CN"/>
        </w:rPr>
        <w:t xml:space="preserve">-Online) im Fach </w:t>
      </w:r>
      <w:r w:rsidR="000B3393" w:rsidRPr="008530E8">
        <w:rPr>
          <w:rFonts w:ascii="Arial" w:eastAsia="Times New Roman" w:hAnsi="Arial" w:cs="Arial"/>
          <w:lang w:eastAsia="zh-CN"/>
        </w:rPr>
        <w:t>Psychiatrie und Psychotherapie</w:t>
      </w:r>
      <w:r w:rsidR="000B3393" w:rsidRPr="008530E8">
        <w:rPr>
          <w:rFonts w:ascii="Arial" w:eastAsia="Times New Roman" w:hAnsi="Arial" w:cs="Arial"/>
          <w:szCs w:val="20"/>
          <w:lang w:eastAsia="zh-CN"/>
        </w:rPr>
        <w:t xml:space="preserve"> ,</w:t>
      </w:r>
      <w:r w:rsidR="000B3393" w:rsidRPr="008530E8">
        <w:rPr>
          <w:rFonts w:ascii="Arial" w:eastAsia="Times New Roman" w:hAnsi="Arial" w:cs="Arial"/>
          <w:szCs w:val="20"/>
          <w:lang w:eastAsia="zh-CN"/>
        </w:rPr>
        <w:br/>
      </w:r>
      <w:r w:rsidRPr="008530E8">
        <w:rPr>
          <w:rFonts w:ascii="Arial" w:eastAsia="Times New Roman" w:hAnsi="Arial" w:cs="Arial"/>
          <w:szCs w:val="20"/>
          <w:lang w:eastAsia="zh-CN"/>
        </w:rPr>
        <w:t>andere Fachz</w:t>
      </w:r>
      <w:r w:rsidR="00427F41" w:rsidRPr="008530E8">
        <w:rPr>
          <w:rFonts w:ascii="Arial" w:eastAsia="Times New Roman" w:hAnsi="Arial" w:cs="Arial"/>
          <w:szCs w:val="20"/>
          <w:lang w:eastAsia="zh-CN"/>
        </w:rPr>
        <w:t xml:space="preserve">eitschriften, </w:t>
      </w:r>
      <w:r w:rsidRPr="008530E8">
        <w:rPr>
          <w:rFonts w:ascii="Arial" w:eastAsia="Times New Roman" w:hAnsi="Arial" w:cs="Arial"/>
          <w:szCs w:val="20"/>
          <w:lang w:eastAsia="zh-CN"/>
        </w:rPr>
        <w:t>Fac</w:t>
      </w:r>
      <w:r w:rsidR="00427F41" w:rsidRPr="008530E8">
        <w:rPr>
          <w:rFonts w:ascii="Arial" w:eastAsia="Times New Roman" w:hAnsi="Arial" w:cs="Arial"/>
          <w:szCs w:val="20"/>
          <w:lang w:eastAsia="zh-CN"/>
        </w:rPr>
        <w:t>h</w:t>
      </w:r>
      <w:r w:rsidRPr="008530E8">
        <w:rPr>
          <w:rFonts w:ascii="Arial" w:eastAsia="Times New Roman" w:hAnsi="Arial" w:cs="Arial"/>
          <w:szCs w:val="20"/>
          <w:lang w:eastAsia="zh-CN"/>
        </w:rPr>
        <w:t>bücher</w:t>
      </w:r>
    </w:p>
    <w:p w:rsidR="00C8159E" w:rsidRPr="008530E8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8530E8">
        <w:rPr>
          <w:rFonts w:ascii="Arial" w:eastAsia="Times New Roman" w:hAnsi="Arial" w:cs="Arial"/>
          <w:szCs w:val="20"/>
          <w:lang w:eastAsia="zh-CN"/>
        </w:rPr>
        <w:tab/>
        <w:t>- Fernleihe für lokal nicht verfügbare Artikel/Bücher</w:t>
      </w:r>
    </w:p>
    <w:p w:rsidR="00C8159E" w:rsidRPr="008530E8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>4.7</w:t>
      </w:r>
      <w:r w:rsidRPr="008530E8">
        <w:rPr>
          <w:rFonts w:ascii="Arial" w:eastAsia="Times New Roman" w:hAnsi="Arial" w:cs="Arial"/>
          <w:lang w:eastAsia="zh-CN"/>
        </w:rPr>
        <w:tab/>
        <w:t>Forschung</w:t>
      </w:r>
    </w:p>
    <w:p w:rsidR="00C8159E" w:rsidRPr="008530E8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ab/>
        <w:t>Besteht die Möglichkeit, eine Forschungsarbeit zu realisieren?</w:t>
      </w:r>
    </w:p>
    <w:p w:rsidR="00C8159E" w:rsidRPr="008530E8" w:rsidRDefault="00C8159E" w:rsidP="00C8159E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ab/>
      </w:r>
      <w:r w:rsidRPr="008530E8">
        <w:rPr>
          <w:rFonts w:ascii="Arial" w:eastAsia="Times New Roman" w:hAnsi="Arial" w:cs="Arial"/>
          <w:szCs w:val="20"/>
          <w:lang w:eastAsia="zh-CN"/>
        </w:rPr>
        <w:t>Wenn ja, wie</w:t>
      </w: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:rsidR="00C8159E" w:rsidRPr="008530E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>5.1</w:t>
      </w:r>
      <w:r w:rsidRPr="008530E8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8530E8">
        <w:rPr>
          <w:rFonts w:ascii="Arial" w:eastAsia="Times New Roman" w:hAnsi="Arial" w:cs="Arial"/>
          <w:lang w:eastAsia="zh-CN"/>
        </w:rPr>
        <w:t>AbA's</w:t>
      </w:r>
      <w:proofErr w:type="spellEnd"/>
      <w:r w:rsidRPr="008530E8">
        <w:rPr>
          <w:rFonts w:ascii="Arial" w:eastAsia="Times New Roman" w:hAnsi="Arial" w:cs="Arial"/>
          <w:lang w:eastAsia="zh-CN"/>
        </w:rPr>
        <w:t>): Mini-CEX</w:t>
      </w:r>
      <w:r w:rsidRPr="008530E8">
        <w:rPr>
          <w:rFonts w:ascii="Arial" w:eastAsia="Times New Roman" w:hAnsi="Arial" w:cs="Arial"/>
          <w:lang w:eastAsia="zh-CN"/>
        </w:rPr>
        <w:tab/>
        <w:t>Häufigkeit / Zeitpunkt</w:t>
      </w:r>
    </w:p>
    <w:p w:rsidR="00C8159E" w:rsidRPr="008530E8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>5.2</w:t>
      </w:r>
      <w:r w:rsidRPr="008530E8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:rsidR="00C8159E" w:rsidRPr="008530E8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ab/>
        <w:t>Häufigkeit / Zeitpunkt</w:t>
      </w:r>
    </w:p>
    <w:p w:rsidR="00C8159E" w:rsidRPr="008530E8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>5.3</w:t>
      </w:r>
      <w:r w:rsidRPr="008530E8">
        <w:rPr>
          <w:rFonts w:ascii="Arial" w:eastAsia="Times New Roman" w:hAnsi="Arial" w:cs="Arial"/>
          <w:lang w:eastAsia="zh-CN"/>
        </w:rPr>
        <w:tab/>
        <w:t>Jähr</w:t>
      </w:r>
      <w:r w:rsidRPr="008530E8">
        <w:rPr>
          <w:rFonts w:ascii="Arial" w:eastAsia="Times New Roman" w:hAnsi="Arial" w:cs="Arial"/>
          <w:szCs w:val="20"/>
          <w:lang w:eastAsia="zh-CN"/>
        </w:rPr>
        <w:t xml:space="preserve">liches Evaluationsgespräch gemäss </w:t>
      </w:r>
      <w:r w:rsidR="000B3393" w:rsidRPr="008530E8">
        <w:rPr>
          <w:rFonts w:ascii="Arial" w:eastAsia="Times New Roman" w:hAnsi="Arial" w:cs="Arial"/>
          <w:szCs w:val="20"/>
          <w:lang w:eastAsia="zh-CN"/>
        </w:rPr>
        <w:t>e-</w:t>
      </w:r>
      <w:r w:rsidRPr="008530E8">
        <w:rPr>
          <w:rFonts w:ascii="Arial" w:eastAsia="Times New Roman" w:hAnsi="Arial" w:cs="Arial"/>
          <w:szCs w:val="20"/>
          <w:lang w:eastAsia="zh-CN"/>
        </w:rPr>
        <w:t>Logbuch bzw. SIWF/FMH-Zeugnis</w:t>
      </w:r>
    </w:p>
    <w:p w:rsidR="00C8159E" w:rsidRPr="008530E8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8530E8">
        <w:rPr>
          <w:rFonts w:ascii="Arial" w:eastAsia="Times New Roman" w:hAnsi="Arial" w:cs="Arial"/>
          <w:szCs w:val="20"/>
          <w:lang w:eastAsia="zh-CN"/>
        </w:rPr>
        <w:tab/>
        <w:t>Häufigkeit / Zeitpunkt</w:t>
      </w:r>
    </w:p>
    <w:p w:rsidR="00C8159E" w:rsidRPr="008530E8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:rsidR="00C8159E" w:rsidRPr="008530E8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8530E8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:rsidR="00C8159E" w:rsidRPr="008530E8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>6.</w:t>
      </w:r>
      <w:r w:rsidR="000B3393" w:rsidRPr="008530E8">
        <w:rPr>
          <w:rFonts w:ascii="Arial" w:eastAsia="Times New Roman" w:hAnsi="Arial" w:cs="Arial"/>
          <w:lang w:eastAsia="zh-CN"/>
        </w:rPr>
        <w:t>1</w:t>
      </w:r>
      <w:r w:rsidRPr="008530E8">
        <w:rPr>
          <w:rFonts w:ascii="Arial" w:eastAsia="Times New Roman" w:hAnsi="Arial" w:cs="Arial"/>
          <w:lang w:eastAsia="zh-CN"/>
        </w:rPr>
        <w:tab/>
        <w:t>Adresse für Bewerbungen:</w:t>
      </w:r>
    </w:p>
    <w:p w:rsidR="00C8159E" w:rsidRPr="008530E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>6.</w:t>
      </w:r>
      <w:r w:rsidR="000B3393" w:rsidRPr="008530E8">
        <w:rPr>
          <w:rFonts w:ascii="Arial" w:eastAsia="Times New Roman" w:hAnsi="Arial" w:cs="Arial"/>
          <w:lang w:eastAsia="zh-CN"/>
        </w:rPr>
        <w:t>2</w:t>
      </w:r>
      <w:r w:rsidRPr="008530E8">
        <w:rPr>
          <w:rFonts w:ascii="Arial" w:eastAsia="Times New Roman" w:hAnsi="Arial" w:cs="Arial"/>
          <w:lang w:eastAsia="zh-CN"/>
        </w:rPr>
        <w:tab/>
        <w:t>Notwendige Unterlagen für die Bewerbung:</w:t>
      </w:r>
    </w:p>
    <w:p w:rsidR="00C8159E" w:rsidRPr="008530E8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:rsidR="00C8159E" w:rsidRPr="008530E8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8530E8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8530E8">
        <w:rPr>
          <w:rFonts w:ascii="Arial" w:eastAsia="Times New Roman" w:hAnsi="Arial" w:cs="Arial"/>
          <w:snapToGrid w:val="0"/>
          <w:lang w:eastAsia="de-CH"/>
        </w:rPr>
        <w:t xml:space="preserve"> (CV) mit tabellarischer Aufstellung der bisherigen Weiterbildung </w:t>
      </w:r>
    </w:p>
    <w:p w:rsidR="00C8159E" w:rsidRPr="008530E8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:rsidR="00C8159E" w:rsidRPr="008530E8" w:rsidRDefault="00C8159E" w:rsidP="008530E8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>- Zeugnisse (Staatsexamen, SIWF/FMH-Zeugniss</w:t>
      </w:r>
      <w:r w:rsidR="008530E8">
        <w:rPr>
          <w:rFonts w:ascii="Arial" w:eastAsia="Times New Roman" w:hAnsi="Arial" w:cs="Arial"/>
          <w:snapToGrid w:val="0"/>
          <w:lang w:eastAsia="de-CH"/>
        </w:rPr>
        <w:t>e der bisherigen Weiterbildung)</w:t>
      </w:r>
    </w:p>
    <w:p w:rsidR="00C8159E" w:rsidRPr="008530E8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:rsidR="00C8159E" w:rsidRPr="008530E8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:rsidR="00C8159E" w:rsidRPr="008530E8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8530E8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:rsidR="00C8159E" w:rsidRPr="008530E8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:rsidR="00C8159E" w:rsidRPr="008530E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>6.</w:t>
      </w:r>
      <w:r w:rsidR="000B3393" w:rsidRPr="008530E8">
        <w:rPr>
          <w:rFonts w:ascii="Arial" w:eastAsia="Times New Roman" w:hAnsi="Arial" w:cs="Arial"/>
          <w:lang w:eastAsia="zh-CN"/>
        </w:rPr>
        <w:t>3</w:t>
      </w:r>
      <w:r w:rsidRPr="008530E8">
        <w:rPr>
          <w:rFonts w:ascii="Arial" w:eastAsia="Times New Roman" w:hAnsi="Arial" w:cs="Arial"/>
          <w:lang w:eastAsia="zh-CN"/>
        </w:rPr>
        <w:tab/>
        <w:t>Ablauf des Auswahlverfahrens:</w:t>
      </w:r>
    </w:p>
    <w:p w:rsidR="00C8159E" w:rsidRPr="008530E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C8159E" w:rsidRPr="008530E8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>6.</w:t>
      </w:r>
      <w:r w:rsidR="000B3393" w:rsidRPr="008530E8">
        <w:rPr>
          <w:rFonts w:ascii="Arial" w:eastAsia="Times New Roman" w:hAnsi="Arial" w:cs="Arial"/>
          <w:lang w:eastAsia="zh-CN"/>
        </w:rPr>
        <w:t>4</w:t>
      </w:r>
      <w:r w:rsidRPr="008530E8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:rsidR="00C8159E" w:rsidRPr="008530E8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>Übliche Dauer der Anstellung</w:t>
      </w:r>
    </w:p>
    <w:p w:rsidR="00C8159E" w:rsidRPr="008530E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ab/>
        <w:t>- für Weiterbildung im Fachgebiet XY</w:t>
      </w:r>
    </w:p>
    <w:p w:rsidR="00C8159E" w:rsidRPr="008530E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8530E8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</w:p>
    <w:p w:rsidR="00C8159E" w:rsidRPr="008530E8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C8159E" w:rsidRPr="00C8159E" w:rsidRDefault="0029529C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6"/>
          <w:szCs w:val="16"/>
          <w:lang w:eastAsia="zh-CN"/>
        </w:rPr>
      </w:pPr>
      <w:r w:rsidRPr="008530E8">
        <w:rPr>
          <w:rFonts w:ascii="Arial" w:eastAsia="Times New Roman" w:hAnsi="Arial" w:cs="Arial"/>
          <w:sz w:val="16"/>
          <w:szCs w:val="16"/>
          <w:lang w:eastAsia="zh-CN"/>
        </w:rPr>
        <w:t>Stand Januar 2016</w:t>
      </w:r>
    </w:p>
    <w:sectPr w:rsidR="00C8159E" w:rsidRPr="00C8159E" w:rsidSect="008530E8">
      <w:footerReference w:type="default" r:id="rId9"/>
      <w:footerReference w:type="first" r:id="rId10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02" w:rsidRDefault="00F57E02" w:rsidP="00E177D4">
      <w:pPr>
        <w:spacing w:after="0"/>
      </w:pPr>
      <w:r>
        <w:separator/>
      </w:r>
    </w:p>
  </w:endnote>
  <w:endnote w:type="continuationSeparator" w:id="0">
    <w:p w:rsidR="00F57E02" w:rsidRDefault="00F57E02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D2" w:rsidRPr="008530E8" w:rsidRDefault="008530E8" w:rsidP="008530E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C3039" w:rsidRPr="00CC3039">
      <w:rPr>
        <w:noProof/>
        <w:lang w:val="de-DE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D2" w:rsidRPr="008530E8" w:rsidRDefault="008530E8" w:rsidP="008530E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C3039" w:rsidRPr="00CC3039">
      <w:rPr>
        <w:noProof/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02" w:rsidRDefault="00F57E02" w:rsidP="00E177D4">
      <w:pPr>
        <w:spacing w:after="0"/>
      </w:pPr>
      <w:r>
        <w:separator/>
      </w:r>
    </w:p>
  </w:footnote>
  <w:footnote w:type="continuationSeparator" w:id="0">
    <w:p w:rsidR="00F57E02" w:rsidRDefault="00F57E02" w:rsidP="00E17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039D2"/>
    <w:multiLevelType w:val="multilevel"/>
    <w:tmpl w:val="5C6614D2"/>
    <w:numStyleLink w:val="FMHNummerierunggegliedertauf3EbenenAltN"/>
  </w:abstractNum>
  <w:abstractNum w:abstractNumId="5">
    <w:nsid w:val="0FEB586A"/>
    <w:multiLevelType w:val="multilevel"/>
    <w:tmpl w:val="5C6614D2"/>
    <w:numStyleLink w:val="FMHNummerierunggegliedertauf3EbenenAltN"/>
  </w:abstractNum>
  <w:abstractNum w:abstractNumId="6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F1550"/>
    <w:multiLevelType w:val="multilevel"/>
    <w:tmpl w:val="5C6614D2"/>
    <w:numStyleLink w:val="FMHNummerierunggegliedertauf3EbenenAltN"/>
  </w:abstractNum>
  <w:abstractNum w:abstractNumId="1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7F3241"/>
    <w:multiLevelType w:val="multilevel"/>
    <w:tmpl w:val="3632A744"/>
    <w:numStyleLink w:val="FMHAufzhlunggegliedertauf3EbenenAltA"/>
  </w:abstractNum>
  <w:abstractNum w:abstractNumId="3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7610C0"/>
    <w:multiLevelType w:val="multilevel"/>
    <w:tmpl w:val="5C6614D2"/>
    <w:numStyleLink w:val="FMHNummerierunggegliedertauf3EbenenAltN"/>
  </w:abstractNum>
  <w:abstractNum w:abstractNumId="35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8">
    <w:nsid w:val="64427FC0"/>
    <w:multiLevelType w:val="multilevel"/>
    <w:tmpl w:val="3632A744"/>
    <w:numStyleLink w:val="FMHAufzhlunggegliedertauf3EbenenAltA"/>
  </w:abstractNum>
  <w:abstractNum w:abstractNumId="39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2712E5C"/>
    <w:multiLevelType w:val="multilevel"/>
    <w:tmpl w:val="5C6614D2"/>
    <w:numStyleLink w:val="FMHNummerierunggegliedertauf3EbenenAltN"/>
  </w:abstractNum>
  <w:abstractNum w:abstractNumId="43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7"/>
  </w:num>
  <w:num w:numId="5">
    <w:abstractNumId w:val="24"/>
  </w:num>
  <w:num w:numId="6">
    <w:abstractNumId w:val="39"/>
  </w:num>
  <w:num w:numId="7">
    <w:abstractNumId w:val="11"/>
  </w:num>
  <w:num w:numId="8">
    <w:abstractNumId w:val="4"/>
  </w:num>
  <w:num w:numId="9">
    <w:abstractNumId w:val="42"/>
  </w:num>
  <w:num w:numId="10">
    <w:abstractNumId w:val="34"/>
  </w:num>
  <w:num w:numId="11">
    <w:abstractNumId w:val="5"/>
  </w:num>
  <w:num w:numId="12">
    <w:abstractNumId w:val="10"/>
  </w:num>
  <w:num w:numId="13">
    <w:abstractNumId w:val="23"/>
  </w:num>
  <w:num w:numId="14">
    <w:abstractNumId w:val="21"/>
  </w:num>
  <w:num w:numId="15">
    <w:abstractNumId w:val="38"/>
  </w:num>
  <w:num w:numId="16">
    <w:abstractNumId w:val="29"/>
  </w:num>
  <w:num w:numId="17">
    <w:abstractNumId w:val="17"/>
  </w:num>
  <w:num w:numId="18">
    <w:abstractNumId w:val="22"/>
  </w:num>
  <w:num w:numId="19">
    <w:abstractNumId w:val="16"/>
  </w:num>
  <w:num w:numId="20">
    <w:abstractNumId w:val="31"/>
  </w:num>
  <w:num w:numId="21">
    <w:abstractNumId w:val="40"/>
  </w:num>
  <w:num w:numId="22">
    <w:abstractNumId w:val="33"/>
  </w:num>
  <w:num w:numId="23">
    <w:abstractNumId w:val="3"/>
  </w:num>
  <w:num w:numId="24">
    <w:abstractNumId w:val="8"/>
  </w:num>
  <w:num w:numId="25">
    <w:abstractNumId w:val="30"/>
  </w:num>
  <w:num w:numId="26">
    <w:abstractNumId w:val="36"/>
  </w:num>
  <w:num w:numId="27">
    <w:abstractNumId w:val="9"/>
  </w:num>
  <w:num w:numId="28">
    <w:abstractNumId w:val="25"/>
  </w:num>
  <w:num w:numId="29">
    <w:abstractNumId w:val="45"/>
  </w:num>
  <w:num w:numId="30">
    <w:abstractNumId w:val="18"/>
  </w:num>
  <w:num w:numId="31">
    <w:abstractNumId w:val="14"/>
  </w:num>
  <w:num w:numId="32">
    <w:abstractNumId w:val="26"/>
  </w:num>
  <w:num w:numId="33">
    <w:abstractNumId w:val="27"/>
  </w:num>
  <w:num w:numId="34">
    <w:abstractNumId w:val="44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20"/>
  </w:num>
  <w:num w:numId="40">
    <w:abstractNumId w:val="37"/>
  </w:num>
  <w:num w:numId="41">
    <w:abstractNumId w:val="15"/>
  </w:num>
  <w:num w:numId="42">
    <w:abstractNumId w:val="28"/>
  </w:num>
  <w:num w:numId="43">
    <w:abstractNumId w:val="41"/>
  </w:num>
  <w:num w:numId="44">
    <w:abstractNumId w:val="35"/>
  </w:num>
  <w:num w:numId="45">
    <w:abstractNumId w:val="19"/>
  </w:num>
  <w:num w:numId="46">
    <w:abstractNumId w:val="3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9"/>
    <w:rsid w:val="0005142F"/>
    <w:rsid w:val="000865BD"/>
    <w:rsid w:val="000A4135"/>
    <w:rsid w:val="000B3393"/>
    <w:rsid w:val="000C018C"/>
    <w:rsid w:val="000C1485"/>
    <w:rsid w:val="0012615E"/>
    <w:rsid w:val="001444A7"/>
    <w:rsid w:val="00215F1F"/>
    <w:rsid w:val="00232C9F"/>
    <w:rsid w:val="00253F0B"/>
    <w:rsid w:val="0029529C"/>
    <w:rsid w:val="00321F80"/>
    <w:rsid w:val="00393199"/>
    <w:rsid w:val="003A01F6"/>
    <w:rsid w:val="003A34FC"/>
    <w:rsid w:val="003C4327"/>
    <w:rsid w:val="003C4580"/>
    <w:rsid w:val="0040416C"/>
    <w:rsid w:val="00427F41"/>
    <w:rsid w:val="00446AA6"/>
    <w:rsid w:val="0046085D"/>
    <w:rsid w:val="004820B8"/>
    <w:rsid w:val="004821AF"/>
    <w:rsid w:val="004D2768"/>
    <w:rsid w:val="004E6C12"/>
    <w:rsid w:val="005050D2"/>
    <w:rsid w:val="00557A62"/>
    <w:rsid w:val="00561675"/>
    <w:rsid w:val="005E266E"/>
    <w:rsid w:val="006115CC"/>
    <w:rsid w:val="00611F68"/>
    <w:rsid w:val="0061271F"/>
    <w:rsid w:val="006659F7"/>
    <w:rsid w:val="00677A77"/>
    <w:rsid w:val="00690100"/>
    <w:rsid w:val="006C532C"/>
    <w:rsid w:val="006F17BB"/>
    <w:rsid w:val="00716F54"/>
    <w:rsid w:val="0077171B"/>
    <w:rsid w:val="007B6F4B"/>
    <w:rsid w:val="007F36E4"/>
    <w:rsid w:val="007F6018"/>
    <w:rsid w:val="0080251B"/>
    <w:rsid w:val="0080291A"/>
    <w:rsid w:val="00807896"/>
    <w:rsid w:val="008342EB"/>
    <w:rsid w:val="00847F74"/>
    <w:rsid w:val="008530E8"/>
    <w:rsid w:val="008C073A"/>
    <w:rsid w:val="008D193A"/>
    <w:rsid w:val="0097452E"/>
    <w:rsid w:val="009A0286"/>
    <w:rsid w:val="009A2F57"/>
    <w:rsid w:val="009A3199"/>
    <w:rsid w:val="009B4ECD"/>
    <w:rsid w:val="009B5320"/>
    <w:rsid w:val="009C068B"/>
    <w:rsid w:val="009D3100"/>
    <w:rsid w:val="009F3701"/>
    <w:rsid w:val="00A15CE6"/>
    <w:rsid w:val="00A30320"/>
    <w:rsid w:val="00A328C1"/>
    <w:rsid w:val="00A45CF8"/>
    <w:rsid w:val="00A56EB6"/>
    <w:rsid w:val="00A84934"/>
    <w:rsid w:val="00A96EF2"/>
    <w:rsid w:val="00B46C91"/>
    <w:rsid w:val="00C026DF"/>
    <w:rsid w:val="00C04D54"/>
    <w:rsid w:val="00C7227F"/>
    <w:rsid w:val="00C8159E"/>
    <w:rsid w:val="00C84483"/>
    <w:rsid w:val="00CC3039"/>
    <w:rsid w:val="00CD39E1"/>
    <w:rsid w:val="00CD79C8"/>
    <w:rsid w:val="00CE0E41"/>
    <w:rsid w:val="00D47038"/>
    <w:rsid w:val="00D805A7"/>
    <w:rsid w:val="00DA77FA"/>
    <w:rsid w:val="00DC3E25"/>
    <w:rsid w:val="00DE6EC7"/>
    <w:rsid w:val="00E058EE"/>
    <w:rsid w:val="00E177D4"/>
    <w:rsid w:val="00E36325"/>
    <w:rsid w:val="00E66B2B"/>
    <w:rsid w:val="00F42D1F"/>
    <w:rsid w:val="00F57E02"/>
    <w:rsid w:val="00F67C01"/>
    <w:rsid w:val="00F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character" w:styleId="Kommentarzeichen">
    <w:name w:val="annotation reference"/>
    <w:basedOn w:val="Absatz-Standardschriftart"/>
    <w:uiPriority w:val="99"/>
    <w:semiHidden/>
    <w:unhideWhenUsed/>
    <w:rsid w:val="00A15C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5CE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5C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5C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5C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character" w:styleId="Kommentarzeichen">
    <w:name w:val="annotation reference"/>
    <w:basedOn w:val="Absatz-Standardschriftart"/>
    <w:uiPriority w:val="99"/>
    <w:semiHidden/>
    <w:unhideWhenUsed/>
    <w:rsid w:val="00A15C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5CE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5C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5C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5C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D8D2-9189-471A-93F0-52EA1064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3</Pages>
  <Words>929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5</cp:revision>
  <dcterms:created xsi:type="dcterms:W3CDTF">2016-02-03T13:56:00Z</dcterms:created>
  <dcterms:modified xsi:type="dcterms:W3CDTF">2016-02-08T07:46:00Z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