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77777777" w:rsidR="00C17C2F" w:rsidRPr="00C17C2F" w:rsidRDefault="00C17C2F" w:rsidP="00C17C2F">
      <w:pPr>
        <w:pBdr>
          <w:bottom w:val="single" w:sz="4" w:space="1" w:color="auto"/>
        </w:pBdr>
        <w:tabs>
          <w:tab w:val="left" w:pos="6480"/>
        </w:tabs>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Fachgebiet</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2190">
              <w:rPr>
                <w:rFonts w:ascii="Arial" w:hAnsi="Arial" w:cs="Arial"/>
                <w:color w:val="000000"/>
                <w:lang w:eastAsia="de-DE"/>
              </w:rPr>
            </w:r>
            <w:r w:rsidR="00D0219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2190">
              <w:rPr>
                <w:rFonts w:ascii="Arial" w:hAnsi="Arial" w:cs="Arial"/>
                <w:color w:val="000000"/>
                <w:lang w:eastAsia="de-DE"/>
              </w:rPr>
            </w:r>
            <w:r w:rsidR="00D0219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2190">
              <w:rPr>
                <w:rFonts w:ascii="Arial" w:hAnsi="Arial" w:cs="Arial"/>
                <w:color w:val="000000"/>
                <w:lang w:eastAsia="de-DE"/>
              </w:rPr>
            </w:r>
            <w:r w:rsidR="00D0219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2190">
              <w:rPr>
                <w:rFonts w:ascii="Arial" w:hAnsi="Arial" w:cs="Arial"/>
                <w:color w:val="000000"/>
                <w:lang w:eastAsia="de-DE"/>
              </w:rPr>
            </w:r>
            <w:r w:rsidR="00D0219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2190">
              <w:rPr>
                <w:rFonts w:ascii="Arial" w:hAnsi="Arial" w:cs="Arial"/>
                <w:color w:val="000000"/>
                <w:lang w:eastAsia="de-DE"/>
              </w:rPr>
            </w:r>
            <w:r w:rsidR="00D0219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2190">
              <w:rPr>
                <w:rFonts w:ascii="Arial" w:hAnsi="Arial" w:cs="Arial"/>
                <w:color w:val="000000"/>
                <w:lang w:eastAsia="de-DE"/>
              </w:rPr>
            </w:r>
            <w:r w:rsidR="00D0219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2190">
              <w:rPr>
                <w:rFonts w:ascii="Arial" w:hAnsi="Arial" w:cs="Arial"/>
                <w:color w:val="000000"/>
                <w:lang w:eastAsia="de-DE"/>
              </w:rPr>
            </w:r>
            <w:r w:rsidR="00D0219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2190">
              <w:rPr>
                <w:rFonts w:ascii="Arial" w:hAnsi="Arial" w:cs="Arial"/>
                <w:color w:val="000000"/>
                <w:lang w:eastAsia="de-DE"/>
              </w:rPr>
            </w:r>
            <w:r w:rsidR="00D0219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2190">
              <w:rPr>
                <w:rFonts w:ascii="Arial" w:hAnsi="Arial" w:cs="Arial"/>
                <w:color w:val="000000"/>
                <w:lang w:eastAsia="de-DE"/>
              </w:rPr>
            </w:r>
            <w:r w:rsidR="00D0219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2190">
              <w:rPr>
                <w:rFonts w:ascii="Arial" w:hAnsi="Arial" w:cs="Arial"/>
                <w:color w:val="000000"/>
                <w:lang w:eastAsia="de-DE"/>
              </w:rPr>
            </w:r>
            <w:r w:rsidR="00D0219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2190">
              <w:rPr>
                <w:rFonts w:ascii="Arial" w:hAnsi="Arial" w:cs="Arial"/>
                <w:color w:val="000000"/>
                <w:lang w:eastAsia="de-DE"/>
              </w:rPr>
            </w:r>
            <w:r w:rsidR="00D0219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2190">
              <w:rPr>
                <w:rFonts w:ascii="Arial" w:hAnsi="Arial" w:cs="Arial"/>
                <w:color w:val="000000"/>
                <w:lang w:eastAsia="de-DE"/>
              </w:rPr>
            </w:r>
            <w:r w:rsidR="00D0219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2190">
              <w:rPr>
                <w:rFonts w:ascii="Arial" w:hAnsi="Arial" w:cs="Arial"/>
                <w:color w:val="000000"/>
                <w:lang w:eastAsia="de-DE"/>
              </w:rPr>
            </w:r>
            <w:r w:rsidR="00D0219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2190">
              <w:rPr>
                <w:rFonts w:ascii="Arial" w:hAnsi="Arial" w:cs="Arial"/>
                <w:color w:val="000000"/>
                <w:lang w:eastAsia="de-DE"/>
              </w:rPr>
            </w:r>
            <w:r w:rsidR="00D0219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02190">
              <w:rPr>
                <w:rFonts w:ascii="Arial" w:hAnsi="Arial" w:cs="Arial"/>
                <w:color w:val="000000"/>
                <w:lang w:eastAsia="de-DE"/>
              </w:rPr>
            </w:r>
            <w:r w:rsidR="00D0219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296F66BC" w14:textId="77777777" w:rsidR="00775694" w:rsidRPr="00775694" w:rsidRDefault="00775694" w:rsidP="00775694">
      <w:pPr>
        <w:tabs>
          <w:tab w:val="left" w:pos="8640"/>
          <w:tab w:val="left" w:pos="9214"/>
        </w:tabs>
        <w:spacing w:after="0"/>
        <w:ind w:right="-319"/>
        <w:rPr>
          <w:rFonts w:ascii="Arial" w:eastAsia="Times New Roman" w:hAnsi="Arial" w:cs="Arial"/>
          <w:lang w:eastAsia="de-DE"/>
        </w:rPr>
      </w:pPr>
      <w:r w:rsidRPr="00775694">
        <w:rPr>
          <w:rFonts w:ascii="Arial" w:eastAsia="Times New Roman" w:hAnsi="Arial" w:cs="Arial"/>
          <w:lang w:eastAsia="de-DE"/>
        </w:rPr>
        <w:t>Kann in Ihrer Klinik der gesamte Lernzielkatalog absolviert werden</w:t>
      </w:r>
    </w:p>
    <w:p w14:paraId="31C50F0B" w14:textId="77777777" w:rsidR="00775694" w:rsidRPr="00775694" w:rsidRDefault="00775694" w:rsidP="00775694">
      <w:pPr>
        <w:tabs>
          <w:tab w:val="left" w:pos="8640"/>
          <w:tab w:val="left" w:pos="9214"/>
        </w:tabs>
        <w:spacing w:after="0"/>
        <w:ind w:right="-319"/>
        <w:rPr>
          <w:rFonts w:ascii="Arial" w:eastAsia="Times New Roman" w:hAnsi="Arial" w:cs="Arial"/>
          <w:lang w:eastAsia="de-DE"/>
        </w:rPr>
      </w:pPr>
      <w:r w:rsidRPr="00775694">
        <w:rPr>
          <w:rFonts w:ascii="Arial" w:eastAsia="Times New Roman" w:hAnsi="Arial" w:cs="Arial"/>
          <w:lang w:eastAsia="de-DE"/>
        </w:rPr>
        <w:t>in Allergologie</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1"/>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ja</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2"/>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nein</w:t>
      </w:r>
    </w:p>
    <w:p w14:paraId="6FDEDD2E" w14:textId="77777777" w:rsidR="00775694" w:rsidRPr="00775694" w:rsidRDefault="00775694" w:rsidP="00775694">
      <w:pPr>
        <w:tabs>
          <w:tab w:val="left" w:pos="8640"/>
          <w:tab w:val="left" w:pos="9214"/>
        </w:tabs>
        <w:spacing w:after="0"/>
        <w:ind w:right="-319"/>
        <w:rPr>
          <w:rFonts w:ascii="Arial" w:eastAsia="Times New Roman" w:hAnsi="Arial" w:cs="Arial"/>
          <w:lang w:eastAsia="de-DE"/>
        </w:rPr>
      </w:pPr>
      <w:r w:rsidRPr="00775694">
        <w:rPr>
          <w:rFonts w:ascii="Arial" w:eastAsia="Times New Roman" w:hAnsi="Arial" w:cs="Arial"/>
          <w:lang w:eastAsia="de-DE"/>
        </w:rPr>
        <w:t xml:space="preserve">in Immunologie </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1"/>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ja</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2"/>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nein</w:t>
      </w:r>
    </w:p>
    <w:p w14:paraId="53D812CA" w14:textId="77777777" w:rsidR="00775694" w:rsidRPr="00775694" w:rsidRDefault="00775694" w:rsidP="00775694">
      <w:pPr>
        <w:tabs>
          <w:tab w:val="left" w:pos="8640"/>
          <w:tab w:val="left" w:pos="9214"/>
        </w:tabs>
        <w:spacing w:after="0"/>
        <w:ind w:right="-319"/>
        <w:rPr>
          <w:rFonts w:ascii="Arial" w:eastAsia="Times New Roman" w:hAnsi="Arial" w:cs="Arial"/>
          <w:lang w:eastAsia="de-DE"/>
        </w:rPr>
      </w:pPr>
    </w:p>
    <w:p w14:paraId="2355AA93" w14:textId="77777777" w:rsidR="00775694" w:rsidRPr="00775694" w:rsidRDefault="00775694" w:rsidP="00775694">
      <w:pPr>
        <w:tabs>
          <w:tab w:val="left" w:pos="8640"/>
          <w:tab w:val="left" w:pos="9214"/>
        </w:tabs>
        <w:spacing w:after="0"/>
        <w:ind w:right="-319"/>
        <w:rPr>
          <w:rFonts w:ascii="Arial" w:eastAsia="Times New Roman" w:hAnsi="Arial" w:cs="Arial"/>
          <w:lang w:eastAsia="de-DE"/>
        </w:rPr>
      </w:pPr>
      <w:r w:rsidRPr="00775694">
        <w:rPr>
          <w:rFonts w:ascii="Arial" w:eastAsia="Times New Roman" w:hAnsi="Arial" w:cs="Arial"/>
          <w:lang w:eastAsia="de-DE"/>
        </w:rPr>
        <w:t>Bietet Ihre Klinik Teilaspekte der Weiterbildung</w:t>
      </w:r>
    </w:p>
    <w:p w14:paraId="287D7F0E" w14:textId="77777777" w:rsidR="00775694" w:rsidRPr="00775694" w:rsidRDefault="00775694" w:rsidP="00775694">
      <w:pPr>
        <w:tabs>
          <w:tab w:val="left" w:pos="8640"/>
          <w:tab w:val="left" w:pos="9214"/>
        </w:tabs>
        <w:spacing w:after="0"/>
        <w:ind w:right="-319"/>
        <w:rPr>
          <w:rFonts w:ascii="Arial" w:eastAsia="Times New Roman" w:hAnsi="Arial" w:cs="Arial"/>
          <w:lang w:eastAsia="de-DE"/>
        </w:rPr>
      </w:pPr>
      <w:r w:rsidRPr="00775694">
        <w:rPr>
          <w:rFonts w:ascii="Arial" w:eastAsia="Times New Roman" w:hAnsi="Arial" w:cs="Arial"/>
          <w:lang w:eastAsia="de-DE"/>
        </w:rPr>
        <w:t>in Allergologie</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1"/>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ja</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2"/>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nein</w:t>
      </w:r>
    </w:p>
    <w:p w14:paraId="717FF1A8" w14:textId="77777777" w:rsidR="00775694" w:rsidRPr="00775694" w:rsidRDefault="00775694" w:rsidP="00775694">
      <w:pPr>
        <w:tabs>
          <w:tab w:val="left" w:pos="8640"/>
          <w:tab w:val="left" w:pos="9214"/>
        </w:tabs>
        <w:spacing w:after="0"/>
        <w:ind w:right="-319"/>
        <w:rPr>
          <w:rFonts w:ascii="Arial" w:eastAsia="Times New Roman" w:hAnsi="Arial" w:cs="Arial"/>
          <w:lang w:eastAsia="de-DE"/>
        </w:rPr>
      </w:pPr>
      <w:r w:rsidRPr="00775694">
        <w:rPr>
          <w:rFonts w:ascii="Arial" w:eastAsia="Times New Roman" w:hAnsi="Arial" w:cs="Arial"/>
          <w:lang w:eastAsia="de-DE"/>
        </w:rPr>
        <w:t>in Immunologie</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1"/>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ja</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2"/>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nein</w:t>
      </w:r>
    </w:p>
    <w:p w14:paraId="5466B55D" w14:textId="77777777" w:rsidR="00775694" w:rsidRPr="00775694" w:rsidRDefault="00775694" w:rsidP="00775694">
      <w:pPr>
        <w:tabs>
          <w:tab w:val="left" w:pos="8640"/>
          <w:tab w:val="left" w:pos="9214"/>
        </w:tabs>
        <w:spacing w:after="0"/>
        <w:ind w:left="900" w:right="-319" w:hanging="900"/>
        <w:rPr>
          <w:rFonts w:ascii="Arial" w:eastAsia="Times New Roman" w:hAnsi="Arial" w:cs="Arial"/>
          <w:lang w:eastAsia="de-DE"/>
        </w:rPr>
      </w:pPr>
      <w:r w:rsidRPr="00775694">
        <w:rPr>
          <w:rFonts w:ascii="Arial" w:eastAsia="Times New Roman" w:hAnsi="Arial" w:cs="Arial"/>
          <w:lang w:eastAsia="de-DE"/>
        </w:rPr>
        <w:t>Welche?</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Text48"/>
            <w:enabled/>
            <w:calcOnExit w:val="0"/>
            <w:textInput/>
          </w:ffData>
        </w:fldChar>
      </w:r>
      <w:r w:rsidRPr="00775694">
        <w:rPr>
          <w:rFonts w:ascii="Arial" w:eastAsia="Times New Roman" w:hAnsi="Arial" w:cs="Arial"/>
          <w:lang w:eastAsia="de-DE"/>
        </w:rPr>
        <w:instrText xml:space="preserve"> FORMTEXT </w:instrText>
      </w:r>
      <w:r w:rsidRPr="00775694">
        <w:rPr>
          <w:rFonts w:ascii="Arial" w:eastAsia="Times New Roman" w:hAnsi="Arial" w:cs="Arial"/>
          <w:lang w:eastAsia="de-DE"/>
        </w:rPr>
      </w:r>
      <w:r w:rsidRPr="00775694">
        <w:rPr>
          <w:rFonts w:ascii="Arial" w:eastAsia="Times New Roman" w:hAnsi="Arial" w:cs="Arial"/>
          <w:lang w:eastAsia="de-DE"/>
        </w:rPr>
        <w:fldChar w:fldCharType="separate"/>
      </w:r>
      <w:r w:rsidRPr="00775694">
        <w:rPr>
          <w:rFonts w:ascii="Arial" w:eastAsia="Times New Roman" w:hAnsi="Arial" w:cs="Arial"/>
          <w:lang w:eastAsia="de-DE"/>
        </w:rPr>
        <w:t> </w:t>
      </w:r>
      <w:r w:rsidRPr="00775694">
        <w:rPr>
          <w:rFonts w:ascii="Arial" w:eastAsia="Times New Roman" w:hAnsi="Arial" w:cs="Arial"/>
          <w:lang w:eastAsia="de-DE"/>
        </w:rPr>
        <w:t> </w:t>
      </w:r>
      <w:r w:rsidRPr="00775694">
        <w:rPr>
          <w:rFonts w:ascii="Arial" w:eastAsia="Times New Roman" w:hAnsi="Arial" w:cs="Arial"/>
          <w:lang w:eastAsia="de-DE"/>
        </w:rPr>
        <w:t> </w:t>
      </w:r>
      <w:r w:rsidRPr="00775694">
        <w:rPr>
          <w:rFonts w:ascii="Arial" w:eastAsia="Times New Roman" w:hAnsi="Arial" w:cs="Arial"/>
          <w:lang w:eastAsia="de-DE"/>
        </w:rPr>
        <w:t> </w:t>
      </w:r>
      <w:r w:rsidRPr="00775694">
        <w:rPr>
          <w:rFonts w:ascii="Arial" w:eastAsia="Times New Roman" w:hAnsi="Arial" w:cs="Arial"/>
          <w:lang w:eastAsia="de-DE"/>
        </w:rPr>
        <w:t> </w:t>
      </w:r>
      <w:r w:rsidRPr="00775694">
        <w:rPr>
          <w:rFonts w:ascii="Arial" w:eastAsia="Times New Roman" w:hAnsi="Arial" w:cs="Arial"/>
          <w:lang w:eastAsia="de-DE"/>
        </w:rPr>
        <w:fldChar w:fldCharType="end"/>
      </w:r>
    </w:p>
    <w:p w14:paraId="03488A07" w14:textId="77777777" w:rsidR="00775694" w:rsidRPr="00775694" w:rsidRDefault="00775694" w:rsidP="00775694">
      <w:pPr>
        <w:tabs>
          <w:tab w:val="left" w:pos="8640"/>
          <w:tab w:val="left" w:pos="9214"/>
        </w:tabs>
        <w:spacing w:after="0"/>
        <w:ind w:right="-319"/>
        <w:rPr>
          <w:rFonts w:ascii="Arial" w:eastAsia="Times New Roman" w:hAnsi="Arial" w:cs="Arial"/>
          <w:lang w:eastAsia="de-DE"/>
        </w:rPr>
      </w:pPr>
    </w:p>
    <w:p w14:paraId="10E3EED6" w14:textId="77777777" w:rsidR="00775694" w:rsidRPr="00775694" w:rsidRDefault="00775694" w:rsidP="00775694">
      <w:pPr>
        <w:tabs>
          <w:tab w:val="left" w:pos="8640"/>
          <w:tab w:val="left" w:pos="9214"/>
        </w:tabs>
        <w:spacing w:after="0"/>
        <w:ind w:right="-319"/>
        <w:rPr>
          <w:rFonts w:ascii="Arial" w:eastAsia="Times New Roman" w:hAnsi="Arial" w:cs="Arial"/>
          <w:lang w:eastAsia="de-DE"/>
        </w:rPr>
      </w:pPr>
      <w:r w:rsidRPr="00775694">
        <w:rPr>
          <w:rFonts w:ascii="Arial" w:eastAsia="Times New Roman" w:hAnsi="Arial" w:cs="Arial"/>
          <w:lang w:eastAsia="de-DE"/>
        </w:rPr>
        <w:t>Kann das WB Programm Allergologie / Immunologie in Zusammenarbeit</w:t>
      </w:r>
    </w:p>
    <w:p w14:paraId="134E3561" w14:textId="77777777" w:rsidR="00775694" w:rsidRPr="00775694" w:rsidRDefault="00775694" w:rsidP="00775694">
      <w:pPr>
        <w:tabs>
          <w:tab w:val="left" w:pos="8640"/>
          <w:tab w:val="left" w:pos="9214"/>
        </w:tabs>
        <w:spacing w:after="0"/>
        <w:ind w:right="-319"/>
        <w:rPr>
          <w:rFonts w:ascii="Arial" w:eastAsia="Times New Roman" w:hAnsi="Arial" w:cs="Arial"/>
          <w:lang w:eastAsia="de-DE"/>
        </w:rPr>
      </w:pPr>
      <w:r w:rsidRPr="00775694">
        <w:rPr>
          <w:rFonts w:ascii="Arial" w:eastAsia="Times New Roman" w:hAnsi="Arial" w:cs="Arial"/>
          <w:lang w:eastAsia="de-DE"/>
        </w:rPr>
        <w:t>mit einer anderen Klinik erreicht werden?</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1"/>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ja</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2"/>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nein</w:t>
      </w:r>
    </w:p>
    <w:p w14:paraId="3A62861B" w14:textId="77777777" w:rsidR="00775694" w:rsidRPr="00775694" w:rsidRDefault="00775694" w:rsidP="00775694">
      <w:pPr>
        <w:tabs>
          <w:tab w:val="left" w:pos="8640"/>
          <w:tab w:val="left" w:pos="9214"/>
        </w:tabs>
        <w:spacing w:after="0"/>
        <w:ind w:right="-319"/>
        <w:rPr>
          <w:rFonts w:ascii="Arial" w:eastAsia="Times New Roman" w:hAnsi="Arial" w:cs="Arial"/>
          <w:lang w:eastAsia="de-DE"/>
        </w:rPr>
      </w:pPr>
      <w:r w:rsidRPr="00775694">
        <w:rPr>
          <w:rFonts w:ascii="Arial" w:eastAsia="Times New Roman" w:hAnsi="Arial" w:cs="Arial"/>
          <w:lang w:eastAsia="de-DE"/>
        </w:rPr>
        <w:t>Besteht nur eine Institution ohne direkte Patientenversorgung?</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1"/>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ja</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2"/>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nein</w:t>
      </w:r>
    </w:p>
    <w:p w14:paraId="70BF98AA" w14:textId="77777777" w:rsidR="00775694" w:rsidRPr="00775694" w:rsidRDefault="00775694" w:rsidP="00775694">
      <w:pPr>
        <w:tabs>
          <w:tab w:val="left" w:pos="8640"/>
          <w:tab w:val="left" w:pos="9214"/>
        </w:tabs>
        <w:spacing w:after="0"/>
        <w:ind w:right="-319"/>
        <w:rPr>
          <w:rFonts w:ascii="Arial" w:eastAsia="Times New Roman" w:hAnsi="Arial" w:cs="Arial"/>
          <w:lang w:eastAsia="de-DE"/>
        </w:rPr>
      </w:pPr>
      <w:r w:rsidRPr="00775694">
        <w:rPr>
          <w:rFonts w:ascii="Arial" w:eastAsia="Times New Roman" w:hAnsi="Arial" w:cs="Arial"/>
          <w:lang w:eastAsia="de-DE"/>
        </w:rPr>
        <w:t>Besteht ein regulärer Konsiliardienst für andere Abteilungen</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1"/>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ja</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2"/>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nein</w:t>
      </w:r>
    </w:p>
    <w:p w14:paraId="0150B051" w14:textId="77777777" w:rsidR="00775694" w:rsidRPr="00775694" w:rsidRDefault="00775694" w:rsidP="00775694">
      <w:pPr>
        <w:tabs>
          <w:tab w:val="left" w:pos="8640"/>
          <w:tab w:val="left" w:pos="9214"/>
        </w:tabs>
        <w:spacing w:after="0"/>
        <w:ind w:left="1440" w:right="-319" w:hanging="1440"/>
        <w:rPr>
          <w:rFonts w:ascii="Arial" w:eastAsia="Times New Roman" w:hAnsi="Arial" w:cs="Arial"/>
          <w:lang w:eastAsia="de-DE"/>
        </w:rPr>
      </w:pPr>
      <w:r w:rsidRPr="00775694">
        <w:rPr>
          <w:rFonts w:ascii="Arial" w:eastAsia="Times New Roman" w:hAnsi="Arial" w:cs="Arial"/>
          <w:lang w:eastAsia="de-DE"/>
        </w:rPr>
        <w:t>Für welche?</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Text48"/>
            <w:enabled/>
            <w:calcOnExit w:val="0"/>
            <w:textInput/>
          </w:ffData>
        </w:fldChar>
      </w:r>
      <w:r w:rsidRPr="00775694">
        <w:rPr>
          <w:rFonts w:ascii="Arial" w:eastAsia="Times New Roman" w:hAnsi="Arial" w:cs="Arial"/>
          <w:lang w:eastAsia="de-DE"/>
        </w:rPr>
        <w:instrText xml:space="preserve"> FORMTEXT </w:instrText>
      </w:r>
      <w:r w:rsidRPr="00775694">
        <w:rPr>
          <w:rFonts w:ascii="Arial" w:eastAsia="Times New Roman" w:hAnsi="Arial" w:cs="Arial"/>
          <w:lang w:eastAsia="de-DE"/>
        </w:rPr>
      </w:r>
      <w:r w:rsidRPr="00775694">
        <w:rPr>
          <w:rFonts w:ascii="Arial" w:eastAsia="Times New Roman" w:hAnsi="Arial" w:cs="Arial"/>
          <w:lang w:eastAsia="de-DE"/>
        </w:rPr>
        <w:fldChar w:fldCharType="separate"/>
      </w:r>
      <w:r w:rsidRPr="00775694">
        <w:rPr>
          <w:rFonts w:ascii="Arial" w:eastAsia="Times New Roman" w:hAnsi="Arial" w:cs="Arial"/>
          <w:noProof/>
          <w:lang w:eastAsia="de-DE"/>
        </w:rPr>
        <w:t> </w:t>
      </w:r>
      <w:r w:rsidRPr="00775694">
        <w:rPr>
          <w:rFonts w:ascii="Arial" w:eastAsia="Times New Roman" w:hAnsi="Arial" w:cs="Arial"/>
          <w:noProof/>
          <w:lang w:eastAsia="de-DE"/>
        </w:rPr>
        <w:t> </w:t>
      </w:r>
      <w:r w:rsidRPr="00775694">
        <w:rPr>
          <w:rFonts w:ascii="Arial" w:eastAsia="Times New Roman" w:hAnsi="Arial" w:cs="Arial"/>
          <w:noProof/>
          <w:lang w:eastAsia="de-DE"/>
        </w:rPr>
        <w:t> </w:t>
      </w:r>
      <w:r w:rsidRPr="00775694">
        <w:rPr>
          <w:rFonts w:ascii="Arial" w:eastAsia="Times New Roman" w:hAnsi="Arial" w:cs="Arial"/>
          <w:noProof/>
          <w:lang w:eastAsia="de-DE"/>
        </w:rPr>
        <w:t> </w:t>
      </w:r>
      <w:r w:rsidRPr="00775694">
        <w:rPr>
          <w:rFonts w:ascii="Arial" w:eastAsia="Times New Roman" w:hAnsi="Arial" w:cs="Arial"/>
          <w:noProof/>
          <w:lang w:eastAsia="de-DE"/>
        </w:rPr>
        <w:t> </w:t>
      </w:r>
      <w:r w:rsidRPr="00775694">
        <w:rPr>
          <w:rFonts w:ascii="Arial" w:eastAsia="Times New Roman" w:hAnsi="Arial" w:cs="Arial"/>
          <w:lang w:eastAsia="de-DE"/>
        </w:rPr>
        <w:fldChar w:fldCharType="end"/>
      </w:r>
    </w:p>
    <w:p w14:paraId="0F88BEF6" w14:textId="77777777" w:rsidR="00775694" w:rsidRPr="00775694" w:rsidRDefault="00775694" w:rsidP="00775694">
      <w:pPr>
        <w:tabs>
          <w:tab w:val="left" w:pos="7655"/>
          <w:tab w:val="left" w:pos="8640"/>
          <w:tab w:val="left" w:pos="9214"/>
        </w:tabs>
        <w:spacing w:after="0"/>
        <w:ind w:right="-319"/>
        <w:rPr>
          <w:rFonts w:ascii="Arial" w:eastAsia="Times New Roman" w:hAnsi="Arial" w:cs="Arial"/>
          <w:lang w:eastAsia="de-DE"/>
        </w:rPr>
      </w:pPr>
    </w:p>
    <w:p w14:paraId="0C12AB4E" w14:textId="77777777" w:rsidR="00775694" w:rsidRPr="00775694" w:rsidRDefault="00775694" w:rsidP="00775694">
      <w:pPr>
        <w:tabs>
          <w:tab w:val="left" w:pos="6660"/>
          <w:tab w:val="left" w:pos="7655"/>
          <w:tab w:val="left" w:pos="8640"/>
          <w:tab w:val="left" w:pos="9214"/>
        </w:tabs>
        <w:spacing w:after="0"/>
        <w:ind w:right="-319"/>
        <w:rPr>
          <w:rFonts w:ascii="Arial" w:eastAsia="Times New Roman" w:hAnsi="Arial" w:cs="Arial"/>
          <w:lang w:eastAsia="de-DE"/>
        </w:rPr>
      </w:pPr>
      <w:r w:rsidRPr="00775694">
        <w:rPr>
          <w:rFonts w:ascii="Arial" w:eastAsia="Times New Roman" w:hAnsi="Arial" w:cs="Arial"/>
          <w:lang w:eastAsia="de-DE"/>
        </w:rPr>
        <w:t>Anzahl Patienten pro Jahr in Allergologie</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1"/>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1000</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1"/>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400</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1"/>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100</w:t>
      </w:r>
    </w:p>
    <w:p w14:paraId="43427656" w14:textId="77777777" w:rsidR="00775694" w:rsidRPr="00775694" w:rsidRDefault="00775694" w:rsidP="00775694">
      <w:pPr>
        <w:tabs>
          <w:tab w:val="left" w:pos="6660"/>
          <w:tab w:val="left" w:pos="7655"/>
          <w:tab w:val="left" w:pos="8640"/>
          <w:tab w:val="left" w:pos="9214"/>
        </w:tabs>
        <w:spacing w:after="0"/>
        <w:ind w:right="-319"/>
        <w:rPr>
          <w:rFonts w:ascii="Arial" w:eastAsia="Times New Roman" w:hAnsi="Arial" w:cs="Arial"/>
          <w:lang w:eastAsia="de-DE"/>
        </w:rPr>
      </w:pPr>
      <w:r w:rsidRPr="00775694">
        <w:rPr>
          <w:rFonts w:ascii="Arial" w:eastAsia="Times New Roman" w:hAnsi="Arial" w:cs="Arial"/>
          <w:lang w:eastAsia="de-DE"/>
        </w:rPr>
        <w:t>Anzahl Patienten pro Assistent</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1"/>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200</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1"/>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100</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1"/>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50</w:t>
      </w:r>
    </w:p>
    <w:p w14:paraId="67C29CC4" w14:textId="77777777" w:rsidR="00775694" w:rsidRPr="00775694" w:rsidRDefault="00775694" w:rsidP="00775694">
      <w:pPr>
        <w:tabs>
          <w:tab w:val="left" w:pos="6660"/>
          <w:tab w:val="left" w:pos="7655"/>
          <w:tab w:val="left" w:pos="8640"/>
          <w:tab w:val="left" w:pos="9214"/>
        </w:tabs>
        <w:spacing w:after="0"/>
        <w:ind w:right="-319"/>
        <w:rPr>
          <w:rFonts w:ascii="Arial" w:eastAsia="Times New Roman" w:hAnsi="Arial" w:cs="Arial"/>
          <w:lang w:eastAsia="de-DE"/>
        </w:rPr>
      </w:pPr>
      <w:r w:rsidRPr="00775694">
        <w:rPr>
          <w:rFonts w:ascii="Arial" w:eastAsia="Times New Roman" w:hAnsi="Arial" w:cs="Arial"/>
          <w:lang w:eastAsia="de-DE"/>
        </w:rPr>
        <w:t>Anzahl Patienten pro Jahr in Immunologie</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1"/>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100</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1"/>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50</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1"/>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20</w:t>
      </w:r>
    </w:p>
    <w:p w14:paraId="3004F35B" w14:textId="77777777" w:rsidR="00775694" w:rsidRPr="00775694" w:rsidRDefault="00775694" w:rsidP="00775694">
      <w:pPr>
        <w:tabs>
          <w:tab w:val="left" w:pos="6660"/>
          <w:tab w:val="left" w:pos="7655"/>
          <w:tab w:val="left" w:pos="8640"/>
          <w:tab w:val="left" w:pos="9214"/>
        </w:tabs>
        <w:spacing w:after="0"/>
        <w:ind w:right="-319"/>
        <w:rPr>
          <w:rFonts w:ascii="Arial" w:eastAsia="Times New Roman" w:hAnsi="Arial" w:cs="Arial"/>
          <w:lang w:eastAsia="de-DE"/>
        </w:rPr>
      </w:pPr>
      <w:r w:rsidRPr="00775694">
        <w:rPr>
          <w:rFonts w:ascii="Arial" w:eastAsia="Times New Roman" w:hAnsi="Arial" w:cs="Arial"/>
          <w:lang w:eastAsia="de-DE"/>
        </w:rPr>
        <w:t>Anzahl Patienten pro Assistent</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1"/>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40</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1"/>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20</w:t>
      </w:r>
      <w:r w:rsidRPr="00775694">
        <w:rPr>
          <w:rFonts w:ascii="Arial" w:eastAsia="Times New Roman" w:hAnsi="Arial" w:cs="Arial"/>
          <w:lang w:eastAsia="de-DE"/>
        </w:rPr>
        <w:tab/>
      </w:r>
      <w:r w:rsidRPr="00775694">
        <w:rPr>
          <w:rFonts w:ascii="Arial" w:eastAsia="Times New Roman" w:hAnsi="Arial" w:cs="Arial"/>
          <w:lang w:eastAsia="de-DE"/>
        </w:rPr>
        <w:fldChar w:fldCharType="begin">
          <w:ffData>
            <w:name w:val="Kontrollkästchen41"/>
            <w:enabled/>
            <w:calcOnExit w:val="0"/>
            <w:checkBox>
              <w:sizeAuto/>
              <w:default w:val="0"/>
            </w:checkBox>
          </w:ffData>
        </w:fldChar>
      </w:r>
      <w:r w:rsidRPr="00775694">
        <w:rPr>
          <w:rFonts w:ascii="Arial" w:eastAsia="Times New Roman" w:hAnsi="Arial" w:cs="Arial"/>
          <w:lang w:eastAsia="de-DE"/>
        </w:rPr>
        <w:instrText xml:space="preserve"> FORMCHECKBOX </w:instrText>
      </w:r>
      <w:r w:rsidR="00D02190">
        <w:rPr>
          <w:rFonts w:ascii="Arial" w:eastAsia="Times New Roman" w:hAnsi="Arial" w:cs="Arial"/>
          <w:lang w:eastAsia="de-DE"/>
        </w:rPr>
      </w:r>
      <w:r w:rsidR="00D02190">
        <w:rPr>
          <w:rFonts w:ascii="Arial" w:eastAsia="Times New Roman" w:hAnsi="Arial" w:cs="Arial"/>
          <w:lang w:eastAsia="de-DE"/>
        </w:rPr>
        <w:fldChar w:fldCharType="separate"/>
      </w:r>
      <w:r w:rsidRPr="00775694">
        <w:rPr>
          <w:rFonts w:ascii="Arial" w:eastAsia="Times New Roman" w:hAnsi="Arial" w:cs="Arial"/>
          <w:lang w:eastAsia="de-DE"/>
        </w:rPr>
        <w:fldChar w:fldCharType="end"/>
      </w:r>
      <w:r w:rsidRPr="00775694">
        <w:rPr>
          <w:rFonts w:ascii="Arial" w:eastAsia="Times New Roman" w:hAnsi="Arial" w:cs="Arial"/>
          <w:lang w:eastAsia="de-DE"/>
        </w:rPr>
        <w:t xml:space="preserve"> 10</w:t>
      </w:r>
    </w:p>
    <w:p w14:paraId="14D3F6BA" w14:textId="77777777" w:rsidR="00A04591" w:rsidRPr="00775694" w:rsidRDefault="00A04591" w:rsidP="00A04591">
      <w:pPr>
        <w:tabs>
          <w:tab w:val="left" w:pos="8080"/>
          <w:tab w:val="left" w:pos="8640"/>
          <w:tab w:val="left" w:pos="9072"/>
        </w:tabs>
        <w:spacing w:after="0"/>
        <w:ind w:right="-495"/>
        <w:rPr>
          <w:rFonts w:ascii="Arial" w:eastAsia="Times New Roman" w:hAnsi="Arial" w:cs="Arial"/>
          <w:lang w:eastAsia="de-DE"/>
        </w:rPr>
      </w:pP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02190">
        <w:rPr>
          <w:rFonts w:ascii="Arial" w:eastAsia="Times New Roman" w:hAnsi="Arial" w:cs="Arial"/>
          <w:color w:val="000000"/>
          <w:lang w:eastAsia="de-DE"/>
        </w:rPr>
      </w:r>
      <w:r w:rsidR="00D0219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71A3" w14:textId="77777777" w:rsidR="00F11FED" w:rsidRDefault="00F11FED" w:rsidP="00E177D4">
      <w:pPr>
        <w:spacing w:after="0"/>
      </w:pPr>
      <w:r>
        <w:separator/>
      </w:r>
    </w:p>
  </w:endnote>
  <w:endnote w:type="continuationSeparator" w:id="0">
    <w:p w14:paraId="0787C3A8" w14:textId="77777777" w:rsidR="00F11FED" w:rsidRDefault="00F11FED"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D841" w14:textId="77777777" w:rsidR="00A37326" w:rsidRDefault="00A373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7771D158"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A37326">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F9B6" w14:textId="77777777" w:rsidR="00F11FED" w:rsidRDefault="00F11FED" w:rsidP="00E177D4">
      <w:pPr>
        <w:spacing w:after="0"/>
      </w:pPr>
      <w:r>
        <w:separator/>
      </w:r>
    </w:p>
  </w:footnote>
  <w:footnote w:type="continuationSeparator" w:id="0">
    <w:p w14:paraId="76ACA6FC" w14:textId="77777777" w:rsidR="00F11FED" w:rsidRDefault="00F11FED"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8042" w14:textId="77777777" w:rsidR="00A37326" w:rsidRDefault="00A373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2A87" w14:textId="77777777" w:rsidR="00A37326" w:rsidRDefault="00A3732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J4VLwNfJDX0hnjDmcz624k49vhzhf30vq2hF5croxva1Jo+ygz0JF7MVPXuhi4dJU+LR/vtUzyvmOvkGnTfRDg==" w:salt="9fToACjrlbu8JvpFuwmX2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7BB9"/>
    <w:rsid w:val="006C3079"/>
    <w:rsid w:val="0077171B"/>
    <w:rsid w:val="00775694"/>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37326"/>
    <w:rsid w:val="00A44C0C"/>
    <w:rsid w:val="00A45CF8"/>
    <w:rsid w:val="00A56EB6"/>
    <w:rsid w:val="00A623A3"/>
    <w:rsid w:val="00A84934"/>
    <w:rsid w:val="00AC0ED9"/>
    <w:rsid w:val="00B067B8"/>
    <w:rsid w:val="00B46C91"/>
    <w:rsid w:val="00B525E5"/>
    <w:rsid w:val="00B609B4"/>
    <w:rsid w:val="00BE3803"/>
    <w:rsid w:val="00C173E4"/>
    <w:rsid w:val="00C17C2F"/>
    <w:rsid w:val="00C44A8B"/>
    <w:rsid w:val="00C5379B"/>
    <w:rsid w:val="00C8051D"/>
    <w:rsid w:val="00C84483"/>
    <w:rsid w:val="00CD79C8"/>
    <w:rsid w:val="00CE0E41"/>
    <w:rsid w:val="00D02190"/>
    <w:rsid w:val="00D44F5B"/>
    <w:rsid w:val="00D47038"/>
    <w:rsid w:val="00D604B9"/>
    <w:rsid w:val="00D86080"/>
    <w:rsid w:val="00DC32B1"/>
    <w:rsid w:val="00E1433A"/>
    <w:rsid w:val="00E168C8"/>
    <w:rsid w:val="00E177D4"/>
    <w:rsid w:val="00E53028"/>
    <w:rsid w:val="00E66B2B"/>
    <w:rsid w:val="00EA5F42"/>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11</Pages>
  <Words>2746</Words>
  <Characters>17300</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5</cp:revision>
  <dcterms:created xsi:type="dcterms:W3CDTF">2024-01-15T12:32:00Z</dcterms:created>
  <dcterms:modified xsi:type="dcterms:W3CDTF">2024-01-18T10:56:00Z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