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4568A19" w:rsidR="00C17C2F" w:rsidRPr="00C17C2F" w:rsidRDefault="004E304D"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Prävention und Public Health</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5D3219">
        <w:rPr>
          <w:rFonts w:ascii="Arial" w:eastAsia="Times New Roman" w:hAnsi="Arial" w:cs="Arial"/>
          <w:lang w:eastAsia="de-DE"/>
        </w:rPr>
      </w:r>
      <w:r w:rsidR="005D3219">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5D3219">
        <w:rPr>
          <w:rFonts w:ascii="Arial" w:eastAsia="Times New Roman" w:hAnsi="Arial" w:cs="Arial"/>
          <w:lang w:eastAsia="de-DE"/>
        </w:rPr>
      </w:r>
      <w:r w:rsidR="005D3219">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5D3219">
        <w:rPr>
          <w:rFonts w:ascii="Arial" w:eastAsia="Times New Roman" w:hAnsi="Arial" w:cs="Arial"/>
          <w:lang w:eastAsia="de-DE"/>
        </w:rPr>
      </w:r>
      <w:r w:rsidR="005D3219">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D3219">
              <w:rPr>
                <w:rFonts w:ascii="Arial" w:hAnsi="Arial" w:cs="Arial"/>
                <w:color w:val="000000"/>
                <w:lang w:eastAsia="de-DE"/>
              </w:rPr>
            </w:r>
            <w:r w:rsidR="005D321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3F6AD91D" w14:textId="77777777" w:rsidR="007167EF" w:rsidRPr="007167EF" w:rsidRDefault="007167EF" w:rsidP="007167EF">
      <w:pPr>
        <w:tabs>
          <w:tab w:val="left" w:pos="7740"/>
          <w:tab w:val="left" w:pos="8640"/>
          <w:tab w:val="right" w:pos="9180"/>
        </w:tabs>
        <w:spacing w:after="0"/>
        <w:rPr>
          <w:rFonts w:ascii="Arial" w:eastAsia="Times New Roman" w:hAnsi="Arial" w:cs="Arial"/>
          <w:lang w:eastAsia="de-DE"/>
        </w:rPr>
      </w:pPr>
      <w:r w:rsidRPr="007167EF">
        <w:rPr>
          <w:rFonts w:ascii="Arial" w:eastAsia="Times New Roman" w:hAnsi="Arial" w:cs="Arial"/>
          <w:lang w:eastAsia="de-DE"/>
        </w:rPr>
        <w:t xml:space="preserve">Ist die Führung und regelmässige Besprechung des Swiss Training Portfolio </w:t>
      </w:r>
    </w:p>
    <w:p w14:paraId="01181670" w14:textId="77777777" w:rsidR="007167EF" w:rsidRPr="007167EF" w:rsidRDefault="007167EF" w:rsidP="007167EF">
      <w:pPr>
        <w:tabs>
          <w:tab w:val="left" w:pos="7740"/>
          <w:tab w:val="left" w:pos="8640"/>
          <w:tab w:val="right" w:pos="9180"/>
        </w:tabs>
        <w:spacing w:after="0"/>
        <w:rPr>
          <w:rFonts w:ascii="Arial" w:eastAsia="Times New Roman" w:hAnsi="Arial" w:cs="Arial"/>
          <w:lang w:eastAsia="de-DE"/>
        </w:rPr>
      </w:pPr>
      <w:r w:rsidRPr="007167EF">
        <w:rPr>
          <w:rFonts w:ascii="Arial" w:eastAsia="Times New Roman" w:hAnsi="Arial" w:cs="Arial"/>
          <w:lang w:eastAsia="de-DE"/>
        </w:rPr>
        <w:t>vollumfänglich in die Weiterbildung in Ihrer Institution integriert?</w:t>
      </w:r>
      <w:r w:rsidRPr="007167EF">
        <w:rPr>
          <w:rFonts w:ascii="Arial" w:eastAsia="Times New Roman" w:hAnsi="Arial" w:cs="Arial"/>
          <w:lang w:eastAsia="de-DE"/>
        </w:rPr>
        <w:tab/>
      </w:r>
      <w:r w:rsidRPr="007167EF">
        <w:rPr>
          <w:rFonts w:ascii="Arial" w:eastAsia="Times New Roman" w:hAnsi="Arial" w:cs="Arial"/>
          <w:lang w:eastAsia="de-DE"/>
        </w:rPr>
        <w:fldChar w:fldCharType="begin">
          <w:ffData>
            <w:name w:val="Kontrollkästchen41"/>
            <w:enabled/>
            <w:calcOnExit w:val="0"/>
            <w:checkBox>
              <w:sizeAuto/>
              <w:default w:val="0"/>
            </w:checkBox>
          </w:ffData>
        </w:fldChar>
      </w:r>
      <w:r w:rsidRPr="007167EF">
        <w:rPr>
          <w:rFonts w:ascii="Arial" w:eastAsia="Times New Roman" w:hAnsi="Arial" w:cs="Arial"/>
          <w:lang w:eastAsia="de-DE"/>
        </w:rPr>
        <w:instrText xml:space="preserve"> FORMCHECKBOX </w:instrText>
      </w:r>
      <w:r w:rsidR="005D3219">
        <w:rPr>
          <w:rFonts w:ascii="Arial" w:eastAsia="Times New Roman" w:hAnsi="Arial" w:cs="Arial"/>
          <w:lang w:eastAsia="de-DE"/>
        </w:rPr>
      </w:r>
      <w:r w:rsidR="005D3219">
        <w:rPr>
          <w:rFonts w:ascii="Arial" w:eastAsia="Times New Roman" w:hAnsi="Arial" w:cs="Arial"/>
          <w:lang w:eastAsia="de-DE"/>
        </w:rPr>
        <w:fldChar w:fldCharType="separate"/>
      </w:r>
      <w:r w:rsidRPr="007167EF">
        <w:rPr>
          <w:rFonts w:ascii="Arial" w:eastAsia="Times New Roman" w:hAnsi="Arial" w:cs="Arial"/>
          <w:lang w:eastAsia="de-DE"/>
        </w:rPr>
        <w:fldChar w:fldCharType="end"/>
      </w:r>
      <w:r w:rsidRPr="007167EF">
        <w:rPr>
          <w:rFonts w:ascii="Arial" w:eastAsia="Times New Roman" w:hAnsi="Arial" w:cs="Arial"/>
          <w:lang w:eastAsia="de-DE"/>
        </w:rPr>
        <w:t xml:space="preserve"> ja</w:t>
      </w:r>
      <w:r w:rsidRPr="007167EF">
        <w:rPr>
          <w:rFonts w:ascii="Arial" w:eastAsia="Times New Roman" w:hAnsi="Arial" w:cs="Arial"/>
          <w:lang w:eastAsia="de-DE"/>
        </w:rPr>
        <w:tab/>
      </w:r>
      <w:r w:rsidRPr="007167EF">
        <w:rPr>
          <w:rFonts w:ascii="Arial" w:eastAsia="Times New Roman" w:hAnsi="Arial" w:cs="Arial"/>
          <w:lang w:eastAsia="de-DE"/>
        </w:rPr>
        <w:fldChar w:fldCharType="begin">
          <w:ffData>
            <w:name w:val="Kontrollkästchen42"/>
            <w:enabled/>
            <w:calcOnExit w:val="0"/>
            <w:checkBox>
              <w:sizeAuto/>
              <w:default w:val="0"/>
            </w:checkBox>
          </w:ffData>
        </w:fldChar>
      </w:r>
      <w:r w:rsidRPr="007167EF">
        <w:rPr>
          <w:rFonts w:ascii="Arial" w:eastAsia="Times New Roman" w:hAnsi="Arial" w:cs="Arial"/>
          <w:lang w:eastAsia="de-DE"/>
        </w:rPr>
        <w:instrText xml:space="preserve"> FORMCHECKBOX </w:instrText>
      </w:r>
      <w:r w:rsidR="005D3219">
        <w:rPr>
          <w:rFonts w:ascii="Arial" w:eastAsia="Times New Roman" w:hAnsi="Arial" w:cs="Arial"/>
          <w:lang w:eastAsia="de-DE"/>
        </w:rPr>
      </w:r>
      <w:r w:rsidR="005D3219">
        <w:rPr>
          <w:rFonts w:ascii="Arial" w:eastAsia="Times New Roman" w:hAnsi="Arial" w:cs="Arial"/>
          <w:lang w:eastAsia="de-DE"/>
        </w:rPr>
        <w:fldChar w:fldCharType="separate"/>
      </w:r>
      <w:r w:rsidRPr="007167EF">
        <w:rPr>
          <w:rFonts w:ascii="Arial" w:eastAsia="Times New Roman" w:hAnsi="Arial" w:cs="Arial"/>
          <w:lang w:eastAsia="de-DE"/>
        </w:rPr>
        <w:fldChar w:fldCharType="end"/>
      </w:r>
      <w:r w:rsidRPr="007167EF">
        <w:rPr>
          <w:rFonts w:ascii="Arial" w:eastAsia="Times New Roman" w:hAnsi="Arial" w:cs="Arial"/>
          <w:lang w:eastAsia="de-DE"/>
        </w:rPr>
        <w:t xml:space="preserve"> nein</w:t>
      </w:r>
    </w:p>
    <w:p w14:paraId="1421858E" w14:textId="77777777" w:rsidR="007167EF" w:rsidRPr="007167EF" w:rsidRDefault="007167EF" w:rsidP="007167EF">
      <w:pPr>
        <w:tabs>
          <w:tab w:val="left" w:pos="7740"/>
          <w:tab w:val="left" w:pos="8640"/>
          <w:tab w:val="right" w:pos="9180"/>
        </w:tabs>
        <w:spacing w:after="0"/>
        <w:rPr>
          <w:rFonts w:ascii="Arial" w:eastAsia="Times New Roman" w:hAnsi="Arial" w:cs="Arial"/>
          <w:lang w:eastAsia="de-DE"/>
        </w:rPr>
      </w:pPr>
    </w:p>
    <w:p w14:paraId="650D5B45" w14:textId="77777777" w:rsidR="007167EF" w:rsidRPr="007167EF" w:rsidRDefault="007167EF" w:rsidP="007167EF">
      <w:pPr>
        <w:tabs>
          <w:tab w:val="left" w:pos="7740"/>
          <w:tab w:val="left" w:pos="8640"/>
          <w:tab w:val="right" w:pos="9180"/>
        </w:tabs>
        <w:spacing w:after="0"/>
        <w:rPr>
          <w:rFonts w:ascii="Arial" w:eastAsia="Times New Roman" w:hAnsi="Arial" w:cs="Arial"/>
          <w:lang w:eastAsia="de-DE"/>
        </w:rPr>
      </w:pPr>
      <w:r w:rsidRPr="007167EF">
        <w:rPr>
          <w:rFonts w:ascii="Arial" w:eastAsia="Times New Roman" w:hAnsi="Arial" w:cs="Arial"/>
          <w:lang w:eastAsia="de-DE"/>
        </w:rPr>
        <w:t>Welche Areas deckt die Weiterbildungsstätte nach dem Swiss Training Portfolio ab?</w:t>
      </w:r>
    </w:p>
    <w:p w14:paraId="4C7364BB" w14:textId="77777777" w:rsidR="007167EF" w:rsidRPr="007167EF" w:rsidRDefault="007167EF" w:rsidP="007167EF">
      <w:pPr>
        <w:tabs>
          <w:tab w:val="left" w:pos="3060"/>
          <w:tab w:val="left" w:pos="7740"/>
          <w:tab w:val="left" w:pos="8640"/>
          <w:tab w:val="right" w:pos="9180"/>
        </w:tabs>
        <w:spacing w:after="0"/>
        <w:rPr>
          <w:rFonts w:ascii="Arial" w:eastAsia="Times New Roman" w:hAnsi="Arial" w:cs="Arial"/>
          <w:lang w:eastAsia="de-DE"/>
        </w:rPr>
      </w:pPr>
      <w:r w:rsidRPr="007167EF">
        <w:rPr>
          <w:rFonts w:ascii="Arial" w:eastAsia="Times New Roman" w:hAnsi="Arial" w:cs="Arial"/>
          <w:lang w:eastAsia="de-DE"/>
        </w:rPr>
        <w:fldChar w:fldCharType="begin">
          <w:ffData>
            <w:name w:val="Kontrollkästchen41"/>
            <w:enabled/>
            <w:calcOnExit w:val="0"/>
            <w:checkBox>
              <w:sizeAuto/>
              <w:default w:val="0"/>
            </w:checkBox>
          </w:ffData>
        </w:fldChar>
      </w:r>
      <w:r w:rsidRPr="007167EF">
        <w:rPr>
          <w:rFonts w:ascii="Arial" w:eastAsia="Times New Roman" w:hAnsi="Arial" w:cs="Arial"/>
          <w:lang w:eastAsia="de-DE"/>
        </w:rPr>
        <w:instrText xml:space="preserve"> FORMCHECKBOX </w:instrText>
      </w:r>
      <w:r w:rsidR="005D3219">
        <w:rPr>
          <w:rFonts w:ascii="Arial" w:eastAsia="Times New Roman" w:hAnsi="Arial" w:cs="Arial"/>
          <w:lang w:eastAsia="de-DE"/>
        </w:rPr>
      </w:r>
      <w:r w:rsidR="005D3219">
        <w:rPr>
          <w:rFonts w:ascii="Arial" w:eastAsia="Times New Roman" w:hAnsi="Arial" w:cs="Arial"/>
          <w:lang w:eastAsia="de-DE"/>
        </w:rPr>
        <w:fldChar w:fldCharType="separate"/>
      </w:r>
      <w:r w:rsidRPr="007167EF">
        <w:rPr>
          <w:rFonts w:ascii="Arial" w:eastAsia="Times New Roman" w:hAnsi="Arial" w:cs="Arial"/>
          <w:lang w:eastAsia="de-DE"/>
        </w:rPr>
        <w:fldChar w:fldCharType="end"/>
      </w:r>
      <w:r w:rsidRPr="007167EF">
        <w:rPr>
          <w:rFonts w:ascii="Arial" w:eastAsia="Times New Roman" w:hAnsi="Arial" w:cs="Arial"/>
          <w:lang w:eastAsia="de-DE"/>
        </w:rPr>
        <w:t xml:space="preserve"> alle</w:t>
      </w:r>
    </w:p>
    <w:p w14:paraId="01EC496E" w14:textId="77777777" w:rsidR="007167EF" w:rsidRPr="007167EF" w:rsidRDefault="007167EF" w:rsidP="007167EF">
      <w:pPr>
        <w:tabs>
          <w:tab w:val="left" w:pos="7740"/>
          <w:tab w:val="left" w:pos="8640"/>
          <w:tab w:val="right" w:pos="9180"/>
        </w:tabs>
        <w:spacing w:after="0"/>
        <w:ind w:left="2880" w:hanging="2880"/>
        <w:rPr>
          <w:rFonts w:ascii="Arial" w:eastAsia="Times New Roman" w:hAnsi="Arial" w:cs="Arial"/>
          <w:lang w:eastAsia="de-DE"/>
        </w:rPr>
      </w:pPr>
      <w:r w:rsidRPr="007167EF">
        <w:rPr>
          <w:rFonts w:ascii="Arial" w:eastAsia="Times New Roman" w:hAnsi="Arial" w:cs="Arial"/>
          <w:lang w:eastAsia="de-DE"/>
        </w:rPr>
        <w:fldChar w:fldCharType="begin">
          <w:ffData>
            <w:name w:val="Kontrollkästchen41"/>
            <w:enabled/>
            <w:calcOnExit w:val="0"/>
            <w:checkBox>
              <w:sizeAuto/>
              <w:default w:val="0"/>
            </w:checkBox>
          </w:ffData>
        </w:fldChar>
      </w:r>
      <w:r w:rsidRPr="007167EF">
        <w:rPr>
          <w:rFonts w:ascii="Arial" w:eastAsia="Times New Roman" w:hAnsi="Arial" w:cs="Arial"/>
          <w:lang w:eastAsia="de-DE"/>
        </w:rPr>
        <w:instrText xml:space="preserve"> FORMCHECKBOX </w:instrText>
      </w:r>
      <w:r w:rsidR="005D3219">
        <w:rPr>
          <w:rFonts w:ascii="Arial" w:eastAsia="Times New Roman" w:hAnsi="Arial" w:cs="Arial"/>
          <w:lang w:eastAsia="de-DE"/>
        </w:rPr>
      </w:r>
      <w:r w:rsidR="005D3219">
        <w:rPr>
          <w:rFonts w:ascii="Arial" w:eastAsia="Times New Roman" w:hAnsi="Arial" w:cs="Arial"/>
          <w:lang w:eastAsia="de-DE"/>
        </w:rPr>
        <w:fldChar w:fldCharType="separate"/>
      </w:r>
      <w:r w:rsidRPr="007167EF">
        <w:rPr>
          <w:rFonts w:ascii="Arial" w:eastAsia="Times New Roman" w:hAnsi="Arial" w:cs="Arial"/>
          <w:lang w:eastAsia="de-DE"/>
        </w:rPr>
        <w:fldChar w:fldCharType="end"/>
      </w:r>
      <w:r w:rsidRPr="007167EF">
        <w:rPr>
          <w:rFonts w:ascii="Arial" w:eastAsia="Times New Roman" w:hAnsi="Arial" w:cs="Arial"/>
          <w:lang w:eastAsia="de-DE"/>
        </w:rPr>
        <w:t xml:space="preserve"> alle mit Ausnahme von</w:t>
      </w:r>
      <w:r w:rsidRPr="007167EF">
        <w:rPr>
          <w:rFonts w:ascii="Arial" w:eastAsia="Times New Roman" w:hAnsi="Arial" w:cs="Arial"/>
          <w:lang w:eastAsia="de-DE"/>
        </w:rPr>
        <w:tab/>
      </w:r>
      <w:r w:rsidRPr="007167EF">
        <w:rPr>
          <w:rFonts w:ascii="Arial" w:eastAsia="Times New Roman" w:hAnsi="Arial" w:cs="Arial"/>
          <w:lang w:eastAsia="de-DE"/>
        </w:rPr>
        <w:fldChar w:fldCharType="begin">
          <w:ffData>
            <w:name w:val="Text47"/>
            <w:enabled/>
            <w:calcOnExit w:val="0"/>
            <w:textInput/>
          </w:ffData>
        </w:fldChar>
      </w:r>
      <w:r w:rsidRPr="007167EF">
        <w:rPr>
          <w:rFonts w:ascii="Arial" w:eastAsia="Times New Roman" w:hAnsi="Arial" w:cs="Arial"/>
          <w:lang w:eastAsia="de-DE"/>
        </w:rPr>
        <w:instrText xml:space="preserve"> FORMTEXT </w:instrText>
      </w:r>
      <w:r w:rsidRPr="007167EF">
        <w:rPr>
          <w:rFonts w:ascii="Arial" w:eastAsia="Times New Roman" w:hAnsi="Arial" w:cs="Arial"/>
          <w:lang w:eastAsia="de-DE"/>
        </w:rPr>
      </w:r>
      <w:r w:rsidRPr="007167EF">
        <w:rPr>
          <w:rFonts w:ascii="Arial" w:eastAsia="Times New Roman" w:hAnsi="Arial" w:cs="Arial"/>
          <w:lang w:eastAsia="de-DE"/>
        </w:rPr>
        <w:fldChar w:fldCharType="separate"/>
      </w:r>
      <w:r w:rsidRPr="007167EF">
        <w:rPr>
          <w:rFonts w:ascii="Arial" w:eastAsia="Times New Roman" w:hAnsi="Arial" w:cs="Arial"/>
          <w:noProof/>
          <w:lang w:eastAsia="de-DE"/>
        </w:rPr>
        <w:t> </w:t>
      </w:r>
      <w:r w:rsidRPr="007167EF">
        <w:rPr>
          <w:rFonts w:ascii="Arial" w:eastAsia="Times New Roman" w:hAnsi="Arial" w:cs="Arial"/>
          <w:noProof/>
          <w:lang w:eastAsia="de-DE"/>
        </w:rPr>
        <w:t> </w:t>
      </w:r>
      <w:r w:rsidRPr="007167EF">
        <w:rPr>
          <w:rFonts w:ascii="Arial" w:eastAsia="Times New Roman" w:hAnsi="Arial" w:cs="Arial"/>
          <w:noProof/>
          <w:lang w:eastAsia="de-DE"/>
        </w:rPr>
        <w:t> </w:t>
      </w:r>
      <w:r w:rsidRPr="007167EF">
        <w:rPr>
          <w:rFonts w:ascii="Arial" w:eastAsia="Times New Roman" w:hAnsi="Arial" w:cs="Arial"/>
          <w:noProof/>
          <w:lang w:eastAsia="de-DE"/>
        </w:rPr>
        <w:t> </w:t>
      </w:r>
      <w:r w:rsidRPr="007167EF">
        <w:rPr>
          <w:rFonts w:ascii="Arial" w:eastAsia="Times New Roman" w:hAnsi="Arial" w:cs="Arial"/>
          <w:noProof/>
          <w:lang w:eastAsia="de-DE"/>
        </w:rPr>
        <w:t> </w:t>
      </w:r>
      <w:r w:rsidRPr="007167EF">
        <w:rPr>
          <w:rFonts w:ascii="Arial" w:eastAsia="Times New Roman" w:hAnsi="Arial" w:cs="Arial"/>
          <w:lang w:eastAsia="de-DE"/>
        </w:rPr>
        <w:fldChar w:fldCharType="end"/>
      </w:r>
    </w:p>
    <w:p w14:paraId="60C9BF3A" w14:textId="77777777" w:rsidR="007167EF" w:rsidRPr="007167EF" w:rsidRDefault="007167EF" w:rsidP="007167EF">
      <w:pPr>
        <w:tabs>
          <w:tab w:val="left" w:pos="7740"/>
          <w:tab w:val="left" w:pos="8640"/>
          <w:tab w:val="right" w:pos="9180"/>
        </w:tabs>
        <w:spacing w:after="0"/>
        <w:rPr>
          <w:rFonts w:ascii="Arial" w:eastAsia="Times New Roman" w:hAnsi="Arial" w:cs="Arial"/>
          <w:lang w:eastAsia="de-DE"/>
        </w:rPr>
      </w:pPr>
    </w:p>
    <w:p w14:paraId="36B9EBBD" w14:textId="77777777" w:rsidR="007167EF" w:rsidRPr="007167EF" w:rsidRDefault="007167EF" w:rsidP="007167EF">
      <w:pPr>
        <w:tabs>
          <w:tab w:val="left" w:pos="7740"/>
          <w:tab w:val="left" w:pos="8640"/>
          <w:tab w:val="right" w:pos="9180"/>
        </w:tabs>
        <w:spacing w:after="0"/>
        <w:rPr>
          <w:rFonts w:ascii="Arial" w:eastAsia="Times New Roman" w:hAnsi="Arial" w:cs="Arial"/>
          <w:lang w:eastAsia="de-DE"/>
        </w:rPr>
      </w:pPr>
      <w:r w:rsidRPr="007167EF">
        <w:rPr>
          <w:rFonts w:ascii="Arial" w:eastAsia="Times New Roman" w:hAnsi="Arial" w:cs="Arial"/>
          <w:lang w:eastAsia="de-DE"/>
        </w:rPr>
        <w:t>In welcher Form wird der Weiterzubildende bei seiner fachspezifischen Weiterbildung (inkl. Masterstudium) unterstützt?</w:t>
      </w:r>
    </w:p>
    <w:p w14:paraId="15959013" w14:textId="77777777" w:rsidR="007167EF" w:rsidRPr="007167EF" w:rsidRDefault="007167EF" w:rsidP="007167EF">
      <w:pPr>
        <w:tabs>
          <w:tab w:val="left" w:pos="7740"/>
          <w:tab w:val="left" w:pos="8640"/>
          <w:tab w:val="right" w:pos="9180"/>
        </w:tabs>
        <w:spacing w:after="0"/>
        <w:rPr>
          <w:rFonts w:ascii="Arial" w:eastAsia="Times New Roman" w:hAnsi="Arial" w:cs="Arial"/>
          <w:lang w:eastAsia="de-DE"/>
        </w:rPr>
      </w:pPr>
      <w:r w:rsidRPr="007167EF">
        <w:rPr>
          <w:rFonts w:ascii="Arial" w:eastAsia="Times New Roman" w:hAnsi="Arial" w:cs="Arial"/>
          <w:lang w:eastAsia="de-DE"/>
        </w:rPr>
        <w:fldChar w:fldCharType="begin">
          <w:ffData>
            <w:name w:val="Text47"/>
            <w:enabled/>
            <w:calcOnExit w:val="0"/>
            <w:textInput/>
          </w:ffData>
        </w:fldChar>
      </w:r>
      <w:r w:rsidRPr="007167EF">
        <w:rPr>
          <w:rFonts w:ascii="Arial" w:eastAsia="Times New Roman" w:hAnsi="Arial" w:cs="Arial"/>
          <w:lang w:eastAsia="de-DE"/>
        </w:rPr>
        <w:instrText xml:space="preserve"> FORMTEXT </w:instrText>
      </w:r>
      <w:r w:rsidRPr="007167EF">
        <w:rPr>
          <w:rFonts w:ascii="Arial" w:eastAsia="Times New Roman" w:hAnsi="Arial" w:cs="Arial"/>
          <w:lang w:eastAsia="de-DE"/>
        </w:rPr>
      </w:r>
      <w:r w:rsidRPr="007167EF">
        <w:rPr>
          <w:rFonts w:ascii="Arial" w:eastAsia="Times New Roman" w:hAnsi="Arial" w:cs="Arial"/>
          <w:lang w:eastAsia="de-DE"/>
        </w:rPr>
        <w:fldChar w:fldCharType="separate"/>
      </w:r>
      <w:r w:rsidRPr="007167EF">
        <w:rPr>
          <w:rFonts w:ascii="Arial" w:eastAsia="Times New Roman" w:hAnsi="Arial" w:cs="Arial"/>
          <w:noProof/>
          <w:lang w:eastAsia="de-DE"/>
        </w:rPr>
        <w:t> </w:t>
      </w:r>
      <w:r w:rsidRPr="007167EF">
        <w:rPr>
          <w:rFonts w:ascii="Arial" w:eastAsia="Times New Roman" w:hAnsi="Arial" w:cs="Arial"/>
          <w:noProof/>
          <w:lang w:eastAsia="de-DE"/>
        </w:rPr>
        <w:t> </w:t>
      </w:r>
      <w:r w:rsidRPr="007167EF">
        <w:rPr>
          <w:rFonts w:ascii="Arial" w:eastAsia="Times New Roman" w:hAnsi="Arial" w:cs="Arial"/>
          <w:noProof/>
          <w:lang w:eastAsia="de-DE"/>
        </w:rPr>
        <w:t> </w:t>
      </w:r>
      <w:r w:rsidRPr="007167EF">
        <w:rPr>
          <w:rFonts w:ascii="Arial" w:eastAsia="Times New Roman" w:hAnsi="Arial" w:cs="Arial"/>
          <w:noProof/>
          <w:lang w:eastAsia="de-DE"/>
        </w:rPr>
        <w:t> </w:t>
      </w:r>
      <w:r w:rsidRPr="007167EF">
        <w:rPr>
          <w:rFonts w:ascii="Arial" w:eastAsia="Times New Roman" w:hAnsi="Arial" w:cs="Arial"/>
          <w:noProof/>
          <w:lang w:eastAsia="de-DE"/>
        </w:rPr>
        <w:t> </w:t>
      </w:r>
      <w:r w:rsidRPr="007167EF">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D3219">
        <w:rPr>
          <w:rFonts w:ascii="Arial" w:eastAsia="Times New Roman" w:hAnsi="Arial" w:cs="Arial"/>
          <w:color w:val="000000"/>
          <w:lang w:eastAsia="de-DE"/>
        </w:rPr>
      </w:r>
      <w:r w:rsidR="005D321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93BA" w14:textId="77777777" w:rsidR="00D45584" w:rsidRDefault="00D455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730A0D25"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D45584">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84DF" w14:textId="77777777" w:rsidR="00D45584" w:rsidRDefault="00D455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890F" w14:textId="77777777" w:rsidR="00D45584" w:rsidRDefault="00D455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aOCKi/04OP/qIw27MqeCFh/jdSdpmS90ouyxXOwk6Ug6bz66TyE8h6xniSVAGUBQ0465hr7Qi2C+W2WPA/L8WA==" w:salt="1DfOJM01tORY2z2OKRurn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304D"/>
    <w:rsid w:val="004E6C12"/>
    <w:rsid w:val="00530BE7"/>
    <w:rsid w:val="00557A62"/>
    <w:rsid w:val="00583326"/>
    <w:rsid w:val="005D3219"/>
    <w:rsid w:val="005E266E"/>
    <w:rsid w:val="005E7AA2"/>
    <w:rsid w:val="006628DF"/>
    <w:rsid w:val="006659F7"/>
    <w:rsid w:val="006808B2"/>
    <w:rsid w:val="006969A9"/>
    <w:rsid w:val="00697BB9"/>
    <w:rsid w:val="006C3079"/>
    <w:rsid w:val="007167EF"/>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5584"/>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2650</Words>
  <Characters>16699</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2024-01-16T10:26:00Z</dcterms:created>
  <dcterms:modified xsi:type="dcterms:W3CDTF">2024-01-18T11:06:00Z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