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4358BF"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4358BF"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4358BF"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4358BF"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4358BF"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4358BF"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 xml:space="preserve">i) vermerkt, ob ein klinikeigenes (bzw. abteilungseigenes, institutseigenes), ein spitaleigenes oder ein durch die Fachgesellschaft bereitgestelltes Fehlermeldesystem (z.B. Critical </w:t>
      </w:r>
      <w:proofErr w:type="spellStart"/>
      <w:r>
        <w:t>Incidence</w:t>
      </w:r>
      <w:proofErr w:type="spellEnd"/>
      <w:r>
        <w:t xml:space="preserv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073661AD" w:rsidR="00046B13"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C4DDB9A" w14:textId="77777777" w:rsidR="00046B13" w:rsidRDefault="00046B13">
      <w:pPr>
        <w:rPr>
          <w:rFonts w:ascii="Arial" w:eastAsia="Times New Roman" w:hAnsi="Arial" w:cs="Arial"/>
          <w:lang w:val="de-DE" w:eastAsia="de-DE"/>
        </w:rPr>
      </w:pPr>
      <w:r>
        <w:rPr>
          <w:rFonts w:ascii="Arial" w:eastAsia="Times New Roman" w:hAnsi="Arial" w:cs="Arial"/>
          <w:lang w:val="de-DE" w:eastAsia="de-DE"/>
        </w:rPr>
        <w:br w:type="page"/>
      </w:r>
    </w:p>
    <w:p w14:paraId="61EE6DCC" w14:textId="77777777" w:rsidR="00046B13" w:rsidRPr="00837073" w:rsidRDefault="00046B13" w:rsidP="00046B13">
      <w:pPr>
        <w:spacing w:after="0"/>
        <w:rPr>
          <w:rFonts w:ascii="Arial" w:eastAsia="Times New Roman" w:hAnsi="Arial" w:cs="Arial"/>
          <w:b/>
          <w:sz w:val="30"/>
          <w:szCs w:val="30"/>
          <w:lang w:eastAsia="de-DE"/>
        </w:rPr>
      </w:pPr>
      <w:r>
        <w:rPr>
          <w:rFonts w:ascii="Arial" w:eastAsia="Times New Roman" w:hAnsi="Arial" w:cs="Arial"/>
          <w:b/>
          <w:sz w:val="30"/>
          <w:szCs w:val="30"/>
          <w:lang w:eastAsia="de-DE"/>
        </w:rPr>
        <w:lastRenderedPageBreak/>
        <w:t>Angiologie</w:t>
      </w:r>
    </w:p>
    <w:p w14:paraId="12F7168F" w14:textId="77777777" w:rsidR="00046B13" w:rsidRPr="000A785A" w:rsidRDefault="00046B13" w:rsidP="00046B13">
      <w:pPr>
        <w:spacing w:after="0"/>
        <w:rPr>
          <w:rFonts w:ascii="Arial" w:eastAsia="Times New Roman" w:hAnsi="Arial" w:cs="Arial"/>
          <w:lang w:eastAsia="de-DE"/>
        </w:rPr>
      </w:pPr>
    </w:p>
    <w:p w14:paraId="2C29318F" w14:textId="77777777" w:rsidR="00046B13" w:rsidRPr="00837073" w:rsidRDefault="00046B13" w:rsidP="00046B13">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 xml:space="preserve">Kriterien </w:t>
      </w:r>
      <w:proofErr w:type="spellStart"/>
      <w:r w:rsidRPr="00837073">
        <w:rPr>
          <w:rFonts w:ascii="Arial" w:eastAsia="Times New Roman" w:hAnsi="Arial" w:cs="Arial"/>
          <w:b/>
          <w:sz w:val="24"/>
          <w:szCs w:val="24"/>
          <w:lang w:val="de-DE" w:eastAsia="de-DE"/>
        </w:rPr>
        <w:t>gemäss</w:t>
      </w:r>
      <w:proofErr w:type="spellEnd"/>
      <w:r w:rsidRPr="00837073">
        <w:rPr>
          <w:rFonts w:ascii="Arial" w:eastAsia="Times New Roman" w:hAnsi="Arial" w:cs="Arial"/>
          <w:b/>
          <w:sz w:val="24"/>
          <w:szCs w:val="24"/>
          <w:lang w:val="de-DE" w:eastAsia="de-DE"/>
        </w:rPr>
        <w:t xml:space="preserve"> Ziffer 5 des Weiterbildungsprogramms «Kriterien für die Einteilung der Weiterbildungsstätten»</w:t>
      </w:r>
    </w:p>
    <w:p w14:paraId="435F0AF9" w14:textId="77777777" w:rsidR="00046B13" w:rsidRDefault="00046B13" w:rsidP="00046B13">
      <w:pPr>
        <w:spacing w:after="0"/>
        <w:rPr>
          <w:rFonts w:ascii="Arial" w:hAnsi="Arial" w:cs="Arial"/>
        </w:rPr>
      </w:pPr>
    </w:p>
    <w:p w14:paraId="3034CBFF" w14:textId="77777777" w:rsidR="00046B13" w:rsidRPr="00347A4B" w:rsidRDefault="00046B13" w:rsidP="00046B13">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7482D1CC" w14:textId="77777777" w:rsidR="00046B13" w:rsidRDefault="00046B13" w:rsidP="00046B1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Arial"/>
          <w:lang w:val="de-DE" w:eastAsia="de-DE"/>
        </w:rPr>
        <w:t>Kategorie A (2 Jahre)</w:t>
      </w:r>
    </w:p>
    <w:p w14:paraId="59B768FB" w14:textId="77777777" w:rsidR="00046B13" w:rsidRPr="00CC693A" w:rsidRDefault="00046B13" w:rsidP="00046B1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4358BF">
        <w:rPr>
          <w:rFonts w:ascii="Arial" w:eastAsia="Times New Roman" w:hAnsi="Arial" w:cs="Times New Roman"/>
          <w:lang w:val="de-DE" w:eastAsia="de-DE"/>
        </w:rPr>
      </w:r>
      <w:r w:rsidR="004358BF">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Arial"/>
          <w:lang w:val="de-DE" w:eastAsia="de-DE"/>
        </w:rPr>
        <w:t>Kategorie B (2 Jahre)</w:t>
      </w:r>
    </w:p>
    <w:p w14:paraId="6C435859" w14:textId="77777777" w:rsidR="00046B13" w:rsidRDefault="00046B13" w:rsidP="00046B13">
      <w:pPr>
        <w:spacing w:after="0"/>
        <w:rPr>
          <w:rFonts w:ascii="Arial" w:hAnsi="Arial" w:cs="Arial"/>
        </w:rPr>
      </w:pPr>
    </w:p>
    <w:p w14:paraId="6EA12F23" w14:textId="77777777" w:rsidR="00046B13" w:rsidRDefault="00046B13" w:rsidP="00046B13">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389A45A1" w14:textId="77777777" w:rsidR="00046B13" w:rsidRDefault="00046B13" w:rsidP="00046B13">
      <w:pPr>
        <w:tabs>
          <w:tab w:val="left" w:pos="284"/>
          <w:tab w:val="left" w:pos="7797"/>
          <w:tab w:val="left" w:pos="8505"/>
        </w:tabs>
        <w:spacing w:after="0"/>
      </w:pPr>
    </w:p>
    <w:tbl>
      <w:tblPr>
        <w:tblStyle w:val="TableNormal"/>
        <w:tblW w:w="0" w:type="auto"/>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932"/>
        <w:gridCol w:w="1701"/>
      </w:tblGrid>
      <w:tr w:rsidR="00046B13" w:rsidRPr="0080743D" w14:paraId="5B4475D3" w14:textId="77777777" w:rsidTr="006D70C6">
        <w:trPr>
          <w:trHeight w:val="280"/>
        </w:trPr>
        <w:tc>
          <w:tcPr>
            <w:tcW w:w="7932" w:type="dxa"/>
          </w:tcPr>
          <w:p w14:paraId="116E0B55" w14:textId="77777777" w:rsidR="00046B13" w:rsidRPr="005453FD" w:rsidRDefault="00046B13" w:rsidP="001065C1">
            <w:pPr>
              <w:pStyle w:val="TableParagraph"/>
              <w:tabs>
                <w:tab w:val="right" w:pos="426"/>
              </w:tabs>
              <w:spacing w:before="0" w:line="280" w:lineRule="atLeast"/>
              <w:ind w:left="69"/>
              <w:jc w:val="both"/>
              <w:rPr>
                <w:b/>
                <w:bCs/>
                <w:lang w:val="de-CH"/>
              </w:rPr>
            </w:pPr>
            <w:r w:rsidRPr="005453FD">
              <w:rPr>
                <w:b/>
                <w:bCs/>
                <w:lang w:val="de-CH"/>
              </w:rPr>
              <w:t>Eigenschaften der Weiterbildungsstätte</w:t>
            </w:r>
          </w:p>
        </w:tc>
        <w:tc>
          <w:tcPr>
            <w:tcW w:w="1701" w:type="dxa"/>
          </w:tcPr>
          <w:p w14:paraId="45B56730" w14:textId="77777777" w:rsidR="00046B13" w:rsidRPr="0080743D" w:rsidRDefault="00046B13" w:rsidP="001065C1">
            <w:pPr>
              <w:pStyle w:val="TableParagraph"/>
              <w:tabs>
                <w:tab w:val="right" w:pos="426"/>
              </w:tabs>
              <w:spacing w:before="0" w:line="280" w:lineRule="atLeast"/>
              <w:ind w:left="15"/>
              <w:jc w:val="center"/>
              <w:rPr>
                <w:b/>
                <w:lang w:val="de-CH"/>
              </w:rPr>
            </w:pPr>
            <w:r w:rsidRPr="006D70C6">
              <w:rPr>
                <w:b/>
                <w:color w:val="FF0000"/>
                <w:lang w:val="de-CH"/>
              </w:rPr>
              <w:t>Ihre Angaben</w:t>
            </w:r>
          </w:p>
        </w:tc>
      </w:tr>
      <w:tr w:rsidR="00046B13" w:rsidRPr="0080743D" w14:paraId="57A621D8" w14:textId="77777777" w:rsidTr="006D70C6">
        <w:trPr>
          <w:trHeight w:val="280"/>
        </w:trPr>
        <w:tc>
          <w:tcPr>
            <w:tcW w:w="7932" w:type="dxa"/>
          </w:tcPr>
          <w:p w14:paraId="6C69143D"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Angiologische Abteilung/Klinik an einem Universitätsspital bzw. universitärem Lehr- oder Partnerspital</w:t>
            </w:r>
          </w:p>
        </w:tc>
        <w:tc>
          <w:tcPr>
            <w:tcW w:w="1701" w:type="dxa"/>
            <w:vAlign w:val="center"/>
          </w:tcPr>
          <w:p w14:paraId="163A5A47"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5D4F1474" w14:textId="77777777" w:rsidTr="006D70C6">
        <w:trPr>
          <w:trHeight w:val="280"/>
        </w:trPr>
        <w:tc>
          <w:tcPr>
            <w:tcW w:w="7932" w:type="dxa"/>
          </w:tcPr>
          <w:p w14:paraId="1B6D4352"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Tertiärversorgung</w:t>
            </w:r>
          </w:p>
        </w:tc>
        <w:tc>
          <w:tcPr>
            <w:tcW w:w="1701" w:type="dxa"/>
            <w:vAlign w:val="center"/>
          </w:tcPr>
          <w:p w14:paraId="49BC7130"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0E3643" w14:paraId="220132A6" w14:textId="77777777" w:rsidTr="006D70C6">
        <w:trPr>
          <w:trHeight w:val="280"/>
        </w:trPr>
        <w:tc>
          <w:tcPr>
            <w:tcW w:w="7932" w:type="dxa"/>
          </w:tcPr>
          <w:p w14:paraId="3DD09410"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Primär- oder Sekundärversorgung</w:t>
            </w:r>
          </w:p>
        </w:tc>
        <w:tc>
          <w:tcPr>
            <w:tcW w:w="1701" w:type="dxa"/>
            <w:vAlign w:val="center"/>
          </w:tcPr>
          <w:p w14:paraId="05CCEF33"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3806CF4D" w14:textId="77777777" w:rsidTr="006D70C6">
        <w:trPr>
          <w:trHeight w:val="35"/>
        </w:trPr>
        <w:tc>
          <w:tcPr>
            <w:tcW w:w="7932" w:type="dxa"/>
          </w:tcPr>
          <w:p w14:paraId="2300C9D9"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Ambulante Konsultationen pro 100% Weiterbildungsstelle (Anzahl pro Jahr)</w:t>
            </w:r>
          </w:p>
        </w:tc>
        <w:tc>
          <w:tcPr>
            <w:tcW w:w="1701" w:type="dxa"/>
            <w:vAlign w:val="center"/>
          </w:tcPr>
          <w:p w14:paraId="704C3E81" w14:textId="77777777" w:rsidR="00046B13" w:rsidRPr="003B240A" w:rsidRDefault="00046B13" w:rsidP="001065C1">
            <w:pPr>
              <w:tabs>
                <w:tab w:val="left" w:pos="-720"/>
                <w:tab w:val="left" w:pos="425"/>
                <w:tab w:val="left" w:pos="8505"/>
                <w:tab w:val="left" w:pos="9214"/>
              </w:tabs>
              <w:jc w:val="center"/>
              <w:rPr>
                <w:rFonts w:ascii="Arial" w:eastAsia="Times New Roman" w:hAnsi="Arial" w:cs="Arial"/>
                <w:color w:val="808080"/>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046B13" w:rsidRPr="0080743D" w14:paraId="7B376F07" w14:textId="77777777" w:rsidTr="006D70C6">
        <w:trPr>
          <w:trHeight w:val="280"/>
        </w:trPr>
        <w:tc>
          <w:tcPr>
            <w:tcW w:w="7932" w:type="dxa"/>
          </w:tcPr>
          <w:p w14:paraId="784BA14C"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Stationäre Fälle (Eintritte/Konsilien) pro 100% Weiterbildungsstelle (Anzahl pro Jahr)</w:t>
            </w:r>
          </w:p>
        </w:tc>
        <w:tc>
          <w:tcPr>
            <w:tcW w:w="1701" w:type="dxa"/>
            <w:vAlign w:val="center"/>
          </w:tcPr>
          <w:p w14:paraId="0877E922" w14:textId="77777777" w:rsidR="00046B13" w:rsidRPr="003B240A" w:rsidRDefault="00046B13" w:rsidP="001065C1">
            <w:pPr>
              <w:tabs>
                <w:tab w:val="left" w:pos="-720"/>
                <w:tab w:val="left" w:pos="425"/>
                <w:tab w:val="left" w:pos="8505"/>
                <w:tab w:val="left" w:pos="9214"/>
              </w:tabs>
              <w:jc w:val="center"/>
              <w:rPr>
                <w:rFonts w:ascii="Arial" w:eastAsia="Times New Roman" w:hAnsi="Arial" w:cs="Arial"/>
                <w:color w:val="808080"/>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046B13" w:rsidRPr="0080743D" w14:paraId="15E27132" w14:textId="77777777" w:rsidTr="006D70C6">
        <w:trPr>
          <w:trHeight w:val="280"/>
        </w:trPr>
        <w:tc>
          <w:tcPr>
            <w:tcW w:w="7932" w:type="dxa"/>
          </w:tcPr>
          <w:p w14:paraId="3F6F1191" w14:textId="77777777" w:rsidR="00046B13" w:rsidRPr="005453FD" w:rsidRDefault="00046B13" w:rsidP="001065C1">
            <w:pPr>
              <w:tabs>
                <w:tab w:val="left" w:pos="0"/>
                <w:tab w:val="left" w:pos="567"/>
                <w:tab w:val="left" w:pos="7797"/>
                <w:tab w:val="left" w:pos="8505"/>
              </w:tabs>
              <w:rPr>
                <w:rFonts w:ascii="Arial" w:eastAsia="Times New Roman" w:hAnsi="Arial" w:cs="Arial"/>
                <w:lang w:eastAsia="de-DE"/>
              </w:rPr>
            </w:pPr>
          </w:p>
        </w:tc>
        <w:tc>
          <w:tcPr>
            <w:tcW w:w="1701" w:type="dxa"/>
            <w:vAlign w:val="center"/>
          </w:tcPr>
          <w:p w14:paraId="2301C4AA" w14:textId="77777777" w:rsidR="00046B13" w:rsidRPr="00837073" w:rsidRDefault="00046B13" w:rsidP="001065C1">
            <w:pPr>
              <w:tabs>
                <w:tab w:val="left" w:pos="-720"/>
                <w:tab w:val="left" w:pos="425"/>
                <w:tab w:val="left" w:pos="8505"/>
                <w:tab w:val="left" w:pos="9214"/>
              </w:tabs>
              <w:jc w:val="center"/>
              <w:rPr>
                <w:rFonts w:ascii="Arial" w:eastAsia="Times New Roman" w:hAnsi="Arial" w:cs="Arial"/>
                <w:lang w:val="de-DE" w:eastAsia="de-DE"/>
              </w:rPr>
            </w:pPr>
          </w:p>
        </w:tc>
      </w:tr>
      <w:tr w:rsidR="00046B13" w:rsidRPr="0080743D" w14:paraId="0019BDCC" w14:textId="77777777" w:rsidTr="006D70C6">
        <w:trPr>
          <w:trHeight w:val="280"/>
        </w:trPr>
        <w:tc>
          <w:tcPr>
            <w:tcW w:w="7932" w:type="dxa"/>
          </w:tcPr>
          <w:p w14:paraId="527110B3" w14:textId="5282BCF6" w:rsidR="00046B13" w:rsidRPr="005453FD" w:rsidRDefault="00046B13" w:rsidP="001065C1">
            <w:pPr>
              <w:tabs>
                <w:tab w:val="left" w:pos="0"/>
                <w:tab w:val="left" w:pos="567"/>
                <w:tab w:val="left" w:pos="7797"/>
                <w:tab w:val="left" w:pos="8505"/>
              </w:tabs>
              <w:rPr>
                <w:rFonts w:ascii="Arial" w:eastAsia="Times New Roman" w:hAnsi="Arial" w:cs="Arial"/>
                <w:lang w:eastAsia="de-DE"/>
              </w:rPr>
            </w:pPr>
            <w:r w:rsidRPr="00046B13">
              <w:rPr>
                <w:b/>
                <w:bCs/>
                <w:lang w:val="de-CH"/>
              </w:rPr>
              <w:t>Ärztliche Mitarbeiterinnen / Mitarbeiter</w:t>
            </w:r>
          </w:p>
        </w:tc>
        <w:tc>
          <w:tcPr>
            <w:tcW w:w="1701" w:type="dxa"/>
            <w:vAlign w:val="center"/>
          </w:tcPr>
          <w:p w14:paraId="569A7F7D" w14:textId="77777777" w:rsidR="00046B13" w:rsidRPr="00837073" w:rsidRDefault="00046B13" w:rsidP="001065C1">
            <w:pPr>
              <w:tabs>
                <w:tab w:val="left" w:pos="-720"/>
                <w:tab w:val="left" w:pos="425"/>
                <w:tab w:val="left" w:pos="8505"/>
                <w:tab w:val="left" w:pos="9214"/>
              </w:tabs>
              <w:jc w:val="center"/>
              <w:rPr>
                <w:rFonts w:ascii="Arial" w:eastAsia="Times New Roman" w:hAnsi="Arial" w:cs="Arial"/>
                <w:lang w:val="de-DE" w:eastAsia="de-DE"/>
              </w:rPr>
            </w:pPr>
          </w:p>
        </w:tc>
      </w:tr>
      <w:tr w:rsidR="00046B13" w:rsidRPr="0080743D" w14:paraId="2DE9CBC3" w14:textId="77777777" w:rsidTr="006D70C6">
        <w:trPr>
          <w:trHeight w:val="277"/>
        </w:trPr>
        <w:tc>
          <w:tcPr>
            <w:tcW w:w="7932" w:type="dxa"/>
          </w:tcPr>
          <w:p w14:paraId="28F55ADA" w14:textId="77777777" w:rsidR="00046B13" w:rsidRPr="005453FD" w:rsidRDefault="00046B13" w:rsidP="001065C1">
            <w:pPr>
              <w:widowControl/>
              <w:tabs>
                <w:tab w:val="left" w:pos="0"/>
                <w:tab w:val="left" w:pos="567"/>
                <w:tab w:val="left" w:pos="7797"/>
                <w:tab w:val="left" w:pos="8505"/>
              </w:tabs>
              <w:autoSpaceDE/>
              <w:autoSpaceDN/>
              <w:rPr>
                <w:rFonts w:ascii="Arial" w:eastAsia="Times New Roman" w:hAnsi="Arial" w:cs="Arial"/>
                <w:lang w:val="de-CH" w:eastAsia="de-DE"/>
              </w:rPr>
            </w:pPr>
            <w:r w:rsidRPr="005453FD">
              <w:rPr>
                <w:rFonts w:ascii="Arial" w:eastAsia="Times New Roman" w:hAnsi="Arial" w:cs="Arial"/>
                <w:lang w:val="de-CH" w:eastAsia="de-DE"/>
              </w:rPr>
              <w:t xml:space="preserve">Leiterin / Leiter der Weiterbildungsstätte mit Facharzttitel Angiologie, vollamtlich (mind. 80%) an der Institution auf dem Gebiet der Angiologie tätig (kann im </w:t>
            </w:r>
            <w:proofErr w:type="spellStart"/>
            <w:r w:rsidRPr="005453FD">
              <w:rPr>
                <w:rFonts w:ascii="Arial" w:eastAsia="Times New Roman" w:hAnsi="Arial" w:cs="Arial"/>
                <w:lang w:val="de-CH" w:eastAsia="de-DE"/>
              </w:rPr>
              <w:t>Job-Sharing</w:t>
            </w:r>
            <w:proofErr w:type="spellEnd"/>
            <w:r w:rsidRPr="005453FD">
              <w:rPr>
                <w:rFonts w:ascii="Arial" w:eastAsia="Times New Roman" w:hAnsi="Arial" w:cs="Arial"/>
                <w:lang w:val="de-CH" w:eastAsia="de-DE"/>
              </w:rPr>
              <w:t xml:space="preserve"> von 2 Co-Leiterinnen / Co-Leitern wahrgenommen werden, zusammen mindestens 100% Anstellung)</w:t>
            </w:r>
          </w:p>
        </w:tc>
        <w:tc>
          <w:tcPr>
            <w:tcW w:w="1701" w:type="dxa"/>
            <w:vAlign w:val="center"/>
          </w:tcPr>
          <w:p w14:paraId="67AB33A9"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399B0084" w14:textId="77777777" w:rsidTr="006D70C6">
        <w:trPr>
          <w:trHeight w:val="280"/>
        </w:trPr>
        <w:tc>
          <w:tcPr>
            <w:tcW w:w="7932" w:type="dxa"/>
          </w:tcPr>
          <w:p w14:paraId="7D3ACADB" w14:textId="77777777" w:rsidR="00046B13" w:rsidRPr="005453FD" w:rsidRDefault="00046B13" w:rsidP="001065C1">
            <w:pPr>
              <w:widowControl/>
              <w:tabs>
                <w:tab w:val="left" w:pos="0"/>
                <w:tab w:val="left" w:pos="567"/>
                <w:tab w:val="left" w:pos="7797"/>
                <w:tab w:val="left" w:pos="8505"/>
              </w:tabs>
              <w:autoSpaceDE/>
              <w:autoSpaceDN/>
              <w:rPr>
                <w:rFonts w:ascii="Arial" w:eastAsia="Times New Roman" w:hAnsi="Arial" w:cs="Arial"/>
                <w:lang w:val="de-CH" w:eastAsia="de-DE"/>
              </w:rPr>
            </w:pPr>
            <w:r w:rsidRPr="005453FD">
              <w:rPr>
                <w:rFonts w:ascii="Arial" w:eastAsia="Times New Roman" w:hAnsi="Arial" w:cs="Arial"/>
                <w:lang w:val="de-CH" w:eastAsia="de-DE"/>
              </w:rPr>
              <w:t>Leiterin / Leiter mit Titel eines Universitäts-Professors einer medizinischen Fakultät oder</w:t>
            </w:r>
            <w:r w:rsidRPr="005453FD" w:rsidDel="00EB0AEC">
              <w:rPr>
                <w:rFonts w:ascii="Arial" w:eastAsia="Times New Roman" w:hAnsi="Arial" w:cs="Arial"/>
                <w:lang w:val="de-CH" w:eastAsia="de-DE"/>
              </w:rPr>
              <w:t xml:space="preserve"> </w:t>
            </w:r>
            <w:r w:rsidRPr="005453FD">
              <w:rPr>
                <w:rFonts w:ascii="Arial" w:eastAsia="Times New Roman" w:hAnsi="Arial" w:cs="Arial"/>
                <w:lang w:val="de-CH" w:eastAsia="de-DE"/>
              </w:rPr>
              <w:t>Habilitation mit dem akademischen Titel Privatdozent (PD)</w:t>
            </w:r>
          </w:p>
        </w:tc>
        <w:tc>
          <w:tcPr>
            <w:tcW w:w="1701" w:type="dxa"/>
            <w:vAlign w:val="center"/>
          </w:tcPr>
          <w:p w14:paraId="53853DA7"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780262CE" w14:textId="77777777" w:rsidTr="006D70C6">
        <w:trPr>
          <w:trHeight w:val="561"/>
        </w:trPr>
        <w:tc>
          <w:tcPr>
            <w:tcW w:w="7932" w:type="dxa"/>
          </w:tcPr>
          <w:p w14:paraId="0A6FA16C" w14:textId="77777777" w:rsidR="00046B13" w:rsidRPr="005453FD" w:rsidRDefault="00046B13" w:rsidP="001065C1">
            <w:pPr>
              <w:widowControl/>
              <w:tabs>
                <w:tab w:val="left" w:pos="0"/>
                <w:tab w:val="left" w:pos="567"/>
                <w:tab w:val="left" w:pos="7797"/>
                <w:tab w:val="left" w:pos="8505"/>
              </w:tabs>
              <w:autoSpaceDE/>
              <w:autoSpaceDN/>
              <w:rPr>
                <w:rFonts w:ascii="Arial" w:eastAsia="Times New Roman" w:hAnsi="Arial" w:cs="Arial"/>
                <w:lang w:val="de-CH" w:eastAsia="de-DE"/>
              </w:rPr>
            </w:pPr>
            <w:r w:rsidRPr="005453FD">
              <w:rPr>
                <w:rFonts w:ascii="Arial" w:eastAsia="Times New Roman" w:hAnsi="Arial" w:cs="Arial"/>
                <w:lang w:val="de-CH" w:eastAsia="de-DE"/>
              </w:rPr>
              <w:t xml:space="preserve">Stellvertretung der Leiterin / des Leiters mit Facharzttitel Angiologie, vollamtlich (mind. 80%) angestellt, zu mind. 80% in Angiologie tätig (kann im </w:t>
            </w:r>
            <w:proofErr w:type="spellStart"/>
            <w:r w:rsidRPr="005453FD">
              <w:rPr>
                <w:rFonts w:ascii="Arial" w:eastAsia="Times New Roman" w:hAnsi="Arial" w:cs="Arial"/>
                <w:lang w:val="de-CH" w:eastAsia="de-DE"/>
              </w:rPr>
              <w:t>Job-Sharing</w:t>
            </w:r>
            <w:proofErr w:type="spellEnd"/>
            <w:r w:rsidRPr="005453FD">
              <w:rPr>
                <w:rFonts w:ascii="Arial" w:eastAsia="Times New Roman" w:hAnsi="Arial" w:cs="Arial"/>
                <w:lang w:val="de-CH" w:eastAsia="de-DE"/>
              </w:rPr>
              <w:t xml:space="preserve"> von 2 Co-</w:t>
            </w:r>
            <w:proofErr w:type="spellStart"/>
            <w:r w:rsidRPr="005453FD">
              <w:rPr>
                <w:rFonts w:ascii="Arial" w:eastAsia="Times New Roman" w:hAnsi="Arial" w:cs="Arial"/>
                <w:lang w:val="de-CH" w:eastAsia="de-DE"/>
              </w:rPr>
              <w:t>Stv</w:t>
            </w:r>
            <w:proofErr w:type="spellEnd"/>
            <w:r w:rsidRPr="005453FD">
              <w:rPr>
                <w:rFonts w:ascii="Arial" w:eastAsia="Times New Roman" w:hAnsi="Arial" w:cs="Arial"/>
                <w:lang w:val="de-CH" w:eastAsia="de-DE"/>
              </w:rPr>
              <w:t>. wahrgenommen werden, zusammen mindestens 100% Anstellung)</w:t>
            </w:r>
          </w:p>
        </w:tc>
        <w:tc>
          <w:tcPr>
            <w:tcW w:w="1701" w:type="dxa"/>
            <w:vAlign w:val="center"/>
          </w:tcPr>
          <w:p w14:paraId="77905B10"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1A836348" w14:textId="77777777" w:rsidTr="006D70C6">
        <w:trPr>
          <w:trHeight w:val="561"/>
        </w:trPr>
        <w:tc>
          <w:tcPr>
            <w:tcW w:w="7932" w:type="dxa"/>
          </w:tcPr>
          <w:p w14:paraId="0E956B8E" w14:textId="77777777" w:rsidR="00046B13" w:rsidRPr="005453FD" w:rsidDel="00EB0AEC" w:rsidRDefault="00046B13" w:rsidP="001065C1">
            <w:pPr>
              <w:widowControl/>
              <w:tabs>
                <w:tab w:val="left" w:pos="0"/>
                <w:tab w:val="left" w:pos="567"/>
                <w:tab w:val="left" w:pos="7797"/>
                <w:tab w:val="left" w:pos="8505"/>
              </w:tabs>
              <w:autoSpaceDE/>
              <w:autoSpaceDN/>
              <w:rPr>
                <w:rFonts w:ascii="Arial" w:eastAsia="Times New Roman" w:hAnsi="Arial" w:cs="Arial"/>
                <w:lang w:val="de-CH" w:eastAsia="de-DE"/>
              </w:rPr>
            </w:pPr>
            <w:r w:rsidRPr="005453FD" w:rsidDel="00A75B54">
              <w:rPr>
                <w:rFonts w:ascii="Arial" w:eastAsia="Times New Roman" w:hAnsi="Arial" w:cs="Arial"/>
                <w:lang w:val="de-CH" w:eastAsia="de-DE"/>
              </w:rPr>
              <w:t>Stellvertret</w:t>
            </w:r>
            <w:r w:rsidRPr="005453FD">
              <w:rPr>
                <w:rFonts w:ascii="Arial" w:eastAsia="Times New Roman" w:hAnsi="Arial" w:cs="Arial"/>
                <w:lang w:val="de-CH" w:eastAsia="de-DE"/>
              </w:rPr>
              <w:t>ung</w:t>
            </w:r>
            <w:r w:rsidRPr="005453FD" w:rsidDel="00A75B54">
              <w:rPr>
                <w:rFonts w:ascii="Arial" w:eastAsia="Times New Roman" w:hAnsi="Arial" w:cs="Arial"/>
                <w:lang w:val="de-CH" w:eastAsia="de-DE"/>
              </w:rPr>
              <w:t xml:space="preserve"> </w:t>
            </w:r>
            <w:r w:rsidRPr="005453FD">
              <w:rPr>
                <w:rFonts w:ascii="Arial" w:eastAsia="Times New Roman" w:hAnsi="Arial" w:cs="Arial"/>
                <w:lang w:val="de-CH" w:eastAsia="de-DE"/>
              </w:rPr>
              <w:t xml:space="preserve">der Leiterin / </w:t>
            </w:r>
            <w:r w:rsidRPr="005453FD" w:rsidDel="00A75B54">
              <w:rPr>
                <w:rFonts w:ascii="Arial" w:eastAsia="Times New Roman" w:hAnsi="Arial" w:cs="Arial"/>
                <w:lang w:val="de-CH" w:eastAsia="de-DE"/>
              </w:rPr>
              <w:t xml:space="preserve">des Leiters mit Facharzttitel </w:t>
            </w:r>
            <w:r w:rsidRPr="005453FD">
              <w:rPr>
                <w:rFonts w:ascii="Arial" w:eastAsia="Times New Roman" w:hAnsi="Arial" w:cs="Arial"/>
                <w:lang w:val="de-CH" w:eastAsia="de-DE"/>
              </w:rPr>
              <w:t>Angiologie,</w:t>
            </w:r>
            <w:r w:rsidRPr="005453FD" w:rsidDel="00A75B54">
              <w:rPr>
                <w:rFonts w:ascii="Arial" w:eastAsia="Times New Roman" w:hAnsi="Arial" w:cs="Arial"/>
                <w:lang w:val="de-CH" w:eastAsia="de-DE"/>
              </w:rPr>
              <w:t xml:space="preserve"> vollamtlich (mind. 80%) an der Institution</w:t>
            </w:r>
            <w:r w:rsidRPr="005453FD">
              <w:rPr>
                <w:rFonts w:ascii="Arial" w:eastAsia="Times New Roman" w:hAnsi="Arial" w:cs="Arial"/>
                <w:lang w:val="de-CH" w:eastAsia="de-DE"/>
              </w:rPr>
              <w:t xml:space="preserve"> angestellt, zu mind.</w:t>
            </w:r>
            <w:r w:rsidRPr="005453FD" w:rsidDel="00A75B54">
              <w:rPr>
                <w:rFonts w:ascii="Arial" w:eastAsia="Times New Roman" w:hAnsi="Arial" w:cs="Arial"/>
                <w:lang w:val="de-CH" w:eastAsia="de-DE"/>
              </w:rPr>
              <w:t xml:space="preserve"> </w:t>
            </w:r>
            <w:r w:rsidRPr="005453FD">
              <w:rPr>
                <w:rFonts w:ascii="Arial" w:eastAsia="Times New Roman" w:hAnsi="Arial" w:cs="Arial"/>
                <w:lang w:val="de-CH" w:eastAsia="de-DE"/>
              </w:rPr>
              <w:t xml:space="preserve">50% </w:t>
            </w:r>
            <w:r w:rsidRPr="005453FD" w:rsidDel="00A75B54">
              <w:rPr>
                <w:rFonts w:ascii="Arial" w:eastAsia="Times New Roman" w:hAnsi="Arial" w:cs="Arial"/>
                <w:lang w:val="de-CH" w:eastAsia="de-DE"/>
              </w:rPr>
              <w:t xml:space="preserve">in </w:t>
            </w:r>
            <w:r w:rsidRPr="005453FD">
              <w:rPr>
                <w:rFonts w:ascii="Arial" w:eastAsia="Times New Roman" w:hAnsi="Arial" w:cs="Arial"/>
                <w:lang w:val="de-CH" w:eastAsia="de-DE"/>
              </w:rPr>
              <w:t>Angiologie</w:t>
            </w:r>
            <w:r w:rsidRPr="005453FD" w:rsidDel="00A75B54">
              <w:rPr>
                <w:rFonts w:ascii="Arial" w:eastAsia="Times New Roman" w:hAnsi="Arial" w:cs="Arial"/>
                <w:lang w:val="de-CH" w:eastAsia="de-DE"/>
              </w:rPr>
              <w:t xml:space="preserve"> tätig</w:t>
            </w:r>
            <w:r w:rsidRPr="005453FD">
              <w:rPr>
                <w:rFonts w:ascii="Arial" w:eastAsia="Times New Roman" w:hAnsi="Arial" w:cs="Arial"/>
                <w:lang w:val="de-CH" w:eastAsia="de-DE"/>
              </w:rPr>
              <w:t xml:space="preserve"> oder externe Belegärztin / externer Belegarzt des Spitals mit Facharzttitel Angiologie, bei Abwesenheit der Leiterin / des Leiters jederzeit erreichbar und wenn nötig auch vor Ort anwesend.</w:t>
            </w:r>
          </w:p>
        </w:tc>
        <w:tc>
          <w:tcPr>
            <w:tcW w:w="1701" w:type="dxa"/>
            <w:vAlign w:val="center"/>
          </w:tcPr>
          <w:p w14:paraId="154BDDA9"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1026277A" w14:textId="77777777" w:rsidTr="006D70C6">
        <w:trPr>
          <w:trHeight w:val="279"/>
        </w:trPr>
        <w:tc>
          <w:tcPr>
            <w:tcW w:w="7932" w:type="dxa"/>
          </w:tcPr>
          <w:p w14:paraId="3D846E30" w14:textId="77777777" w:rsidR="00046B13" w:rsidRPr="005453FD" w:rsidRDefault="00046B13" w:rsidP="001065C1">
            <w:pPr>
              <w:widowControl/>
              <w:tabs>
                <w:tab w:val="left" w:pos="0"/>
                <w:tab w:val="left" w:pos="567"/>
                <w:tab w:val="left" w:pos="7797"/>
                <w:tab w:val="left" w:pos="8505"/>
              </w:tabs>
              <w:autoSpaceDE/>
              <w:autoSpaceDN/>
              <w:rPr>
                <w:rFonts w:ascii="Arial" w:eastAsia="Times New Roman" w:hAnsi="Arial" w:cs="Arial"/>
                <w:lang w:val="de-CH" w:eastAsia="de-DE"/>
              </w:rPr>
            </w:pPr>
            <w:r w:rsidRPr="005453FD">
              <w:rPr>
                <w:rFonts w:ascii="Arial" w:eastAsia="Times New Roman" w:hAnsi="Arial" w:cs="Arial"/>
                <w:lang w:val="de-CH" w:eastAsia="de-DE"/>
              </w:rPr>
              <w:t>Reguläre Assistenzstellen (Stellen à 100%, minimal)</w:t>
            </w:r>
          </w:p>
        </w:tc>
        <w:tc>
          <w:tcPr>
            <w:tcW w:w="1701" w:type="dxa"/>
            <w:vAlign w:val="center"/>
          </w:tcPr>
          <w:p w14:paraId="1C8407A6" w14:textId="77777777" w:rsidR="00046B13" w:rsidRPr="003B240A" w:rsidRDefault="00046B13" w:rsidP="001065C1">
            <w:pPr>
              <w:tabs>
                <w:tab w:val="left" w:pos="-720"/>
                <w:tab w:val="left" w:pos="425"/>
                <w:tab w:val="left" w:pos="8505"/>
                <w:tab w:val="left" w:pos="9214"/>
              </w:tabs>
              <w:jc w:val="center"/>
              <w:rPr>
                <w:rFonts w:ascii="Arial" w:eastAsia="Times New Roman" w:hAnsi="Arial" w:cs="Arial"/>
                <w:color w:val="808080"/>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046B13" w:rsidRPr="0080743D" w14:paraId="2C646D07" w14:textId="77777777" w:rsidTr="006D70C6">
        <w:trPr>
          <w:trHeight w:val="561"/>
        </w:trPr>
        <w:tc>
          <w:tcPr>
            <w:tcW w:w="7932" w:type="dxa"/>
          </w:tcPr>
          <w:p w14:paraId="22C52154" w14:textId="77777777" w:rsidR="00046B13" w:rsidRPr="005453FD" w:rsidDel="00EB0AEC"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Zahlenverhältnis von Weiterbildnerinnen / Weiterbildnern mit Facharzttitel zu Weiterzubildenden (minimal)</w:t>
            </w:r>
          </w:p>
        </w:tc>
        <w:tc>
          <w:tcPr>
            <w:tcW w:w="1701" w:type="dxa"/>
            <w:vAlign w:val="center"/>
          </w:tcPr>
          <w:p w14:paraId="7F9C5B38" w14:textId="77777777" w:rsidR="00046B13" w:rsidRPr="003B240A" w:rsidRDefault="00046B13" w:rsidP="001065C1">
            <w:pPr>
              <w:tabs>
                <w:tab w:val="left" w:pos="-720"/>
                <w:tab w:val="left" w:pos="425"/>
                <w:tab w:val="left" w:pos="8505"/>
                <w:tab w:val="left" w:pos="9214"/>
              </w:tabs>
              <w:jc w:val="center"/>
              <w:rPr>
                <w:rFonts w:ascii="Arial" w:eastAsia="Times New Roman" w:hAnsi="Arial" w:cs="Arial"/>
                <w:color w:val="808080"/>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046B13" w:rsidRPr="0080743D" w14:paraId="2722A8B1" w14:textId="77777777" w:rsidTr="006D70C6">
        <w:trPr>
          <w:trHeight w:val="279"/>
        </w:trPr>
        <w:tc>
          <w:tcPr>
            <w:tcW w:w="7932" w:type="dxa"/>
          </w:tcPr>
          <w:p w14:paraId="528294A5" w14:textId="77777777" w:rsidR="00046B13" w:rsidRPr="005453FD" w:rsidRDefault="00046B13" w:rsidP="001065C1">
            <w:pPr>
              <w:tabs>
                <w:tab w:val="left" w:pos="0"/>
                <w:tab w:val="left" w:pos="567"/>
                <w:tab w:val="left" w:pos="7797"/>
                <w:tab w:val="left" w:pos="8505"/>
              </w:tabs>
              <w:rPr>
                <w:rFonts w:ascii="Arial" w:eastAsia="Times New Roman" w:hAnsi="Arial" w:cs="Arial"/>
                <w:lang w:eastAsia="de-DE"/>
              </w:rPr>
            </w:pPr>
          </w:p>
        </w:tc>
        <w:tc>
          <w:tcPr>
            <w:tcW w:w="1701" w:type="dxa"/>
            <w:vAlign w:val="center"/>
          </w:tcPr>
          <w:p w14:paraId="768D55D4" w14:textId="77777777" w:rsidR="00046B13" w:rsidRPr="00837073" w:rsidRDefault="00046B13" w:rsidP="001065C1">
            <w:pPr>
              <w:tabs>
                <w:tab w:val="left" w:pos="-720"/>
                <w:tab w:val="left" w:pos="425"/>
                <w:tab w:val="left" w:pos="8505"/>
                <w:tab w:val="left" w:pos="9214"/>
              </w:tabs>
              <w:jc w:val="center"/>
              <w:rPr>
                <w:rFonts w:ascii="Arial" w:eastAsia="Times New Roman" w:hAnsi="Arial" w:cs="Arial"/>
                <w:lang w:val="de-DE" w:eastAsia="de-DE"/>
              </w:rPr>
            </w:pPr>
          </w:p>
        </w:tc>
      </w:tr>
      <w:tr w:rsidR="00046B13" w:rsidRPr="00046B13" w14:paraId="29008914" w14:textId="77777777" w:rsidTr="006D70C6">
        <w:trPr>
          <w:trHeight w:val="279"/>
        </w:trPr>
        <w:tc>
          <w:tcPr>
            <w:tcW w:w="7932" w:type="dxa"/>
          </w:tcPr>
          <w:p w14:paraId="1C3CE17F" w14:textId="2C824769" w:rsidR="00046B13" w:rsidRPr="00046B13" w:rsidRDefault="00046B13" w:rsidP="001065C1">
            <w:pPr>
              <w:widowControl/>
              <w:tabs>
                <w:tab w:val="left" w:pos="0"/>
                <w:tab w:val="left" w:pos="567"/>
                <w:tab w:val="left" w:pos="7797"/>
                <w:tab w:val="left" w:pos="8505"/>
              </w:tabs>
              <w:autoSpaceDE/>
              <w:autoSpaceDN/>
              <w:rPr>
                <w:rFonts w:ascii="Arial" w:eastAsia="Times New Roman" w:hAnsi="Arial" w:cs="Arial"/>
                <w:b/>
                <w:bCs/>
                <w:lang w:val="de-CH" w:eastAsia="de-DE"/>
              </w:rPr>
            </w:pPr>
            <w:r>
              <w:rPr>
                <w:rFonts w:ascii="Arial" w:eastAsia="Times New Roman" w:hAnsi="Arial" w:cs="Arial"/>
                <w:b/>
                <w:bCs/>
                <w:lang w:val="de-CH" w:eastAsia="de-DE"/>
              </w:rPr>
              <w:t>Infrastruktur</w:t>
            </w:r>
          </w:p>
        </w:tc>
        <w:tc>
          <w:tcPr>
            <w:tcW w:w="1701" w:type="dxa"/>
            <w:vAlign w:val="center"/>
          </w:tcPr>
          <w:p w14:paraId="66A37D08" w14:textId="1CFA4796" w:rsidR="00046B13" w:rsidRPr="00046B13" w:rsidRDefault="00046B13" w:rsidP="001065C1">
            <w:pPr>
              <w:tabs>
                <w:tab w:val="left" w:pos="-720"/>
                <w:tab w:val="left" w:pos="425"/>
                <w:tab w:val="left" w:pos="8505"/>
                <w:tab w:val="left" w:pos="9214"/>
              </w:tabs>
              <w:jc w:val="center"/>
              <w:rPr>
                <w:rFonts w:ascii="Arial" w:eastAsia="Times New Roman" w:hAnsi="Arial" w:cs="Arial"/>
                <w:b/>
                <w:bCs/>
                <w:color w:val="808080"/>
                <w:lang w:val="de-DE" w:eastAsia="de-DE"/>
              </w:rPr>
            </w:pPr>
          </w:p>
        </w:tc>
      </w:tr>
      <w:tr w:rsidR="00046B13" w:rsidRPr="0080743D" w14:paraId="2D821795" w14:textId="77777777" w:rsidTr="006D70C6">
        <w:trPr>
          <w:trHeight w:val="280"/>
        </w:trPr>
        <w:tc>
          <w:tcPr>
            <w:tcW w:w="7932" w:type="dxa"/>
          </w:tcPr>
          <w:p w14:paraId="359D00C1" w14:textId="77777777" w:rsidR="00046B13" w:rsidRPr="0021395F" w:rsidRDefault="00046B13" w:rsidP="001065C1">
            <w:pPr>
              <w:pStyle w:val="TableParagraph"/>
              <w:spacing w:before="0" w:line="280" w:lineRule="atLeast"/>
              <w:ind w:left="69"/>
              <w:jc w:val="both"/>
              <w:rPr>
                <w:lang w:val="de-CH"/>
              </w:rPr>
            </w:pPr>
            <w:r>
              <w:rPr>
                <w:lang w:val="de-CH"/>
              </w:rPr>
              <w:t>Folgende Kliniken/Institute/Abteilungen im Hause:</w:t>
            </w:r>
          </w:p>
        </w:tc>
        <w:tc>
          <w:tcPr>
            <w:tcW w:w="1701" w:type="dxa"/>
            <w:vAlign w:val="center"/>
          </w:tcPr>
          <w:p w14:paraId="6332C37A"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483153CD" w14:textId="77777777" w:rsidTr="006D70C6">
        <w:trPr>
          <w:trHeight w:val="280"/>
        </w:trPr>
        <w:tc>
          <w:tcPr>
            <w:tcW w:w="7932" w:type="dxa"/>
          </w:tcPr>
          <w:p w14:paraId="72CF770F"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r w:rsidRPr="005453FD">
              <w:rPr>
                <w:rFonts w:cs="Arial"/>
                <w:lang w:val="fr-CH"/>
              </w:rPr>
              <w:t xml:space="preserve">Allgemeine </w:t>
            </w:r>
            <w:proofErr w:type="spellStart"/>
            <w:r w:rsidRPr="005453FD">
              <w:rPr>
                <w:rFonts w:cs="Arial"/>
                <w:lang w:val="fr-CH"/>
              </w:rPr>
              <w:t>Innere</w:t>
            </w:r>
            <w:proofErr w:type="spellEnd"/>
            <w:r w:rsidRPr="005453FD">
              <w:rPr>
                <w:rFonts w:cs="Arial"/>
                <w:lang w:val="fr-CH"/>
              </w:rPr>
              <w:t xml:space="preserve"> Medizin</w:t>
            </w:r>
          </w:p>
        </w:tc>
        <w:tc>
          <w:tcPr>
            <w:tcW w:w="1701" w:type="dxa"/>
            <w:vAlign w:val="center"/>
          </w:tcPr>
          <w:p w14:paraId="1C1762AD"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0C77BC2A" w14:textId="77777777" w:rsidTr="006D70C6">
        <w:trPr>
          <w:trHeight w:val="280"/>
        </w:trPr>
        <w:tc>
          <w:tcPr>
            <w:tcW w:w="7932" w:type="dxa"/>
          </w:tcPr>
          <w:p w14:paraId="2768A7DB"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r w:rsidRPr="005453FD">
              <w:rPr>
                <w:rFonts w:cs="Arial"/>
                <w:lang w:val="fr-CH"/>
              </w:rPr>
              <w:t>Chirurgie</w:t>
            </w:r>
          </w:p>
        </w:tc>
        <w:tc>
          <w:tcPr>
            <w:tcW w:w="1701" w:type="dxa"/>
            <w:vAlign w:val="center"/>
          </w:tcPr>
          <w:p w14:paraId="74FC41DD"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20B35EDE" w14:textId="77777777" w:rsidTr="006D70C6">
        <w:trPr>
          <w:trHeight w:val="280"/>
        </w:trPr>
        <w:tc>
          <w:tcPr>
            <w:tcW w:w="7932" w:type="dxa"/>
          </w:tcPr>
          <w:p w14:paraId="687A5AEA" w14:textId="77777777" w:rsidR="00046B13" w:rsidRPr="00EA10A0" w:rsidRDefault="00046B13" w:rsidP="00046B13">
            <w:pPr>
              <w:pStyle w:val="Listenabsatz"/>
              <w:numPr>
                <w:ilvl w:val="0"/>
                <w:numId w:val="29"/>
              </w:numPr>
              <w:tabs>
                <w:tab w:val="left" w:pos="0"/>
                <w:tab w:val="left" w:pos="567"/>
                <w:tab w:val="left" w:pos="7797"/>
                <w:tab w:val="left" w:pos="8505"/>
              </w:tabs>
              <w:ind w:hanging="643"/>
              <w:rPr>
                <w:rFonts w:cs="Arial"/>
                <w:lang w:val="de-CH"/>
              </w:rPr>
            </w:pPr>
            <w:r w:rsidRPr="00EA10A0">
              <w:rPr>
                <w:rFonts w:cs="Arial"/>
                <w:lang w:val="de-CH"/>
              </w:rPr>
              <w:t>Radiologie mit CT und MRI</w:t>
            </w:r>
          </w:p>
        </w:tc>
        <w:tc>
          <w:tcPr>
            <w:tcW w:w="1701" w:type="dxa"/>
            <w:vAlign w:val="center"/>
          </w:tcPr>
          <w:p w14:paraId="38FEC409"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0385A8D9" w14:textId="77777777" w:rsidTr="006D70C6">
        <w:trPr>
          <w:trHeight w:val="280"/>
        </w:trPr>
        <w:tc>
          <w:tcPr>
            <w:tcW w:w="7932" w:type="dxa"/>
          </w:tcPr>
          <w:p w14:paraId="1C4B3D12"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proofErr w:type="spellStart"/>
            <w:r w:rsidRPr="005453FD">
              <w:rPr>
                <w:rFonts w:cs="Arial"/>
                <w:lang w:val="fr-CH"/>
              </w:rPr>
              <w:t>Gefässchirurgie</w:t>
            </w:r>
            <w:proofErr w:type="spellEnd"/>
          </w:p>
        </w:tc>
        <w:tc>
          <w:tcPr>
            <w:tcW w:w="1701" w:type="dxa"/>
            <w:vAlign w:val="center"/>
          </w:tcPr>
          <w:p w14:paraId="0D72ADE3"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1FC048FE" w14:textId="77777777" w:rsidTr="006D70C6">
        <w:trPr>
          <w:trHeight w:val="280"/>
        </w:trPr>
        <w:tc>
          <w:tcPr>
            <w:tcW w:w="7932" w:type="dxa"/>
          </w:tcPr>
          <w:p w14:paraId="39AB35F8" w14:textId="77777777" w:rsidR="00046B13" w:rsidRPr="005453FD" w:rsidRDefault="00046B13" w:rsidP="00046B13">
            <w:pPr>
              <w:pStyle w:val="Listenabsatz"/>
              <w:numPr>
                <w:ilvl w:val="0"/>
                <w:numId w:val="29"/>
              </w:numPr>
              <w:tabs>
                <w:tab w:val="left" w:pos="0"/>
                <w:tab w:val="left" w:pos="567"/>
                <w:tab w:val="left" w:pos="7797"/>
                <w:tab w:val="left" w:pos="8505"/>
              </w:tabs>
              <w:ind w:left="567" w:hanging="283"/>
              <w:rPr>
                <w:rFonts w:cs="Arial"/>
                <w:lang w:val="fr-CH"/>
              </w:rPr>
            </w:pPr>
            <w:proofErr w:type="spellStart"/>
            <w:r w:rsidRPr="005453FD">
              <w:rPr>
                <w:rFonts w:cs="Arial"/>
                <w:lang w:val="fr-CH"/>
              </w:rPr>
              <w:t>Kardiologie</w:t>
            </w:r>
            <w:proofErr w:type="spellEnd"/>
            <w:r w:rsidRPr="005453FD">
              <w:rPr>
                <w:rFonts w:cs="Arial"/>
                <w:lang w:val="fr-CH"/>
              </w:rPr>
              <w:t>, Rheumatologie, Allergologie &amp; Immunologie</w:t>
            </w:r>
          </w:p>
        </w:tc>
        <w:tc>
          <w:tcPr>
            <w:tcW w:w="1701" w:type="dxa"/>
            <w:vAlign w:val="center"/>
          </w:tcPr>
          <w:p w14:paraId="78423A37"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2FF8DAF2" w14:textId="77777777" w:rsidTr="006D70C6">
        <w:trPr>
          <w:trHeight w:val="280"/>
        </w:trPr>
        <w:tc>
          <w:tcPr>
            <w:tcW w:w="7932" w:type="dxa"/>
          </w:tcPr>
          <w:p w14:paraId="2EBCF93D"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r w:rsidRPr="005453FD">
              <w:rPr>
                <w:rFonts w:cs="Arial"/>
                <w:lang w:val="fr-CH"/>
              </w:rPr>
              <w:t xml:space="preserve">Dermatologie &amp; </w:t>
            </w:r>
            <w:proofErr w:type="spellStart"/>
            <w:r w:rsidRPr="005453FD">
              <w:rPr>
                <w:rFonts w:cs="Arial"/>
                <w:lang w:val="fr-CH"/>
              </w:rPr>
              <w:t>Venerologie</w:t>
            </w:r>
            <w:proofErr w:type="spellEnd"/>
          </w:p>
        </w:tc>
        <w:tc>
          <w:tcPr>
            <w:tcW w:w="1701" w:type="dxa"/>
            <w:vAlign w:val="center"/>
          </w:tcPr>
          <w:p w14:paraId="22B25F25"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43CA40FD" w14:textId="77777777" w:rsidTr="006D70C6">
        <w:trPr>
          <w:trHeight w:val="280"/>
        </w:trPr>
        <w:tc>
          <w:tcPr>
            <w:tcW w:w="7932" w:type="dxa"/>
          </w:tcPr>
          <w:p w14:paraId="78F43AD8"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r w:rsidRPr="005453FD">
              <w:rPr>
                <w:rFonts w:cs="Arial"/>
                <w:lang w:val="fr-CH"/>
              </w:rPr>
              <w:t>Neurologie, Neuroradiologie, Neurochirurgie</w:t>
            </w:r>
          </w:p>
        </w:tc>
        <w:tc>
          <w:tcPr>
            <w:tcW w:w="1701" w:type="dxa"/>
            <w:vAlign w:val="center"/>
          </w:tcPr>
          <w:p w14:paraId="4C8274DE"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1422EBFD" w14:textId="77777777" w:rsidTr="006D70C6">
        <w:trPr>
          <w:trHeight w:val="280"/>
        </w:trPr>
        <w:tc>
          <w:tcPr>
            <w:tcW w:w="7932" w:type="dxa"/>
          </w:tcPr>
          <w:p w14:paraId="412C09AB"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proofErr w:type="spellStart"/>
            <w:r w:rsidRPr="005453FD">
              <w:rPr>
                <w:rFonts w:cs="Arial"/>
                <w:lang w:val="fr-CH"/>
              </w:rPr>
              <w:t>Nephrologie</w:t>
            </w:r>
            <w:proofErr w:type="spellEnd"/>
          </w:p>
        </w:tc>
        <w:tc>
          <w:tcPr>
            <w:tcW w:w="1701" w:type="dxa"/>
            <w:vAlign w:val="center"/>
          </w:tcPr>
          <w:p w14:paraId="517BC434"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29EB135D" w14:textId="77777777" w:rsidTr="006D70C6">
        <w:trPr>
          <w:trHeight w:val="280"/>
        </w:trPr>
        <w:tc>
          <w:tcPr>
            <w:tcW w:w="7932" w:type="dxa"/>
          </w:tcPr>
          <w:p w14:paraId="1AC40E5F"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proofErr w:type="spellStart"/>
            <w:r w:rsidRPr="005453FD">
              <w:rPr>
                <w:rFonts w:cs="Arial"/>
                <w:lang w:val="fr-CH"/>
              </w:rPr>
              <w:lastRenderedPageBreak/>
              <w:t>Endokrinologie</w:t>
            </w:r>
            <w:proofErr w:type="spellEnd"/>
          </w:p>
        </w:tc>
        <w:tc>
          <w:tcPr>
            <w:tcW w:w="1701" w:type="dxa"/>
            <w:vAlign w:val="center"/>
          </w:tcPr>
          <w:p w14:paraId="6E681499"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77FB9531" w14:textId="77777777" w:rsidTr="006D70C6">
        <w:trPr>
          <w:trHeight w:val="280"/>
        </w:trPr>
        <w:tc>
          <w:tcPr>
            <w:tcW w:w="7932" w:type="dxa"/>
          </w:tcPr>
          <w:p w14:paraId="2EE4D9C7" w14:textId="77777777" w:rsidR="00046B13" w:rsidRPr="00046B13" w:rsidRDefault="00046B13" w:rsidP="00046B13">
            <w:pPr>
              <w:tabs>
                <w:tab w:val="left" w:pos="0"/>
                <w:tab w:val="left" w:pos="567"/>
                <w:tab w:val="left" w:pos="7797"/>
                <w:tab w:val="left" w:pos="8505"/>
              </w:tabs>
              <w:rPr>
                <w:rFonts w:cs="Arial"/>
                <w:lang w:val="fr-CH"/>
              </w:rPr>
            </w:pPr>
          </w:p>
        </w:tc>
        <w:tc>
          <w:tcPr>
            <w:tcW w:w="1701" w:type="dxa"/>
            <w:vAlign w:val="center"/>
          </w:tcPr>
          <w:p w14:paraId="1C836663" w14:textId="77777777" w:rsidR="00046B13" w:rsidRPr="00837073" w:rsidRDefault="00046B13" w:rsidP="001065C1">
            <w:pPr>
              <w:jc w:val="center"/>
              <w:rPr>
                <w:rFonts w:ascii="Arial" w:eastAsia="Times New Roman" w:hAnsi="Arial" w:cs="Arial"/>
                <w:lang w:val="de-DE" w:eastAsia="de-DE"/>
              </w:rPr>
            </w:pPr>
          </w:p>
        </w:tc>
      </w:tr>
      <w:tr w:rsidR="00046B13" w:rsidRPr="0080743D" w14:paraId="58504D80" w14:textId="77777777" w:rsidTr="006D70C6">
        <w:trPr>
          <w:trHeight w:val="280"/>
        </w:trPr>
        <w:tc>
          <w:tcPr>
            <w:tcW w:w="7932" w:type="dxa"/>
          </w:tcPr>
          <w:p w14:paraId="779912B9" w14:textId="2CFCAF77" w:rsidR="00046B13" w:rsidRPr="00046B13" w:rsidRDefault="00046B13" w:rsidP="00046B13">
            <w:pPr>
              <w:tabs>
                <w:tab w:val="left" w:pos="0"/>
                <w:tab w:val="left" w:pos="567"/>
                <w:tab w:val="left" w:pos="7797"/>
                <w:tab w:val="left" w:pos="8505"/>
              </w:tabs>
              <w:rPr>
                <w:rFonts w:cs="Arial"/>
                <w:lang w:val="fr-CH"/>
              </w:rPr>
            </w:pPr>
            <w:r>
              <w:rPr>
                <w:b/>
                <w:lang w:val="de-CH"/>
              </w:rPr>
              <w:t xml:space="preserve">Theoretische und praktische </w:t>
            </w:r>
            <w:r w:rsidRPr="0080743D">
              <w:rPr>
                <w:b/>
                <w:lang w:val="de-CH"/>
              </w:rPr>
              <w:t>Weiterbildung</w:t>
            </w:r>
          </w:p>
        </w:tc>
        <w:tc>
          <w:tcPr>
            <w:tcW w:w="1701" w:type="dxa"/>
            <w:vAlign w:val="center"/>
          </w:tcPr>
          <w:p w14:paraId="46702BE2" w14:textId="77777777" w:rsidR="00046B13" w:rsidRPr="00837073" w:rsidRDefault="00046B13" w:rsidP="001065C1">
            <w:pPr>
              <w:jc w:val="center"/>
              <w:rPr>
                <w:rFonts w:ascii="Arial" w:eastAsia="Times New Roman" w:hAnsi="Arial" w:cs="Arial"/>
                <w:lang w:val="de-DE" w:eastAsia="de-DE"/>
              </w:rPr>
            </w:pPr>
          </w:p>
        </w:tc>
      </w:tr>
      <w:tr w:rsidR="00046B13" w:rsidRPr="0080743D" w14:paraId="7B28B925" w14:textId="77777777" w:rsidTr="006D70C6">
        <w:trPr>
          <w:trHeight w:val="280"/>
        </w:trPr>
        <w:tc>
          <w:tcPr>
            <w:tcW w:w="7932" w:type="dxa"/>
            <w:shd w:val="clear" w:color="auto" w:fill="auto"/>
          </w:tcPr>
          <w:p w14:paraId="7036932F"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Vermittlung des gesamten Lernzielkatalogs (s. Ziffer 3 des Weiterbildungsprogramms)</w:t>
            </w:r>
          </w:p>
        </w:tc>
        <w:tc>
          <w:tcPr>
            <w:tcW w:w="1701" w:type="dxa"/>
            <w:vAlign w:val="center"/>
          </w:tcPr>
          <w:p w14:paraId="78B96370"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32443291" w14:textId="77777777" w:rsidTr="006D70C6">
        <w:trPr>
          <w:trHeight w:val="280"/>
        </w:trPr>
        <w:tc>
          <w:tcPr>
            <w:tcW w:w="7932" w:type="dxa"/>
            <w:shd w:val="clear" w:color="auto" w:fill="auto"/>
          </w:tcPr>
          <w:p w14:paraId="6453AB36"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Vermittlung eines Teils der Weiterbildung</w:t>
            </w:r>
          </w:p>
        </w:tc>
        <w:tc>
          <w:tcPr>
            <w:tcW w:w="1701" w:type="dxa"/>
            <w:vAlign w:val="center"/>
          </w:tcPr>
          <w:p w14:paraId="78DC30AC"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39E69209" w14:textId="77777777" w:rsidTr="006D70C6">
        <w:trPr>
          <w:trHeight w:val="280"/>
        </w:trPr>
        <w:tc>
          <w:tcPr>
            <w:tcW w:w="7932" w:type="dxa"/>
            <w:shd w:val="clear" w:color="auto" w:fill="auto"/>
          </w:tcPr>
          <w:p w14:paraId="7D54B6B8"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Tätigkeit in Interventioneller Angiologie</w:t>
            </w:r>
          </w:p>
        </w:tc>
        <w:tc>
          <w:tcPr>
            <w:tcW w:w="1701" w:type="dxa"/>
            <w:vAlign w:val="center"/>
          </w:tcPr>
          <w:p w14:paraId="35F2AD13" w14:textId="77777777" w:rsidR="00046B13" w:rsidRPr="001D01CE" w:rsidRDefault="00046B13" w:rsidP="001065C1">
            <w:pPr>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46B13" w:rsidRPr="0080743D" w14:paraId="3F7EB758" w14:textId="77777777" w:rsidTr="006D70C6">
        <w:trPr>
          <w:trHeight w:val="280"/>
        </w:trPr>
        <w:tc>
          <w:tcPr>
            <w:tcW w:w="7932" w:type="dxa"/>
            <w:shd w:val="clear" w:color="auto" w:fill="auto"/>
          </w:tcPr>
          <w:p w14:paraId="5D7D3ED5" w14:textId="77777777" w:rsidR="00046B13" w:rsidRPr="005453FD" w:rsidRDefault="00046B13" w:rsidP="001065C1">
            <w:pPr>
              <w:tabs>
                <w:tab w:val="left" w:pos="0"/>
                <w:tab w:val="left" w:pos="567"/>
                <w:tab w:val="left" w:pos="7797"/>
                <w:tab w:val="left" w:pos="8505"/>
              </w:tabs>
              <w:rPr>
                <w:rFonts w:ascii="Arial" w:eastAsia="Times New Roman" w:hAnsi="Arial" w:cs="Arial"/>
                <w:lang w:val="de-CH" w:eastAsia="de-DE"/>
              </w:rPr>
            </w:pPr>
            <w:r w:rsidRPr="005453FD">
              <w:rPr>
                <w:rFonts w:ascii="Arial" w:eastAsia="Times New Roman" w:hAnsi="Arial" w:cs="Arial"/>
                <w:lang w:val="de-CH" w:eastAsia="de-DE"/>
              </w:rPr>
              <w:t xml:space="preserve">Klinische Visiten mit der Leiterin / dem Leiter oder dessen </w:t>
            </w:r>
            <w:proofErr w:type="spellStart"/>
            <w:r w:rsidRPr="005453FD">
              <w:rPr>
                <w:rFonts w:ascii="Arial" w:eastAsia="Times New Roman" w:hAnsi="Arial" w:cs="Arial"/>
                <w:lang w:val="de-CH" w:eastAsia="de-DE"/>
              </w:rPr>
              <w:t>Stv</w:t>
            </w:r>
            <w:proofErr w:type="spellEnd"/>
            <w:r w:rsidRPr="005453FD">
              <w:rPr>
                <w:rFonts w:ascii="Arial" w:eastAsia="Times New Roman" w:hAnsi="Arial" w:cs="Arial"/>
                <w:lang w:val="de-CH" w:eastAsia="de-DE"/>
              </w:rPr>
              <w:t>. (Anzahl pro Woche)</w:t>
            </w:r>
          </w:p>
        </w:tc>
        <w:tc>
          <w:tcPr>
            <w:tcW w:w="1701" w:type="dxa"/>
            <w:vAlign w:val="center"/>
          </w:tcPr>
          <w:p w14:paraId="28E049DF" w14:textId="77777777" w:rsidR="00046B13" w:rsidRPr="00B85046" w:rsidRDefault="00046B13" w:rsidP="001065C1">
            <w:pPr>
              <w:tabs>
                <w:tab w:val="left" w:pos="-720"/>
                <w:tab w:val="left" w:pos="425"/>
                <w:tab w:val="left" w:pos="8505"/>
                <w:tab w:val="left" w:pos="9214"/>
              </w:tabs>
              <w:jc w:val="center"/>
              <w:rPr>
                <w:rFonts w:ascii="Arial" w:eastAsia="Times New Roman" w:hAnsi="Arial" w:cs="Arial"/>
                <w:lang w:val="de-DE" w:eastAsia="de-DE"/>
              </w:rPr>
            </w:pPr>
            <w:r w:rsidRPr="00B85046">
              <w:rPr>
                <w:rFonts w:ascii="Arial" w:eastAsia="Times New Roman" w:hAnsi="Arial" w:cs="Arial"/>
                <w:lang w:val="de-DE" w:eastAsia="de-DE"/>
              </w:rPr>
              <w:fldChar w:fldCharType="begin">
                <w:ffData>
                  <w:name w:val=""/>
                  <w:enabled/>
                  <w:calcOnExit w:val="0"/>
                  <w:textInput/>
                </w:ffData>
              </w:fldChar>
            </w:r>
            <w:r w:rsidRPr="00B85046">
              <w:rPr>
                <w:rFonts w:ascii="Arial" w:eastAsia="Times New Roman" w:hAnsi="Arial" w:cs="Arial"/>
                <w:lang w:val="de-DE" w:eastAsia="de-DE"/>
              </w:rPr>
              <w:instrText xml:space="preserve"> FORMTEXT </w:instrText>
            </w:r>
            <w:r w:rsidRPr="00B85046">
              <w:rPr>
                <w:rFonts w:ascii="Arial" w:eastAsia="Times New Roman" w:hAnsi="Arial" w:cs="Arial"/>
                <w:lang w:val="de-DE" w:eastAsia="de-DE"/>
              </w:rPr>
            </w:r>
            <w:r w:rsidRPr="00B85046">
              <w:rPr>
                <w:rFonts w:ascii="Arial" w:eastAsia="Times New Roman" w:hAnsi="Arial" w:cs="Arial"/>
                <w:lang w:val="de-DE" w:eastAsia="de-DE"/>
              </w:rPr>
              <w:fldChar w:fldCharType="separate"/>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lang w:val="de-DE" w:eastAsia="de-DE"/>
              </w:rPr>
              <w:fldChar w:fldCharType="end"/>
            </w:r>
          </w:p>
        </w:tc>
      </w:tr>
      <w:tr w:rsidR="00046B13" w:rsidRPr="0080743D" w14:paraId="6DD58B00" w14:textId="77777777" w:rsidTr="006D70C6">
        <w:trPr>
          <w:trHeight w:val="280"/>
        </w:trPr>
        <w:tc>
          <w:tcPr>
            <w:tcW w:w="7932" w:type="dxa"/>
          </w:tcPr>
          <w:p w14:paraId="7B4C81CF" w14:textId="77777777" w:rsidR="00046B13" w:rsidRPr="00B15C67" w:rsidRDefault="00046B13" w:rsidP="001065C1">
            <w:pPr>
              <w:widowControl/>
              <w:tabs>
                <w:tab w:val="left" w:pos="851"/>
                <w:tab w:val="center" w:pos="4819"/>
                <w:tab w:val="right" w:pos="9071"/>
              </w:tabs>
              <w:autoSpaceDE/>
              <w:autoSpaceDN/>
              <w:rPr>
                <w:rFonts w:cs="Arial"/>
                <w:lang w:val="de-CH"/>
              </w:rPr>
            </w:pPr>
            <w:r w:rsidRPr="00B15C67">
              <w:rPr>
                <w:rFonts w:cs="Arial"/>
                <w:lang w:val="de-CH"/>
              </w:rPr>
              <w:t>Strukturierte Weiterbildung in</w:t>
            </w:r>
            <w:r>
              <w:rPr>
                <w:rFonts w:cs="Arial"/>
                <w:lang w:val="de-CH"/>
              </w:rPr>
              <w:t xml:space="preserve"> Angiologie</w:t>
            </w:r>
            <w:r w:rsidRPr="00B15C67">
              <w:rPr>
                <w:rFonts w:cs="Arial"/>
                <w:lang w:val="de-CH"/>
              </w:rPr>
              <w:t xml:space="preserve"> (Std./Woche)</w:t>
            </w:r>
          </w:p>
          <w:p w14:paraId="411CD00B" w14:textId="59DCE538" w:rsidR="00046B13" w:rsidRPr="00046B13" w:rsidRDefault="00046B13" w:rsidP="001065C1">
            <w:pPr>
              <w:tabs>
                <w:tab w:val="left" w:pos="851"/>
                <w:tab w:val="center" w:pos="4819"/>
                <w:tab w:val="right" w:pos="9071"/>
              </w:tabs>
              <w:rPr>
                <w:rFonts w:cs="Arial"/>
                <w:i/>
                <w:iCs/>
                <w:lang w:val="de-CH"/>
              </w:rPr>
            </w:pPr>
            <w:r w:rsidRPr="00046B13">
              <w:rPr>
                <w:rFonts w:ascii="Arial" w:hAnsi="Arial" w:cs="Arial"/>
                <w:lang w:val="de-CH"/>
              </w:rPr>
              <w:t>Auslegung gemäss «</w:t>
            </w:r>
            <w:r w:rsidRPr="006559B6">
              <w:rPr>
                <w:rFonts w:ascii="Arial" w:hAnsi="Arial" w:cs="Arial"/>
                <w:lang w:val="de-CH"/>
              </w:rPr>
              <w:t>Was ist unter strukturierter Weiterbildung zu verstehen?</w:t>
            </w:r>
            <w:r w:rsidRPr="00046B13">
              <w:rPr>
                <w:rFonts w:cs="Arial"/>
                <w:lang w:val="de-CH"/>
              </w:rPr>
              <w:t>»</w:t>
            </w:r>
          </w:p>
          <w:p w14:paraId="09661AEE" w14:textId="77777777" w:rsidR="00046B13" w:rsidRDefault="00046B13" w:rsidP="001065C1">
            <w:pPr>
              <w:tabs>
                <w:tab w:val="left" w:pos="851"/>
                <w:tab w:val="center" w:pos="4819"/>
                <w:tab w:val="right" w:pos="9071"/>
              </w:tabs>
              <w:spacing w:line="280" w:lineRule="atLeast"/>
              <w:rPr>
                <w:rFonts w:cs="Arial"/>
              </w:rPr>
            </w:pPr>
            <w:proofErr w:type="spellStart"/>
            <w:r>
              <w:rPr>
                <w:rFonts w:cs="Arial"/>
              </w:rPr>
              <w:t>davon</w:t>
            </w:r>
            <w:proofErr w:type="spellEnd"/>
            <w:r>
              <w:rPr>
                <w:rFonts w:cs="Arial"/>
              </w:rPr>
              <w:t xml:space="preserve"> </w:t>
            </w:r>
            <w:proofErr w:type="spellStart"/>
            <w:r>
              <w:rPr>
                <w:rFonts w:cs="Arial"/>
              </w:rPr>
              <w:t>obligatorische</w:t>
            </w:r>
            <w:proofErr w:type="spellEnd"/>
            <w:r>
              <w:rPr>
                <w:rFonts w:cs="Arial"/>
              </w:rPr>
              <w:t xml:space="preserve"> </w:t>
            </w:r>
            <w:proofErr w:type="spellStart"/>
            <w:r>
              <w:rPr>
                <w:rFonts w:cs="Arial"/>
              </w:rPr>
              <w:t>wöchentliche</w:t>
            </w:r>
            <w:proofErr w:type="spellEnd"/>
            <w:r>
              <w:rPr>
                <w:rFonts w:cs="Arial"/>
              </w:rPr>
              <w:t xml:space="preserve"> </w:t>
            </w:r>
            <w:proofErr w:type="spellStart"/>
            <w:r>
              <w:rPr>
                <w:rFonts w:cs="Arial"/>
              </w:rPr>
              <w:t>Angebote</w:t>
            </w:r>
            <w:proofErr w:type="spellEnd"/>
            <w:r>
              <w:rPr>
                <w:rFonts w:cs="Arial"/>
              </w:rPr>
              <w:t>:</w:t>
            </w:r>
          </w:p>
          <w:p w14:paraId="2D23C346"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proofErr w:type="spellStart"/>
            <w:r w:rsidRPr="005453FD">
              <w:rPr>
                <w:rFonts w:cs="Arial"/>
                <w:lang w:val="fr-CH"/>
              </w:rPr>
              <w:t>Journalclub</w:t>
            </w:r>
            <w:proofErr w:type="spellEnd"/>
          </w:p>
          <w:p w14:paraId="500731B7" w14:textId="77777777" w:rsidR="00046B13" w:rsidRPr="005453FD" w:rsidRDefault="00046B13" w:rsidP="00046B13">
            <w:pPr>
              <w:pStyle w:val="Listenabsatz"/>
              <w:numPr>
                <w:ilvl w:val="0"/>
                <w:numId w:val="29"/>
              </w:numPr>
              <w:tabs>
                <w:tab w:val="left" w:pos="0"/>
                <w:tab w:val="left" w:pos="567"/>
                <w:tab w:val="left" w:pos="7797"/>
                <w:tab w:val="left" w:pos="8505"/>
              </w:tabs>
              <w:ind w:hanging="643"/>
              <w:rPr>
                <w:rFonts w:cs="Arial"/>
                <w:lang w:val="fr-CH"/>
              </w:rPr>
            </w:pPr>
            <w:proofErr w:type="spellStart"/>
            <w:r w:rsidRPr="005453FD">
              <w:rPr>
                <w:rFonts w:cs="Arial"/>
                <w:lang w:val="fr-CH"/>
              </w:rPr>
              <w:t>Spitalinterne</w:t>
            </w:r>
            <w:proofErr w:type="spellEnd"/>
            <w:r w:rsidRPr="005453FD">
              <w:rPr>
                <w:rFonts w:cs="Arial"/>
                <w:lang w:val="fr-CH"/>
              </w:rPr>
              <w:t xml:space="preserve"> </w:t>
            </w:r>
            <w:proofErr w:type="spellStart"/>
            <w:r w:rsidRPr="005453FD">
              <w:rPr>
                <w:rFonts w:cs="Arial"/>
                <w:lang w:val="fr-CH"/>
              </w:rPr>
              <w:t>Fallvorstellungen</w:t>
            </w:r>
            <w:proofErr w:type="spellEnd"/>
          </w:p>
          <w:p w14:paraId="3F0B18CA" w14:textId="77777777" w:rsidR="00046B13" w:rsidRPr="009C517E" w:rsidRDefault="00046B13" w:rsidP="00046B13">
            <w:pPr>
              <w:pStyle w:val="Listenabsatz"/>
              <w:numPr>
                <w:ilvl w:val="0"/>
                <w:numId w:val="29"/>
              </w:numPr>
              <w:tabs>
                <w:tab w:val="left" w:pos="0"/>
                <w:tab w:val="left" w:pos="567"/>
                <w:tab w:val="left" w:pos="7797"/>
                <w:tab w:val="left" w:pos="8505"/>
              </w:tabs>
              <w:ind w:hanging="643"/>
              <w:rPr>
                <w:lang w:val="de-CH"/>
              </w:rPr>
            </w:pPr>
            <w:proofErr w:type="spellStart"/>
            <w:r w:rsidRPr="005453FD">
              <w:rPr>
                <w:rFonts w:cs="Arial"/>
                <w:lang w:val="fr-CH"/>
              </w:rPr>
              <w:t>Interdisziplinäre</w:t>
            </w:r>
            <w:proofErr w:type="spellEnd"/>
            <w:r w:rsidRPr="005453FD">
              <w:rPr>
                <w:rFonts w:cs="Arial"/>
                <w:lang w:val="fr-CH"/>
              </w:rPr>
              <w:t xml:space="preserve"> </w:t>
            </w:r>
            <w:proofErr w:type="spellStart"/>
            <w:r w:rsidRPr="005453FD">
              <w:rPr>
                <w:rFonts w:cs="Arial"/>
                <w:lang w:val="fr-CH"/>
              </w:rPr>
              <w:t>Konferenzen</w:t>
            </w:r>
            <w:proofErr w:type="spellEnd"/>
          </w:p>
        </w:tc>
        <w:tc>
          <w:tcPr>
            <w:tcW w:w="1701" w:type="dxa"/>
            <w:vAlign w:val="center"/>
          </w:tcPr>
          <w:p w14:paraId="27C2D906" w14:textId="77777777" w:rsidR="00046B13" w:rsidRPr="00B85046" w:rsidRDefault="00046B13" w:rsidP="001065C1">
            <w:pPr>
              <w:tabs>
                <w:tab w:val="left" w:pos="-720"/>
                <w:tab w:val="left" w:pos="425"/>
                <w:tab w:val="left" w:pos="8505"/>
                <w:tab w:val="left" w:pos="9214"/>
              </w:tabs>
              <w:jc w:val="center"/>
              <w:rPr>
                <w:rFonts w:ascii="Arial" w:eastAsia="Times New Roman" w:hAnsi="Arial" w:cs="Arial"/>
                <w:lang w:val="de-DE" w:eastAsia="de-DE"/>
              </w:rPr>
            </w:pPr>
            <w:r w:rsidRPr="00B85046">
              <w:rPr>
                <w:rFonts w:ascii="Arial" w:eastAsia="Times New Roman" w:hAnsi="Arial" w:cs="Arial"/>
                <w:lang w:val="de-DE" w:eastAsia="de-DE"/>
              </w:rPr>
              <w:fldChar w:fldCharType="begin">
                <w:ffData>
                  <w:name w:val=""/>
                  <w:enabled/>
                  <w:calcOnExit w:val="0"/>
                  <w:textInput/>
                </w:ffData>
              </w:fldChar>
            </w:r>
            <w:r w:rsidRPr="00B85046">
              <w:rPr>
                <w:rFonts w:ascii="Arial" w:eastAsia="Times New Roman" w:hAnsi="Arial" w:cs="Arial"/>
                <w:lang w:val="de-DE" w:eastAsia="de-DE"/>
              </w:rPr>
              <w:instrText xml:space="preserve"> FORMTEXT </w:instrText>
            </w:r>
            <w:r w:rsidRPr="00B85046">
              <w:rPr>
                <w:rFonts w:ascii="Arial" w:eastAsia="Times New Roman" w:hAnsi="Arial" w:cs="Arial"/>
                <w:lang w:val="de-DE" w:eastAsia="de-DE"/>
              </w:rPr>
            </w:r>
            <w:r w:rsidRPr="00B85046">
              <w:rPr>
                <w:rFonts w:ascii="Arial" w:eastAsia="Times New Roman" w:hAnsi="Arial" w:cs="Arial"/>
                <w:lang w:val="de-DE" w:eastAsia="de-DE"/>
              </w:rPr>
              <w:fldChar w:fldCharType="separate"/>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noProof/>
                <w:lang w:val="de-DE" w:eastAsia="de-DE"/>
              </w:rPr>
              <w:t> </w:t>
            </w:r>
            <w:r w:rsidRPr="00B85046">
              <w:rPr>
                <w:rFonts w:ascii="Arial" w:eastAsia="Times New Roman" w:hAnsi="Arial" w:cs="Arial"/>
                <w:lang w:val="de-DE" w:eastAsia="de-DE"/>
              </w:rPr>
              <w:fldChar w:fldCharType="end"/>
            </w:r>
          </w:p>
          <w:p w14:paraId="790C7446" w14:textId="77777777" w:rsidR="00046B13" w:rsidRPr="00B85046" w:rsidRDefault="00046B13" w:rsidP="001065C1">
            <w:pPr>
              <w:tabs>
                <w:tab w:val="left" w:pos="-720"/>
                <w:tab w:val="left" w:pos="425"/>
                <w:tab w:val="left" w:pos="8505"/>
                <w:tab w:val="left" w:pos="9214"/>
              </w:tabs>
              <w:jc w:val="center"/>
              <w:rPr>
                <w:rFonts w:ascii="Arial" w:eastAsia="Times New Roman" w:hAnsi="Arial" w:cs="Arial"/>
                <w:lang w:val="de-DE" w:eastAsia="de-DE"/>
              </w:rPr>
            </w:pPr>
            <w:r w:rsidRPr="00B85046">
              <w:rPr>
                <w:rFonts w:ascii="Arial" w:eastAsia="Times New Roman" w:hAnsi="Arial" w:cs="Arial"/>
                <w:lang w:val="de-DE" w:eastAsia="de-DE"/>
              </w:rPr>
              <w:t xml:space="preserve">h / Woche </w:t>
            </w:r>
          </w:p>
        </w:tc>
      </w:tr>
      <w:tr w:rsidR="00046B13" w:rsidRPr="0080743D" w14:paraId="3C68A04A" w14:textId="77777777" w:rsidTr="006D70C6">
        <w:trPr>
          <w:trHeight w:val="280"/>
        </w:trPr>
        <w:tc>
          <w:tcPr>
            <w:tcW w:w="7932" w:type="dxa"/>
          </w:tcPr>
          <w:p w14:paraId="34427CA8" w14:textId="77777777" w:rsidR="00046B13" w:rsidRPr="005453FD" w:rsidRDefault="00046B13" w:rsidP="001065C1">
            <w:pPr>
              <w:widowControl/>
              <w:tabs>
                <w:tab w:val="left" w:pos="851"/>
                <w:tab w:val="center" w:pos="4819"/>
                <w:tab w:val="right" w:pos="9071"/>
              </w:tabs>
              <w:autoSpaceDE/>
              <w:autoSpaceDN/>
              <w:rPr>
                <w:rFonts w:cs="Arial"/>
                <w:lang w:val="de-CH"/>
              </w:rPr>
            </w:pPr>
            <w:r w:rsidRPr="005453FD">
              <w:rPr>
                <w:rFonts w:cs="Arial"/>
                <w:lang w:val="de-CH"/>
              </w:rPr>
              <w:t>Möglichkeit zu wissenschaftlicher Tätigkeit</w:t>
            </w:r>
          </w:p>
        </w:tc>
        <w:tc>
          <w:tcPr>
            <w:tcW w:w="1701" w:type="dxa"/>
            <w:vAlign w:val="center"/>
          </w:tcPr>
          <w:p w14:paraId="75B50408" w14:textId="77777777" w:rsidR="00046B13" w:rsidRPr="00B85046" w:rsidRDefault="00046B13" w:rsidP="001065C1">
            <w:pPr>
              <w:jc w:val="center"/>
              <w:rPr>
                <w:lang w:val="de-DE"/>
              </w:rPr>
            </w:pPr>
            <w:r w:rsidRPr="00B85046">
              <w:rPr>
                <w:rFonts w:ascii="Arial" w:eastAsia="Times New Roman" w:hAnsi="Arial" w:cs="Arial"/>
                <w:lang w:val="de-DE" w:eastAsia="de-DE"/>
              </w:rPr>
              <w:fldChar w:fldCharType="begin">
                <w:ffData>
                  <w:name w:val="Kontrollkästchen45"/>
                  <w:enabled/>
                  <w:calcOnExit w:val="0"/>
                  <w:checkBox>
                    <w:sizeAuto/>
                    <w:default w:val="0"/>
                  </w:checkBox>
                </w:ffData>
              </w:fldChar>
            </w:r>
            <w:r w:rsidRPr="00B85046">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B85046">
              <w:rPr>
                <w:rFonts w:ascii="Arial" w:eastAsia="Times New Roman" w:hAnsi="Arial" w:cs="Arial"/>
                <w:lang w:val="de-DE" w:eastAsia="de-DE"/>
              </w:rPr>
              <w:fldChar w:fldCharType="end"/>
            </w:r>
            <w:r w:rsidRPr="00B85046">
              <w:rPr>
                <w:rFonts w:ascii="Arial" w:eastAsia="Times New Roman" w:hAnsi="Arial" w:cs="Arial"/>
                <w:lang w:val="de-DE" w:eastAsia="de-DE"/>
              </w:rPr>
              <w:t xml:space="preserve"> ja</w:t>
            </w:r>
            <w:r w:rsidRPr="00B85046">
              <w:rPr>
                <w:rFonts w:ascii="Arial" w:eastAsia="Times New Roman" w:hAnsi="Arial" w:cs="Arial"/>
                <w:lang w:val="de-DE" w:eastAsia="de-DE"/>
              </w:rPr>
              <w:tab/>
            </w:r>
            <w:r w:rsidRPr="00B85046">
              <w:rPr>
                <w:rFonts w:ascii="Arial" w:eastAsia="Times New Roman" w:hAnsi="Arial" w:cs="Arial"/>
                <w:lang w:val="de-DE" w:eastAsia="de-DE"/>
              </w:rPr>
              <w:fldChar w:fldCharType="begin">
                <w:ffData>
                  <w:name w:val="Kontrollkästchen44"/>
                  <w:enabled/>
                  <w:calcOnExit w:val="0"/>
                  <w:checkBox>
                    <w:sizeAuto/>
                    <w:default w:val="0"/>
                  </w:checkBox>
                </w:ffData>
              </w:fldChar>
            </w:r>
            <w:r w:rsidRPr="00B85046">
              <w:rPr>
                <w:rFonts w:ascii="Arial" w:eastAsia="Times New Roman" w:hAnsi="Arial" w:cs="Arial"/>
                <w:lang w:val="de-DE" w:eastAsia="de-DE"/>
              </w:rPr>
              <w:instrText xml:space="preserve"> FORMCHECKBOX </w:instrText>
            </w:r>
            <w:r w:rsidR="004358BF">
              <w:rPr>
                <w:rFonts w:ascii="Arial" w:eastAsia="Times New Roman" w:hAnsi="Arial" w:cs="Arial"/>
                <w:lang w:val="de-DE" w:eastAsia="de-DE"/>
              </w:rPr>
            </w:r>
            <w:r w:rsidR="004358BF">
              <w:rPr>
                <w:rFonts w:ascii="Arial" w:eastAsia="Times New Roman" w:hAnsi="Arial" w:cs="Arial"/>
                <w:lang w:val="de-DE" w:eastAsia="de-DE"/>
              </w:rPr>
              <w:fldChar w:fldCharType="separate"/>
            </w:r>
            <w:r w:rsidRPr="00B85046">
              <w:rPr>
                <w:rFonts w:ascii="Arial" w:eastAsia="Times New Roman" w:hAnsi="Arial" w:cs="Arial"/>
                <w:lang w:val="de-DE" w:eastAsia="de-DE"/>
              </w:rPr>
              <w:fldChar w:fldCharType="end"/>
            </w:r>
            <w:r w:rsidRPr="00B85046">
              <w:rPr>
                <w:rFonts w:ascii="Arial" w:eastAsia="Times New Roman" w:hAnsi="Arial" w:cs="Arial"/>
                <w:lang w:val="de-DE" w:eastAsia="de-DE"/>
              </w:rPr>
              <w:t xml:space="preserve"> nein</w:t>
            </w:r>
          </w:p>
        </w:tc>
      </w:tr>
    </w:tbl>
    <w:p w14:paraId="1F4DD022" w14:textId="77777777" w:rsidR="00BC000B" w:rsidRPr="00CC693A" w:rsidRDefault="00BC000B" w:rsidP="00B85046">
      <w:pPr>
        <w:tabs>
          <w:tab w:val="left" w:pos="-720"/>
          <w:tab w:val="left" w:pos="425"/>
        </w:tabs>
        <w:spacing w:after="0"/>
        <w:rPr>
          <w:rFonts w:ascii="Arial" w:eastAsia="Times New Roman" w:hAnsi="Arial" w:cs="Arial"/>
          <w:lang w:val="de-DE" w:eastAsia="de-DE"/>
        </w:rPr>
      </w:pPr>
    </w:p>
    <w:sectPr w:rsidR="00BC000B" w:rsidRPr="00CC693A"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CF28" w14:textId="77777777" w:rsidR="00C1193F" w:rsidRDefault="00C1193F" w:rsidP="00E177D4">
      <w:pPr>
        <w:spacing w:after="0"/>
      </w:pPr>
      <w:r>
        <w:separator/>
      </w:r>
    </w:p>
  </w:endnote>
  <w:endnote w:type="continuationSeparator" w:id="0">
    <w:p w14:paraId="16C133A3" w14:textId="77777777" w:rsidR="00C1193F" w:rsidRDefault="00C1193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D61DBA3" w:rsidR="009A2F57" w:rsidRPr="00847F74" w:rsidRDefault="005F6E74" w:rsidP="00847F74">
    <w:pPr>
      <w:pStyle w:val="Fuzeile"/>
      <w:tabs>
        <w:tab w:val="clear" w:pos="4536"/>
        <w:tab w:val="clear" w:pos="9072"/>
      </w:tabs>
      <w:rPr>
        <w:sz w:val="15"/>
        <w:szCs w:val="15"/>
        <w:lang w:val="de-DE"/>
      </w:rPr>
    </w:pPr>
    <w:r w:rsidRPr="006D70C6">
      <w:rPr>
        <w:rFonts w:ascii="Arial" w:hAnsi="Arial"/>
        <w:color w:val="3C5587" w:themeColor="accent1"/>
        <w:sz w:val="15"/>
        <w:szCs w:val="15"/>
        <w:lang w:val="fr-CH"/>
      </w:rPr>
      <w:t>1</w:t>
    </w:r>
    <w:r w:rsidRPr="005F6E74">
      <w:rPr>
        <w:rFonts w:ascii="Arial" w:hAnsi="Arial"/>
        <w:color w:val="3C5587" w:themeColor="accent1"/>
        <w:sz w:val="15"/>
        <w:szCs w:val="15"/>
        <w:lang w:val="fr-CH"/>
      </w:rPr>
      <w:t>.1.2022/31.07.202</w:t>
    </w:r>
    <w:r w:rsidR="006D70C6">
      <w:rPr>
        <w:rFonts w:ascii="Arial" w:hAnsi="Arial"/>
        <w:color w:val="3C5587" w:themeColor="accent1"/>
        <w:sz w:val="15"/>
        <w:szCs w:val="15"/>
        <w:lang w:val="fr-CH"/>
      </w:rPr>
      <w:t>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B04C" w14:textId="77777777" w:rsidR="00C1193F" w:rsidRDefault="00C1193F" w:rsidP="00E177D4">
      <w:pPr>
        <w:spacing w:after="0"/>
      </w:pPr>
      <w:r>
        <w:separator/>
      </w:r>
    </w:p>
  </w:footnote>
  <w:footnote w:type="continuationSeparator" w:id="0">
    <w:p w14:paraId="69A24125" w14:textId="77777777" w:rsidR="00C1193F" w:rsidRDefault="00C1193F"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B23B2"/>
    <w:multiLevelType w:val="hybridMultilevel"/>
    <w:tmpl w:val="771E3D66"/>
    <w:lvl w:ilvl="0" w:tplc="650E4D76">
      <w:start w:val="1"/>
      <w:numFmt w:val="bullet"/>
      <w:lvlText w:val="-"/>
      <w:lvlJc w:val="left"/>
      <w:pPr>
        <w:ind w:left="927" w:hanging="360"/>
      </w:pPr>
      <w:rPr>
        <w:rFonts w:ascii="Arial" w:hAnsi="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6"/>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 w:numId="29" w16cid:durableId="2257281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0YVTn2Soo/yvewLbpslUP4pGJyBAo2F1jZhnILWpi635qFjZTstDXzLjtrQsvKabii5p9mXXfjyEE99lTG4izQ==" w:salt="6uUVRi2OHBZRBX4r/8oFI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6B13"/>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358B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5F6E74"/>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559B6"/>
    <w:rsid w:val="006659F7"/>
    <w:rsid w:val="00673B3E"/>
    <w:rsid w:val="006746F8"/>
    <w:rsid w:val="00690F62"/>
    <w:rsid w:val="00697972"/>
    <w:rsid w:val="006A3362"/>
    <w:rsid w:val="006B2FF0"/>
    <w:rsid w:val="006B354F"/>
    <w:rsid w:val="006B4852"/>
    <w:rsid w:val="006C3325"/>
    <w:rsid w:val="006C3810"/>
    <w:rsid w:val="006D0511"/>
    <w:rsid w:val="006D473C"/>
    <w:rsid w:val="006D70C6"/>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0572"/>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85046"/>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193F"/>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table" w:customStyle="1" w:styleId="TableNormal">
    <w:name w:val="Table Normal"/>
    <w:uiPriority w:val="2"/>
    <w:semiHidden/>
    <w:unhideWhenUsed/>
    <w:qFormat/>
    <w:rsid w:val="00046B13"/>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46B13"/>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A697E"/>
    <w:rsid w:val="00811E95"/>
    <w:rsid w:val="008624C3"/>
    <w:rsid w:val="00C42AD5"/>
    <w:rsid w:val="00D22784"/>
    <w:rsid w:val="00E6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1941</Words>
  <Characters>11068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8</cp:revision>
  <cp:lastPrinted>2022-09-28T13:19:00Z</cp:lastPrinted>
  <dcterms:created xsi:type="dcterms:W3CDTF">2023-08-07T16:55:00Z</dcterms:created>
  <dcterms:modified xsi:type="dcterms:W3CDTF">2023-08-07T17:11:00Z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