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67D3" w14:textId="77777777" w:rsidR="00417C1F" w:rsidRPr="00F734C3" w:rsidRDefault="00417C1F" w:rsidP="009C5055">
      <w:pPr>
        <w:pStyle w:val="Untertitel"/>
        <w:rPr>
          <w:lang w:val="en-GB"/>
        </w:rPr>
      </w:pPr>
      <w:bookmarkStart w:id="0" w:name="Betreff"/>
      <w:bookmarkStart w:id="1" w:name="_Hlk111031539"/>
      <w:r w:rsidRPr="00F734C3">
        <w:rPr>
          <w:lang w:val="en-GB"/>
        </w:rPr>
        <w:t>Specialist in tropical medicine</w:t>
      </w:r>
    </w:p>
    <w:p w14:paraId="1D5E969E" w14:textId="67D23370" w:rsidR="009C5055" w:rsidRPr="00417C1F" w:rsidRDefault="00417C1F" w:rsidP="009C5055">
      <w:pPr>
        <w:pStyle w:val="Untertitel"/>
        <w:rPr>
          <w:lang w:val="en-GB"/>
        </w:rPr>
      </w:pPr>
      <w:r w:rsidRPr="00417C1F">
        <w:rPr>
          <w:lang w:val="en-GB"/>
        </w:rPr>
        <w:t>Personal certificate and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recommandation</w:t>
      </w:r>
      <w:bookmarkEnd w:id="0"/>
      <w:proofErr w:type="spellEnd"/>
    </w:p>
    <w:bookmarkEnd w:id="1"/>
    <w:p w14:paraId="50C4E40B" w14:textId="77777777" w:rsidR="009C5055" w:rsidRPr="00417C1F" w:rsidRDefault="009C5055" w:rsidP="009C5055">
      <w:pPr>
        <w:pBdr>
          <w:bottom w:val="single" w:sz="4" w:space="1" w:color="auto"/>
        </w:pBdr>
        <w:spacing w:after="360"/>
        <w:rPr>
          <w:sz w:val="15"/>
          <w:szCs w:val="15"/>
          <w:lang w:val="en-GB"/>
        </w:rPr>
      </w:pPr>
    </w:p>
    <w:p w14:paraId="0BC8051E" w14:textId="43A8E447" w:rsidR="00417C1F" w:rsidRPr="00417C1F" w:rsidRDefault="00417C1F" w:rsidP="00417C1F">
      <w:pPr>
        <w:tabs>
          <w:tab w:val="left" w:pos="-720"/>
        </w:tabs>
        <w:rPr>
          <w:rFonts w:eastAsia="Times New Roman" w:cstheme="minorHAnsi"/>
          <w:b/>
          <w:lang w:val="en-GB" w:eastAsia="de-DE"/>
        </w:rPr>
      </w:pPr>
      <w:r w:rsidRPr="00417C1F">
        <w:rPr>
          <w:rFonts w:eastAsia="Times New Roman" w:cstheme="minorHAnsi"/>
          <w:b/>
          <w:lang w:val="en-GB" w:eastAsia="de-DE"/>
        </w:rPr>
        <w:t xml:space="preserve">Mrs./Miss/Mr. </w:t>
      </w:r>
      <w:r w:rsidRPr="00417C1F">
        <w:rPr>
          <w:rFonts w:eastAsia="Times New Roman" w:cstheme="minorHAnsi"/>
          <w:b/>
          <w:lang w:val="de-DE" w:eastAsia="de-D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2" w:name="Text1"/>
      <w:r w:rsidRPr="00417C1F">
        <w:rPr>
          <w:rFonts w:eastAsia="Times New Roman" w:cstheme="minorHAnsi"/>
          <w:b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b/>
          <w:lang w:val="de-DE" w:eastAsia="de-DE"/>
        </w:rPr>
      </w:r>
      <w:r w:rsidRPr="00417C1F">
        <w:rPr>
          <w:rFonts w:eastAsia="Times New Roman" w:cstheme="minorHAnsi"/>
          <w:b/>
          <w:lang w:val="de-DE" w:eastAsia="de-DE"/>
        </w:rPr>
        <w:fldChar w:fldCharType="separate"/>
      </w:r>
      <w:r w:rsidRPr="00417C1F">
        <w:rPr>
          <w:rFonts w:eastAsia="Times New Roman" w:cstheme="minorHAnsi"/>
          <w:b/>
          <w:noProof/>
          <w:lang w:val="de-DE" w:eastAsia="de-DE"/>
        </w:rPr>
        <w:t> </w:t>
      </w:r>
      <w:r w:rsidRPr="00417C1F">
        <w:rPr>
          <w:rFonts w:eastAsia="Times New Roman" w:cstheme="minorHAnsi"/>
          <w:b/>
          <w:noProof/>
          <w:lang w:val="de-DE" w:eastAsia="de-DE"/>
        </w:rPr>
        <w:t> </w:t>
      </w:r>
      <w:r w:rsidRPr="00417C1F">
        <w:rPr>
          <w:rFonts w:eastAsia="Times New Roman" w:cstheme="minorHAnsi"/>
          <w:b/>
          <w:noProof/>
          <w:lang w:val="de-DE" w:eastAsia="de-DE"/>
        </w:rPr>
        <w:t> </w:t>
      </w:r>
      <w:r w:rsidRPr="00417C1F">
        <w:rPr>
          <w:rFonts w:eastAsia="Times New Roman" w:cstheme="minorHAnsi"/>
          <w:b/>
          <w:noProof/>
          <w:lang w:val="de-DE" w:eastAsia="de-DE"/>
        </w:rPr>
        <w:t> </w:t>
      </w:r>
      <w:r w:rsidRPr="00417C1F">
        <w:rPr>
          <w:rFonts w:eastAsia="Times New Roman" w:cstheme="minorHAnsi"/>
          <w:b/>
          <w:noProof/>
          <w:lang w:val="de-DE" w:eastAsia="de-DE"/>
        </w:rPr>
        <w:t> </w:t>
      </w:r>
      <w:r w:rsidRPr="00417C1F">
        <w:rPr>
          <w:rFonts w:eastAsia="Times New Roman" w:cstheme="minorHAnsi"/>
          <w:b/>
          <w:lang w:val="de-DE" w:eastAsia="de-DE"/>
        </w:rPr>
        <w:fldChar w:fldCharType="end"/>
      </w:r>
      <w:bookmarkEnd w:id="2"/>
    </w:p>
    <w:p w14:paraId="1379162F" w14:textId="77777777" w:rsidR="00417C1F" w:rsidRPr="00417C1F" w:rsidRDefault="00417C1F" w:rsidP="00417C1F">
      <w:pPr>
        <w:tabs>
          <w:tab w:val="left" w:pos="-720"/>
        </w:tabs>
        <w:spacing w:after="0"/>
        <w:jc w:val="both"/>
        <w:rPr>
          <w:rFonts w:eastAsia="Times New Roman" w:cstheme="minorHAnsi"/>
          <w:b/>
          <w:lang w:val="en-GB" w:eastAsia="de-DE"/>
        </w:rPr>
      </w:pPr>
    </w:p>
    <w:p w14:paraId="2754CB16" w14:textId="09992D62" w:rsidR="00417C1F" w:rsidRPr="00417C1F" w:rsidRDefault="00417C1F" w:rsidP="00417C1F">
      <w:pPr>
        <w:tabs>
          <w:tab w:val="left" w:pos="-720"/>
        </w:tabs>
        <w:spacing w:after="0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 xml:space="preserve">is a candidate for the title of a specialist in tropical medicine according to the regulations of the Swiss Medical Association </w:t>
      </w:r>
      <w:r>
        <w:rPr>
          <w:rFonts w:eastAsia="Times New Roman" w:cstheme="minorHAnsi"/>
          <w:lang w:val="en-GB" w:eastAsia="de-DE"/>
        </w:rPr>
        <w:t>SIWF</w:t>
      </w:r>
      <w:r w:rsidRPr="00417C1F">
        <w:rPr>
          <w:rFonts w:eastAsia="Times New Roman" w:cstheme="minorHAnsi"/>
          <w:lang w:val="en-GB" w:eastAsia="de-DE"/>
        </w:rPr>
        <w:t>.</w:t>
      </w:r>
    </w:p>
    <w:p w14:paraId="7AFFE5CD" w14:textId="77777777" w:rsidR="00417C1F" w:rsidRPr="00417C1F" w:rsidRDefault="00417C1F" w:rsidP="00417C1F">
      <w:pPr>
        <w:tabs>
          <w:tab w:val="left" w:pos="-720"/>
        </w:tabs>
        <w:spacing w:after="0"/>
        <w:jc w:val="both"/>
        <w:rPr>
          <w:rFonts w:eastAsia="Times New Roman" w:cstheme="minorHAnsi"/>
          <w:lang w:val="en-GB" w:eastAsia="de-DE"/>
        </w:rPr>
      </w:pPr>
    </w:p>
    <w:p w14:paraId="461FEF5F" w14:textId="34F616AD" w:rsidR="00417C1F" w:rsidRPr="00417C1F" w:rsidRDefault="00417C1F" w:rsidP="00417C1F">
      <w:pPr>
        <w:tabs>
          <w:tab w:val="left" w:pos="-720"/>
        </w:tabs>
        <w:spacing w:after="0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 xml:space="preserve">In addition to the requirements of a basic training in Switzerland and of a specific final examination - as defined by the Swiss Society of Specialists in Tropical Medicine </w:t>
      </w:r>
      <w:r>
        <w:rPr>
          <w:rFonts w:eastAsia="Times New Roman" w:cstheme="minorHAnsi"/>
          <w:lang w:val="en-GB" w:eastAsia="de-DE"/>
        </w:rPr>
        <w:t>SIWF</w:t>
      </w:r>
      <w:r w:rsidRPr="00417C1F">
        <w:rPr>
          <w:rFonts w:eastAsia="Times New Roman" w:cstheme="minorHAnsi"/>
          <w:lang w:val="en-GB" w:eastAsia="de-DE"/>
        </w:rPr>
        <w:t xml:space="preserve"> - her/his training abroad has to be evaluated and recommended for recognition at least once a year by the head (doctor in charge) of the clinic or institution where the candidate is working.</w:t>
      </w:r>
    </w:p>
    <w:p w14:paraId="522ED9C4" w14:textId="77777777" w:rsidR="00417C1F" w:rsidRPr="00417C1F" w:rsidRDefault="00417C1F" w:rsidP="00417C1F">
      <w:pPr>
        <w:tabs>
          <w:tab w:val="left" w:pos="-720"/>
        </w:tabs>
        <w:spacing w:after="0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>Note that the appreciation given in the form below has to be discussed with and signed also by the candidate.</w:t>
      </w:r>
    </w:p>
    <w:p w14:paraId="6A650E44" w14:textId="77777777" w:rsidR="00417C1F" w:rsidRPr="00417C1F" w:rsidRDefault="00417C1F" w:rsidP="00417C1F">
      <w:pPr>
        <w:tabs>
          <w:tab w:val="left" w:pos="-720"/>
        </w:tabs>
        <w:spacing w:after="0"/>
        <w:jc w:val="both"/>
        <w:rPr>
          <w:rFonts w:eastAsia="Times New Roman" w:cstheme="minorHAnsi"/>
          <w:lang w:val="en-GB" w:eastAsia="de-DE"/>
        </w:rPr>
      </w:pPr>
    </w:p>
    <w:p w14:paraId="41E12D48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en-GB" w:eastAsia="de-DE"/>
        </w:rPr>
      </w:pPr>
    </w:p>
    <w:p w14:paraId="7692F02E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en-GB" w:eastAsia="de-DE"/>
        </w:rPr>
      </w:pPr>
      <w:proofErr w:type="spellStart"/>
      <w:r w:rsidRPr="00417C1F">
        <w:rPr>
          <w:rFonts w:eastAsia="Times New Roman" w:cstheme="minorHAnsi"/>
          <w:b/>
          <w:lang w:val="en-GB" w:eastAsia="de-DE"/>
        </w:rPr>
        <w:t>Periode</w:t>
      </w:r>
      <w:proofErr w:type="spellEnd"/>
      <w:r w:rsidRPr="00417C1F">
        <w:rPr>
          <w:rFonts w:eastAsia="Times New Roman" w:cstheme="minorHAnsi"/>
          <w:b/>
          <w:lang w:val="en-GB" w:eastAsia="de-DE"/>
        </w:rPr>
        <w:t xml:space="preserve"> of evaluation</w:t>
      </w:r>
      <w:r w:rsidRPr="00417C1F">
        <w:rPr>
          <w:rFonts w:eastAsia="Times New Roman" w:cstheme="minorHAnsi"/>
          <w:b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3" w:name="Text3"/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bookmarkEnd w:id="3"/>
      <w:r w:rsidRPr="00417C1F">
        <w:rPr>
          <w:rFonts w:eastAsia="Times New Roman" w:cstheme="minorHAnsi"/>
          <w:lang w:val="en-GB" w:eastAsia="de-DE"/>
        </w:rPr>
        <w:t xml:space="preserve">  </w:t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7E150A6B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>(from / to)</w:t>
      </w:r>
    </w:p>
    <w:p w14:paraId="083DB8DD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b/>
          <w:lang w:val="en-GB" w:eastAsia="de-DE"/>
        </w:rPr>
        <w:t>Name of hospital /</w:t>
      </w:r>
      <w:r w:rsidRPr="00417C1F">
        <w:rPr>
          <w:rFonts w:eastAsia="Times New Roman" w:cstheme="minorHAnsi"/>
          <w:b/>
          <w:lang w:val="en-GB" w:eastAsia="de-DE"/>
        </w:rPr>
        <w:tab/>
      </w:r>
      <w:r w:rsidRPr="00417C1F">
        <w:rPr>
          <w:rFonts w:eastAsia="Times New Roman" w:cstheme="minorHAnsi"/>
          <w:b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2"/>
            <w:enabled/>
            <w:calcOnExit w:val="0"/>
            <w:textInput>
              <w:maxLength w:val="46"/>
            </w:textInput>
          </w:ffData>
        </w:fldChar>
      </w:r>
      <w:bookmarkStart w:id="4" w:name="Text2"/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bookmarkEnd w:id="4"/>
    </w:p>
    <w:p w14:paraId="42E9B1DA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b/>
          <w:lang w:val="en-GB" w:eastAsia="de-DE"/>
        </w:rPr>
        <w:t>service</w:t>
      </w:r>
      <w:r w:rsidRPr="00417C1F">
        <w:rPr>
          <w:rFonts w:eastAsia="Times New Roman" w:cstheme="minorHAnsi"/>
          <w:lang w:val="en-GB" w:eastAsia="de-DE"/>
        </w:rPr>
        <w:t xml:space="preserve"> (address, country)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2"/>
            <w:enabled/>
            <w:calcOnExit w:val="0"/>
            <w:textInput>
              <w:maxLength w:val="4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1A58E18C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b/>
          <w:lang w:val="de-DE" w:eastAsia="de-DE"/>
        </w:rPr>
      </w:pP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2"/>
            <w:enabled/>
            <w:calcOnExit w:val="0"/>
            <w:textInput>
              <w:maxLength w:val="46"/>
            </w:textInput>
          </w:ffData>
        </w:fldChar>
      </w:r>
      <w:r w:rsidRPr="00417C1F">
        <w:rPr>
          <w:rFonts w:eastAsia="Times New Roman" w:cstheme="minorHAnsi"/>
          <w:lang w:val="de-DE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5ED17A2B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b/>
          <w:lang w:val="en-GB" w:eastAsia="de-DE"/>
        </w:rPr>
        <w:t>Doctor in charge</w:t>
      </w:r>
      <w:r w:rsidRPr="00417C1F">
        <w:rPr>
          <w:rFonts w:eastAsia="Times New Roman" w:cstheme="minorHAnsi"/>
          <w:b/>
          <w:lang w:val="en-GB" w:eastAsia="de-DE"/>
        </w:rPr>
        <w:tab/>
      </w:r>
      <w:r w:rsidRPr="00417C1F">
        <w:rPr>
          <w:rFonts w:eastAsia="Times New Roman" w:cstheme="minorHAnsi"/>
          <w:b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2"/>
            <w:enabled/>
            <w:calcOnExit w:val="0"/>
            <w:textInput>
              <w:maxLength w:val="4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2548BA4F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b/>
          <w:lang w:val="en-GB" w:eastAsia="de-DE"/>
        </w:rPr>
        <w:t xml:space="preserve">of the training </w:t>
      </w:r>
      <w:r w:rsidRPr="00417C1F">
        <w:rPr>
          <w:rFonts w:eastAsia="Times New Roman" w:cstheme="minorHAnsi"/>
          <w:lang w:val="en-GB" w:eastAsia="de-DE"/>
        </w:rPr>
        <w:t>(speciality)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2"/>
            <w:enabled/>
            <w:calcOnExit w:val="0"/>
            <w:textInput>
              <w:maxLength w:val="4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722037BF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en-GB" w:eastAsia="de-DE"/>
        </w:rPr>
      </w:pPr>
    </w:p>
    <w:p w14:paraId="59078C6D" w14:textId="77777777" w:rsidR="00417C1F" w:rsidRPr="00417C1F" w:rsidRDefault="00417C1F" w:rsidP="00417C1F">
      <w:pPr>
        <w:spacing w:after="0"/>
        <w:rPr>
          <w:rFonts w:eastAsia="Times New Roman" w:cstheme="minorHAnsi"/>
          <w:lang w:val="en-GB" w:eastAsia="de-DE"/>
        </w:rPr>
      </w:pPr>
    </w:p>
    <w:p w14:paraId="11A31D1F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en-GB" w:eastAsia="de-DE"/>
        </w:rPr>
      </w:pPr>
    </w:p>
    <w:p w14:paraId="39A0FAD7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b/>
          <w:lang w:val="en-GB" w:eastAsia="de-DE"/>
        </w:rPr>
      </w:pPr>
      <w:r w:rsidRPr="00417C1F">
        <w:rPr>
          <w:rFonts w:eastAsia="Times New Roman" w:cstheme="minorHAnsi"/>
          <w:b/>
          <w:lang w:val="en-GB" w:eastAsia="de-DE"/>
        </w:rPr>
        <w:t>I</w:t>
      </w:r>
      <w:r w:rsidRPr="00417C1F">
        <w:rPr>
          <w:rFonts w:eastAsia="Times New Roman" w:cstheme="minorHAnsi"/>
          <w:b/>
          <w:lang w:val="en-GB" w:eastAsia="de-DE"/>
        </w:rPr>
        <w:tab/>
        <w:t xml:space="preserve">Activities of the candidate </w:t>
      </w:r>
      <w:r w:rsidRPr="00417C1F">
        <w:rPr>
          <w:rFonts w:eastAsia="Times New Roman" w:cstheme="minorHAnsi"/>
          <w:lang w:val="en-GB" w:eastAsia="de-DE"/>
        </w:rPr>
        <w:t>(in % of total professional activities)</w:t>
      </w:r>
    </w:p>
    <w:p w14:paraId="6FC3D601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General / internal medicine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5" w:name="Text4"/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bookmarkEnd w:id="5"/>
      <w:r w:rsidRPr="00417C1F">
        <w:rPr>
          <w:rFonts w:eastAsia="Times New Roman" w:cstheme="minorHAnsi"/>
          <w:lang w:val="en-GB" w:eastAsia="de-DE"/>
        </w:rPr>
        <w:t>%</w:t>
      </w:r>
    </w:p>
    <w:p w14:paraId="46F5E4A4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Surgery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r w:rsidRPr="00417C1F">
        <w:rPr>
          <w:rFonts w:eastAsia="Times New Roman" w:cstheme="minorHAnsi"/>
          <w:lang w:val="en-GB" w:eastAsia="de-DE"/>
        </w:rPr>
        <w:t>%</w:t>
      </w:r>
    </w:p>
    <w:p w14:paraId="62514037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</w:r>
      <w:proofErr w:type="spellStart"/>
      <w:r w:rsidRPr="00417C1F">
        <w:rPr>
          <w:rFonts w:eastAsia="Times New Roman" w:cstheme="minorHAnsi"/>
          <w:lang w:val="en-GB" w:eastAsia="de-DE"/>
        </w:rPr>
        <w:t>Gynecology</w:t>
      </w:r>
      <w:proofErr w:type="spellEnd"/>
      <w:r w:rsidRPr="00417C1F">
        <w:rPr>
          <w:rFonts w:eastAsia="Times New Roman" w:cstheme="minorHAnsi"/>
          <w:lang w:val="en-GB" w:eastAsia="de-DE"/>
        </w:rPr>
        <w:t xml:space="preserve"> and obstetrics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r w:rsidRPr="00417C1F">
        <w:rPr>
          <w:rFonts w:eastAsia="Times New Roman" w:cstheme="minorHAnsi"/>
          <w:lang w:val="en-GB" w:eastAsia="de-DE"/>
        </w:rPr>
        <w:t>%</w:t>
      </w:r>
    </w:p>
    <w:p w14:paraId="6219799C" w14:textId="287CE3A9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</w:r>
      <w:proofErr w:type="spellStart"/>
      <w:r w:rsidRPr="00417C1F">
        <w:rPr>
          <w:rFonts w:eastAsia="Times New Roman" w:cstheme="minorHAnsi"/>
          <w:lang w:val="en-GB" w:eastAsia="de-DE"/>
        </w:rPr>
        <w:t>Pediatrics</w:t>
      </w:r>
      <w:proofErr w:type="spellEnd"/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r w:rsidRPr="00417C1F">
        <w:rPr>
          <w:rFonts w:eastAsia="Times New Roman" w:cstheme="minorHAnsi"/>
          <w:lang w:val="en-GB" w:eastAsia="de-DE"/>
        </w:rPr>
        <w:t>%</w:t>
      </w:r>
    </w:p>
    <w:p w14:paraId="065B4AA4" w14:textId="5A367FAB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Laboratory work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r w:rsidRPr="00417C1F">
        <w:rPr>
          <w:rFonts w:eastAsia="Times New Roman" w:cstheme="minorHAnsi"/>
          <w:lang w:val="en-GB" w:eastAsia="de-DE"/>
        </w:rPr>
        <w:t>%</w:t>
      </w:r>
    </w:p>
    <w:p w14:paraId="774B1771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Public health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r w:rsidRPr="00417C1F">
        <w:rPr>
          <w:rFonts w:eastAsia="Times New Roman" w:cstheme="minorHAnsi"/>
          <w:lang w:val="en-GB" w:eastAsia="de-DE"/>
        </w:rPr>
        <w:t>%</w:t>
      </w:r>
    </w:p>
    <w:p w14:paraId="16CF4E27" w14:textId="77777777" w:rsidR="00417C1F" w:rsidRPr="00417C1F" w:rsidRDefault="00417C1F" w:rsidP="00417C1F">
      <w:pP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br w:type="page"/>
      </w:r>
    </w:p>
    <w:p w14:paraId="29F5EAA3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en-GB" w:eastAsia="de-DE"/>
        </w:rPr>
      </w:pPr>
    </w:p>
    <w:p w14:paraId="5A373918" w14:textId="77CCA294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Teaching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r w:rsidRPr="00417C1F">
        <w:rPr>
          <w:rFonts w:eastAsia="Times New Roman" w:cstheme="minorHAnsi"/>
          <w:lang w:val="en-GB" w:eastAsia="de-DE"/>
        </w:rPr>
        <w:t>%</w:t>
      </w:r>
    </w:p>
    <w:p w14:paraId="13962B4F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de-DE" w:eastAsia="de-DE"/>
        </w:rPr>
      </w:pP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t>Other (</w:t>
      </w:r>
      <w:proofErr w:type="spellStart"/>
      <w:r w:rsidRPr="00417C1F">
        <w:rPr>
          <w:rFonts w:eastAsia="Times New Roman" w:cstheme="minorHAnsi"/>
          <w:lang w:val="de-DE" w:eastAsia="de-DE"/>
        </w:rPr>
        <w:t>specify</w:t>
      </w:r>
      <w:proofErr w:type="spellEnd"/>
      <w:r w:rsidRPr="00417C1F">
        <w:rPr>
          <w:rFonts w:eastAsia="Times New Roman" w:cstheme="minorHAnsi"/>
          <w:lang w:val="de-DE" w:eastAsia="de-DE"/>
        </w:rPr>
        <w:t>)</w:t>
      </w:r>
      <w:r w:rsidRPr="00417C1F">
        <w:rPr>
          <w:rFonts w:eastAsia="Times New Roman" w:cstheme="minorHAnsi"/>
          <w:lang w:val="de-DE" w:eastAsia="de-DE"/>
        </w:rPr>
        <w:tab/>
      </w:r>
      <w:r w:rsidRPr="00417C1F">
        <w:rPr>
          <w:rFonts w:eastAsia="Times New Roman" w:cstheme="minorHAnsi"/>
          <w:lang w:val="de-DE" w:eastAsia="de-DE"/>
        </w:rPr>
        <w:tab/>
      </w:r>
      <w:r w:rsidRPr="00417C1F">
        <w:rPr>
          <w:rFonts w:eastAsia="Times New Roman" w:cstheme="minorHAnsi"/>
          <w:lang w:val="de-DE" w:eastAsia="de-DE"/>
        </w:rPr>
        <w:tab/>
      </w:r>
      <w:r w:rsidRPr="00417C1F">
        <w:rPr>
          <w:rFonts w:eastAsia="Times New Roman" w:cstheme="minorHAnsi"/>
          <w:lang w:val="de-DE" w:eastAsia="de-DE"/>
        </w:rPr>
        <w:tab/>
      </w:r>
      <w:r w:rsidRPr="00417C1F">
        <w:rPr>
          <w:rFonts w:eastAsia="Times New Roman" w:cstheme="minorHAnsi"/>
          <w:lang w:val="de-DE" w:eastAsia="de-DE"/>
        </w:rPr>
        <w:tab/>
      </w:r>
      <w:r w:rsidRPr="00417C1F">
        <w:rPr>
          <w:rFonts w:eastAsia="Times New Roman" w:cstheme="minorHAnsi"/>
          <w:lang w:val="de-DE" w:eastAsia="de-DE"/>
        </w:rPr>
        <w:tab/>
      </w:r>
      <w:r w:rsidRPr="00417C1F">
        <w:rPr>
          <w:rFonts w:eastAsia="Times New Roman" w:cstheme="minorHAnsi"/>
          <w:lang w:val="de-DE" w:eastAsia="de-DE"/>
        </w:rPr>
        <w:tab/>
      </w:r>
      <w:r w:rsidRPr="00417C1F">
        <w:rPr>
          <w:rFonts w:eastAsia="Times New Roman" w:cstheme="minorHAnsi"/>
          <w:lang w:val="de-DE" w:eastAsia="de-DE"/>
        </w:rPr>
        <w:tab/>
      </w:r>
      <w:r w:rsidRPr="00417C1F">
        <w:rPr>
          <w:rFonts w:eastAsia="Times New Roman" w:cstheme="minorHAnsi"/>
          <w:lang w:val="de-DE" w:eastAsia="de-DE"/>
        </w:rPr>
        <w:tab/>
      </w:r>
      <w:r w:rsidRPr="00417C1F">
        <w:rPr>
          <w:rFonts w:eastAsia="Times New Roman" w:cstheme="minorHAnsi"/>
          <w:lang w:val="de-DE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417C1F">
        <w:rPr>
          <w:rFonts w:eastAsia="Times New Roman" w:cstheme="minorHAnsi"/>
          <w:lang w:val="de-DE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r w:rsidRPr="00417C1F">
        <w:rPr>
          <w:rFonts w:eastAsia="Times New Roman" w:cstheme="minorHAnsi"/>
          <w:lang w:val="de-DE" w:eastAsia="de-DE"/>
        </w:rPr>
        <w:t>%</w:t>
      </w:r>
    </w:p>
    <w:p w14:paraId="03082429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  <w:r w:rsidRPr="00417C1F">
        <w:rPr>
          <w:rFonts w:eastAsia="Times New Roman" w:cstheme="minorHAnsi"/>
          <w:lang w:val="de-DE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5"/>
            <w:enabled/>
            <w:calcOnExit w:val="0"/>
            <w:textInput>
              <w:maxLength w:val="65"/>
            </w:textInput>
          </w:ffData>
        </w:fldChar>
      </w:r>
      <w:bookmarkStart w:id="6" w:name="Text5"/>
      <w:r w:rsidRPr="00417C1F">
        <w:rPr>
          <w:rFonts w:eastAsia="Times New Roman" w:cstheme="minorHAnsi"/>
          <w:lang w:val="de-DE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bookmarkEnd w:id="6"/>
    </w:p>
    <w:p w14:paraId="6A5FDDAF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</w:p>
    <w:p w14:paraId="7AC86388" w14:textId="77777777" w:rsidR="00417C1F" w:rsidRPr="00417C1F" w:rsidRDefault="00417C1F" w:rsidP="00417C1F">
      <w:pP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</w:p>
    <w:p w14:paraId="749F4AE5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</w:p>
    <w:p w14:paraId="1E092203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b/>
          <w:lang w:val="en-GB" w:eastAsia="de-DE"/>
        </w:rPr>
        <w:t>II</w:t>
      </w:r>
      <w:r w:rsidRPr="00417C1F">
        <w:rPr>
          <w:rFonts w:eastAsia="Times New Roman" w:cstheme="minorHAnsi"/>
          <w:b/>
          <w:lang w:val="en-GB" w:eastAsia="de-DE"/>
        </w:rPr>
        <w:tab/>
        <w:t>Professional Qualifications</w:t>
      </w:r>
    </w:p>
    <w:p w14:paraId="5F6A9971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Willing to learn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bookmarkStart w:id="7" w:name="Text6"/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bookmarkEnd w:id="7"/>
    </w:p>
    <w:p w14:paraId="178D616A" w14:textId="0085F158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Knowledge and aptitude (in general)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25DEDF6C" w14:textId="2D886DE6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Systematic and problem-orientated approach (to patients)</w:t>
      </w:r>
      <w:r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722E09BF" w14:textId="65ECDB7B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Attitude towards patients and their families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6B38EA95" w14:textId="4AACFB9A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Adaption to the cultural context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018C3C43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Communication with patients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7BF079A1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- with the assistance of a translator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53770488" w14:textId="693D131E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- directly with a sufficient knowledge of the local language</w:t>
      </w:r>
      <w:r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17F5C221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Record keeping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4A2534F8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Physical examination of patients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106DE4CA" w14:textId="67134D5F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Rational and appropriate therapies with the available means</w:t>
      </w:r>
      <w:r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62EED2ED" w14:textId="6A8C2FCB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Management of emergencies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7F1EBB1D" w14:textId="1F12695F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Specific knowledge of tropical/local pathology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58FD52C0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Teaching skills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095C7C7A" w14:textId="20612733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Particular merits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3C1FF6F0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en-GB" w:eastAsia="de-DE"/>
        </w:rPr>
      </w:pPr>
    </w:p>
    <w:p w14:paraId="31512BE1" w14:textId="77777777" w:rsidR="00417C1F" w:rsidRPr="00417C1F" w:rsidRDefault="00417C1F" w:rsidP="00417C1F">
      <w:pP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en-GB" w:eastAsia="de-DE"/>
        </w:rPr>
      </w:pPr>
    </w:p>
    <w:p w14:paraId="120D36A6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en-GB" w:eastAsia="de-DE"/>
        </w:rPr>
      </w:pPr>
    </w:p>
    <w:p w14:paraId="1FF644F7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b/>
          <w:lang w:val="en-GB" w:eastAsia="de-DE"/>
        </w:rPr>
      </w:pPr>
      <w:r w:rsidRPr="00417C1F">
        <w:rPr>
          <w:rFonts w:eastAsia="Times New Roman" w:cstheme="minorHAnsi"/>
          <w:b/>
          <w:lang w:val="en-GB" w:eastAsia="de-DE"/>
        </w:rPr>
        <w:t>III</w:t>
      </w:r>
      <w:r w:rsidRPr="00417C1F">
        <w:rPr>
          <w:rFonts w:eastAsia="Times New Roman" w:cstheme="minorHAnsi"/>
          <w:b/>
          <w:lang w:val="en-GB" w:eastAsia="de-DE"/>
        </w:rPr>
        <w:tab/>
        <w:t>Professional Attitude</w:t>
      </w:r>
    </w:p>
    <w:p w14:paraId="45C07638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Motivation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03842EEB" w14:textId="4A298028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Efficiency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0108A86B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Independence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4431C971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</w:r>
      <w:proofErr w:type="spellStart"/>
      <w:r w:rsidRPr="00417C1F">
        <w:rPr>
          <w:rFonts w:eastAsia="Times New Roman" w:cstheme="minorHAnsi"/>
          <w:lang w:val="en-GB" w:eastAsia="de-DE"/>
        </w:rPr>
        <w:t>Disponibility</w:t>
      </w:r>
      <w:proofErr w:type="spellEnd"/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4509D336" w14:textId="352653F3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Tolerance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24F897C9" w14:textId="3FD4AAEA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Reliability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6FE3B356" w14:textId="1A6F6DD1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en-GB" w:eastAsia="de-DE"/>
        </w:rPr>
      </w:pPr>
      <w:r>
        <w:rPr>
          <w:rFonts w:eastAsia="Times New Roman" w:cstheme="minorHAnsi"/>
          <w:lang w:val="en-GB" w:eastAsia="de-DE"/>
        </w:rPr>
        <w:tab/>
      </w:r>
    </w:p>
    <w:p w14:paraId="0D63E8B9" w14:textId="77777777" w:rsidR="00417C1F" w:rsidRPr="00417C1F" w:rsidRDefault="00417C1F" w:rsidP="00417C1F">
      <w:pPr>
        <w:spacing w:after="0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br w:type="page"/>
      </w:r>
    </w:p>
    <w:p w14:paraId="4CE3CC0F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en-GB" w:eastAsia="de-DE"/>
        </w:rPr>
      </w:pPr>
    </w:p>
    <w:p w14:paraId="5A1846E5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b/>
          <w:lang w:val="en-GB" w:eastAsia="de-DE"/>
        </w:rPr>
      </w:pPr>
      <w:r w:rsidRPr="00417C1F">
        <w:rPr>
          <w:rFonts w:eastAsia="Times New Roman" w:cstheme="minorHAnsi"/>
          <w:b/>
          <w:lang w:val="en-GB" w:eastAsia="de-DE"/>
        </w:rPr>
        <w:t>IV</w:t>
      </w:r>
      <w:r w:rsidRPr="00417C1F">
        <w:rPr>
          <w:rFonts w:eastAsia="Times New Roman" w:cstheme="minorHAnsi"/>
          <w:b/>
          <w:lang w:val="en-GB" w:eastAsia="de-DE"/>
        </w:rPr>
        <w:tab/>
        <w:t>Relations</w:t>
      </w:r>
    </w:p>
    <w:p w14:paraId="7064AB29" w14:textId="5CADB17E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With other professionals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61073A48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With authorities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6D53B5B1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With superiors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3F6E49D4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With patients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05130DAE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en-GB" w:eastAsia="de-DE"/>
        </w:rPr>
      </w:pPr>
    </w:p>
    <w:p w14:paraId="47008083" w14:textId="77777777" w:rsidR="00417C1F" w:rsidRPr="00417C1F" w:rsidRDefault="00417C1F" w:rsidP="00417C1F">
      <w:pPr>
        <w:spacing w:after="0"/>
        <w:rPr>
          <w:rFonts w:eastAsia="Times New Roman" w:cstheme="minorHAnsi"/>
          <w:lang w:val="en-GB" w:eastAsia="de-DE"/>
        </w:rPr>
      </w:pPr>
    </w:p>
    <w:p w14:paraId="794EF32F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en-GB" w:eastAsia="de-DE"/>
        </w:rPr>
      </w:pPr>
    </w:p>
    <w:p w14:paraId="64D44ADB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b/>
          <w:lang w:val="en-GB" w:eastAsia="de-DE"/>
        </w:rPr>
        <w:t>V</w:t>
      </w:r>
      <w:r w:rsidRPr="00417C1F">
        <w:rPr>
          <w:rFonts w:eastAsia="Times New Roman" w:cstheme="minorHAnsi"/>
          <w:b/>
          <w:lang w:val="en-GB" w:eastAsia="de-DE"/>
        </w:rPr>
        <w:tab/>
        <w:t>Periods of Absence from Duty</w:t>
      </w:r>
    </w:p>
    <w:p w14:paraId="3F48AC45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0" w:line="360" w:lineRule="auto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For holiday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8"/>
            <w:enabled/>
            <w:calcOnExit w:val="0"/>
            <w:textInput>
              <w:maxLength w:val="16"/>
            </w:textInput>
          </w:ffData>
        </w:fldChar>
      </w:r>
      <w:bookmarkStart w:id="8" w:name="Text8"/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bookmarkEnd w:id="8"/>
    </w:p>
    <w:p w14:paraId="62059E71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0" w:line="360" w:lineRule="auto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For illness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8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0C9C4AEB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0" w:line="360" w:lineRule="auto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>Other (specify)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8"/>
            <w:enabled/>
            <w:calcOnExit w:val="0"/>
            <w:textInput>
              <w:maxLength w:val="16"/>
            </w:textInput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62F2C221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0"/>
        <w:rPr>
          <w:rFonts w:eastAsia="Times New Roman" w:cstheme="minorHAnsi"/>
          <w:lang w:val="de-DE" w:eastAsia="de-DE"/>
        </w:rPr>
      </w:pP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7"/>
            <w:enabled/>
            <w:calcOnExit w:val="0"/>
            <w:textInput>
              <w:maxLength w:val="65"/>
            </w:textInput>
          </w:ffData>
        </w:fldChar>
      </w:r>
      <w:r w:rsidRPr="00417C1F">
        <w:rPr>
          <w:rFonts w:eastAsia="Times New Roman" w:cstheme="minorHAnsi"/>
          <w:lang w:val="de-DE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160E6500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</w:p>
    <w:p w14:paraId="414571E3" w14:textId="77777777" w:rsidR="00417C1F" w:rsidRPr="00417C1F" w:rsidRDefault="00417C1F" w:rsidP="00417C1F">
      <w:pP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</w:p>
    <w:p w14:paraId="202EF6D8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</w:p>
    <w:p w14:paraId="44C08D17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en-GB" w:eastAsia="de-DE"/>
        </w:rPr>
      </w:pPr>
      <w:r w:rsidRPr="00417C1F">
        <w:rPr>
          <w:rFonts w:eastAsia="Times New Roman" w:cstheme="minorHAnsi"/>
          <w:b/>
          <w:lang w:val="en-GB" w:eastAsia="de-DE"/>
        </w:rPr>
        <w:t>VI</w:t>
      </w:r>
      <w:r w:rsidRPr="00417C1F">
        <w:rPr>
          <w:rFonts w:eastAsia="Times New Roman" w:cstheme="minorHAnsi"/>
          <w:b/>
          <w:lang w:val="en-GB" w:eastAsia="de-DE"/>
        </w:rPr>
        <w:tab/>
        <w:t xml:space="preserve">Do you recommend to recognize this postgraduate training as part of a </w:t>
      </w:r>
    </w:p>
    <w:p w14:paraId="29F19648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b/>
          <w:lang w:val="en-GB" w:eastAsia="de-DE"/>
        </w:rPr>
      </w:pPr>
      <w:r w:rsidRPr="00417C1F">
        <w:rPr>
          <w:rFonts w:eastAsia="Times New Roman" w:cstheme="minorHAnsi"/>
          <w:b/>
          <w:lang w:val="en-GB" w:eastAsia="de-DE"/>
        </w:rPr>
        <w:tab/>
        <w:t>specialization in tropical medicine?</w:t>
      </w:r>
    </w:p>
    <w:p w14:paraId="341F035A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417C1F">
        <w:rPr>
          <w:rFonts w:eastAsia="Times New Roman" w:cstheme="minorHAnsi"/>
          <w:lang w:val="en-GB" w:eastAsia="de-DE"/>
        </w:rPr>
        <w:instrText xml:space="preserve"> FORMCHECKBOX </w:instrText>
      </w:r>
      <w:r w:rsidR="00BA6D65">
        <w:rPr>
          <w:rFonts w:eastAsia="Times New Roman" w:cstheme="minorHAnsi"/>
          <w:lang w:val="de-DE" w:eastAsia="de-DE"/>
        </w:rPr>
      </w:r>
      <w:r w:rsidR="00BA6D65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lang w:val="de-DE" w:eastAsia="de-DE"/>
        </w:rPr>
        <w:fldChar w:fldCharType="end"/>
      </w:r>
      <w:bookmarkEnd w:id="9"/>
      <w:r w:rsidRPr="00417C1F">
        <w:rPr>
          <w:rFonts w:eastAsia="Times New Roman" w:cstheme="minorHAnsi"/>
          <w:lang w:val="en-GB" w:eastAsia="de-DE"/>
        </w:rPr>
        <w:t xml:space="preserve"> yes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FORMCHECKBOX </w:instrText>
      </w:r>
      <w:r w:rsidR="00BA6D65">
        <w:rPr>
          <w:rFonts w:eastAsia="Times New Roman" w:cstheme="minorHAnsi"/>
          <w:lang w:val="de-DE" w:eastAsia="de-DE"/>
        </w:rPr>
      </w:r>
      <w:r w:rsidR="00BA6D65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lang w:val="de-DE" w:eastAsia="de-DE"/>
        </w:rPr>
        <w:fldChar w:fldCharType="end"/>
      </w:r>
      <w:r w:rsidRPr="00417C1F">
        <w:rPr>
          <w:rFonts w:eastAsia="Times New Roman" w:cstheme="minorHAnsi"/>
          <w:lang w:val="en-GB" w:eastAsia="de-DE"/>
        </w:rPr>
        <w:t xml:space="preserve"> partially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17C1F">
        <w:rPr>
          <w:rFonts w:eastAsia="Times New Roman" w:cstheme="minorHAnsi"/>
          <w:lang w:val="en-GB" w:eastAsia="de-DE"/>
        </w:rPr>
        <w:instrText xml:space="preserve"> FORMCHECKBOX </w:instrText>
      </w:r>
      <w:r w:rsidR="00BA6D65">
        <w:rPr>
          <w:rFonts w:eastAsia="Times New Roman" w:cstheme="minorHAnsi"/>
          <w:lang w:val="de-DE" w:eastAsia="de-DE"/>
        </w:rPr>
      </w:r>
      <w:r w:rsidR="00BA6D65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lang w:val="de-DE" w:eastAsia="de-DE"/>
        </w:rPr>
        <w:fldChar w:fldCharType="end"/>
      </w:r>
      <w:r w:rsidRPr="00417C1F">
        <w:rPr>
          <w:rFonts w:eastAsia="Times New Roman" w:cstheme="minorHAnsi"/>
          <w:lang w:val="en-GB" w:eastAsia="de-DE"/>
        </w:rPr>
        <w:t xml:space="preserve"> no</w:t>
      </w:r>
    </w:p>
    <w:p w14:paraId="24D05A34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ab/>
        <w:t xml:space="preserve">If the answer </w:t>
      </w:r>
      <w:proofErr w:type="spellStart"/>
      <w:r w:rsidRPr="00417C1F">
        <w:rPr>
          <w:rFonts w:eastAsia="Times New Roman" w:cstheme="minorHAnsi"/>
          <w:lang w:val="en-GB" w:eastAsia="de-DE"/>
        </w:rPr>
        <w:t>shoud</w:t>
      </w:r>
      <w:proofErr w:type="spellEnd"/>
      <w:r w:rsidRPr="00417C1F">
        <w:rPr>
          <w:rFonts w:eastAsia="Times New Roman" w:cstheme="minorHAnsi"/>
          <w:lang w:val="en-GB" w:eastAsia="de-DE"/>
        </w:rPr>
        <w:t xml:space="preserve"> be „partially“ or „no“ please specify!</w:t>
      </w:r>
    </w:p>
    <w:p w14:paraId="682153CE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7"/>
            <w:enabled/>
            <w:calcOnExit w:val="0"/>
            <w:textInput>
              <w:maxLength w:val="65"/>
            </w:textInput>
          </w:ffData>
        </w:fldChar>
      </w:r>
      <w:bookmarkStart w:id="10" w:name="Text7"/>
      <w:r w:rsidRPr="00417C1F">
        <w:rPr>
          <w:rFonts w:eastAsia="Times New Roman" w:cstheme="minorHAnsi"/>
          <w:lang w:val="de-DE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bookmarkEnd w:id="10"/>
    </w:p>
    <w:p w14:paraId="6198FAA6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417C1F">
        <w:rPr>
          <w:rFonts w:eastAsia="Times New Roman" w:cstheme="minorHAnsi"/>
          <w:lang w:val="de-DE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7"/>
            <w:enabled/>
            <w:calcOnExit w:val="0"/>
            <w:textInput>
              <w:maxLength w:val="65"/>
            </w:textInput>
          </w:ffData>
        </w:fldChar>
      </w:r>
      <w:r w:rsidRPr="00417C1F">
        <w:rPr>
          <w:rFonts w:eastAsia="Times New Roman" w:cstheme="minorHAnsi"/>
          <w:lang w:val="de-DE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44D492F6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417C1F">
        <w:rPr>
          <w:rFonts w:eastAsia="Times New Roman" w:cstheme="minorHAnsi"/>
          <w:lang w:val="de-DE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7"/>
            <w:enabled/>
            <w:calcOnExit w:val="0"/>
            <w:textInput>
              <w:maxLength w:val="65"/>
            </w:textInput>
          </w:ffData>
        </w:fldChar>
      </w:r>
      <w:r w:rsidRPr="00417C1F">
        <w:rPr>
          <w:rFonts w:eastAsia="Times New Roman" w:cstheme="minorHAnsi"/>
          <w:lang w:val="de-DE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2A16CD59" w14:textId="77777777" w:rsidR="00417C1F" w:rsidRPr="00417C1F" w:rsidRDefault="00417C1F" w:rsidP="00417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</w:p>
    <w:p w14:paraId="47D08AFA" w14:textId="77777777" w:rsidR="00417C1F" w:rsidRPr="00417C1F" w:rsidRDefault="00417C1F" w:rsidP="00417C1F">
      <w:pPr>
        <w:spacing w:after="0"/>
        <w:rPr>
          <w:rFonts w:eastAsia="Times New Roman" w:cstheme="minorHAnsi"/>
          <w:lang w:val="de-DE" w:eastAsia="de-DE"/>
        </w:rPr>
      </w:pPr>
    </w:p>
    <w:p w14:paraId="267062C7" w14:textId="77777777" w:rsidR="00417C1F" w:rsidRPr="00417C1F" w:rsidRDefault="00417C1F" w:rsidP="00417C1F">
      <w:pPr>
        <w:tabs>
          <w:tab w:val="left" w:pos="425"/>
        </w:tabs>
        <w:spacing w:after="0"/>
        <w:rPr>
          <w:rFonts w:eastAsia="Times New Roman" w:cstheme="minorHAnsi"/>
          <w:lang w:val="de-DE" w:eastAsia="de-DE"/>
        </w:rPr>
      </w:pPr>
    </w:p>
    <w:p w14:paraId="408A2A7C" w14:textId="77777777" w:rsidR="00417C1F" w:rsidRPr="00417C1F" w:rsidRDefault="00417C1F" w:rsidP="00417C1F">
      <w:pPr>
        <w:tabs>
          <w:tab w:val="left" w:pos="425"/>
        </w:tabs>
        <w:spacing w:after="0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>Place and date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  <w:t>Signature and stamp</w:t>
      </w:r>
    </w:p>
    <w:p w14:paraId="0F8CA7BF" w14:textId="77777777" w:rsidR="00417C1F" w:rsidRPr="00417C1F" w:rsidRDefault="00417C1F" w:rsidP="00417C1F">
      <w:pPr>
        <w:tabs>
          <w:tab w:val="left" w:pos="425"/>
        </w:tabs>
        <w:spacing w:after="0"/>
        <w:rPr>
          <w:rFonts w:eastAsia="Times New Roman" w:cstheme="minorHAnsi"/>
          <w:lang w:val="en-GB" w:eastAsia="de-DE"/>
        </w:rPr>
      </w:pPr>
    </w:p>
    <w:p w14:paraId="220C15EB" w14:textId="77777777" w:rsidR="00417C1F" w:rsidRPr="00417C1F" w:rsidRDefault="00417C1F" w:rsidP="00417C1F">
      <w:pPr>
        <w:tabs>
          <w:tab w:val="left" w:pos="425"/>
        </w:tabs>
        <w:spacing w:after="0"/>
        <w:rPr>
          <w:rFonts w:eastAsia="Times New Roman" w:cstheme="minorHAnsi"/>
          <w:lang w:val="en-GB" w:eastAsia="de-DE"/>
        </w:rPr>
      </w:pPr>
    </w:p>
    <w:p w14:paraId="44B18F72" w14:textId="77777777" w:rsidR="00417C1F" w:rsidRPr="00417C1F" w:rsidRDefault="00417C1F" w:rsidP="00417C1F">
      <w:pPr>
        <w:tabs>
          <w:tab w:val="left" w:pos="425"/>
          <w:tab w:val="left" w:pos="4962"/>
        </w:tabs>
        <w:spacing w:after="0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11" w:name="Text9"/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bookmarkEnd w:id="11"/>
      <w:r w:rsidRPr="00417C1F">
        <w:rPr>
          <w:rFonts w:eastAsia="Times New Roman" w:cstheme="minorHAnsi"/>
          <w:lang w:val="en-GB" w:eastAsia="de-DE"/>
        </w:rPr>
        <w:t xml:space="preserve">  </w:t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12" w:name="Text10"/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bookmarkEnd w:id="12"/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13" w:name="Text11"/>
      <w:r w:rsidRPr="00417C1F">
        <w:rPr>
          <w:rFonts w:eastAsia="Times New Roman" w:cstheme="minorHAnsi"/>
          <w:lang w:val="en-GB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bookmarkEnd w:id="13"/>
    </w:p>
    <w:p w14:paraId="6AD8CF4B" w14:textId="77777777" w:rsidR="00417C1F" w:rsidRPr="00417C1F" w:rsidRDefault="00417C1F" w:rsidP="00417C1F">
      <w:pPr>
        <w:tabs>
          <w:tab w:val="left" w:pos="425"/>
        </w:tabs>
        <w:spacing w:after="0"/>
        <w:rPr>
          <w:rFonts w:eastAsia="Times New Roman" w:cstheme="minorHAnsi"/>
          <w:lang w:val="en-GB" w:eastAsia="de-DE"/>
        </w:rPr>
      </w:pPr>
    </w:p>
    <w:p w14:paraId="1A956A02" w14:textId="77777777" w:rsidR="00417C1F" w:rsidRPr="00417C1F" w:rsidRDefault="00417C1F" w:rsidP="00417C1F">
      <w:pPr>
        <w:tabs>
          <w:tab w:val="left" w:pos="425"/>
        </w:tabs>
        <w:spacing w:after="0"/>
        <w:rPr>
          <w:rFonts w:eastAsia="Times New Roman" w:cstheme="minorHAnsi"/>
          <w:lang w:val="en-GB" w:eastAsia="de-DE"/>
        </w:rPr>
      </w:pPr>
    </w:p>
    <w:p w14:paraId="711088A5" w14:textId="77777777" w:rsidR="00417C1F" w:rsidRPr="00417C1F" w:rsidRDefault="00417C1F" w:rsidP="00417C1F">
      <w:pPr>
        <w:tabs>
          <w:tab w:val="left" w:pos="425"/>
        </w:tabs>
        <w:spacing w:after="0"/>
        <w:rPr>
          <w:rFonts w:eastAsia="Times New Roman" w:cstheme="minorHAnsi"/>
          <w:b/>
          <w:lang w:val="en-GB" w:eastAsia="de-DE"/>
        </w:rPr>
      </w:pPr>
      <w:r w:rsidRPr="00417C1F">
        <w:rPr>
          <w:rFonts w:eastAsia="Times New Roman" w:cstheme="minorHAnsi"/>
          <w:b/>
          <w:smallCaps/>
          <w:lang w:val="en-GB" w:eastAsia="de-DE"/>
        </w:rPr>
        <w:t>This certificate has been discussed with the candidate</w:t>
      </w:r>
    </w:p>
    <w:p w14:paraId="22570B71" w14:textId="77777777" w:rsidR="00417C1F" w:rsidRPr="00417C1F" w:rsidRDefault="00417C1F" w:rsidP="00417C1F">
      <w:pPr>
        <w:tabs>
          <w:tab w:val="left" w:pos="425"/>
        </w:tabs>
        <w:spacing w:after="0"/>
        <w:rPr>
          <w:rFonts w:eastAsia="Times New Roman" w:cstheme="minorHAnsi"/>
          <w:lang w:val="en-GB" w:eastAsia="de-DE"/>
        </w:rPr>
      </w:pPr>
    </w:p>
    <w:p w14:paraId="005EBE4E" w14:textId="77777777" w:rsidR="00417C1F" w:rsidRPr="00417C1F" w:rsidRDefault="00417C1F" w:rsidP="00417C1F">
      <w:pPr>
        <w:tabs>
          <w:tab w:val="left" w:pos="425"/>
        </w:tabs>
        <w:spacing w:after="0"/>
        <w:rPr>
          <w:rFonts w:eastAsia="Times New Roman" w:cstheme="minorHAnsi"/>
          <w:lang w:val="en-GB" w:eastAsia="de-DE"/>
        </w:rPr>
      </w:pPr>
      <w:r w:rsidRPr="00417C1F">
        <w:rPr>
          <w:rFonts w:eastAsia="Times New Roman" w:cstheme="minorHAnsi"/>
          <w:lang w:val="en-GB" w:eastAsia="de-DE"/>
        </w:rPr>
        <w:t xml:space="preserve">Place and date </w:t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</w:r>
      <w:r w:rsidRPr="00417C1F">
        <w:rPr>
          <w:rFonts w:eastAsia="Times New Roman" w:cstheme="minorHAnsi"/>
          <w:lang w:val="en-GB" w:eastAsia="de-DE"/>
        </w:rPr>
        <w:tab/>
        <w:t>Signature of the candidate</w:t>
      </w:r>
    </w:p>
    <w:p w14:paraId="4DB7580E" w14:textId="77777777" w:rsidR="00417C1F" w:rsidRPr="00417C1F" w:rsidRDefault="00417C1F" w:rsidP="00417C1F">
      <w:pPr>
        <w:tabs>
          <w:tab w:val="left" w:pos="425"/>
        </w:tabs>
        <w:spacing w:after="0"/>
        <w:rPr>
          <w:rFonts w:eastAsia="Times New Roman" w:cstheme="minorHAnsi"/>
          <w:lang w:val="en-GB" w:eastAsia="de-DE"/>
        </w:rPr>
      </w:pPr>
    </w:p>
    <w:p w14:paraId="0DB9E0E4" w14:textId="77777777" w:rsidR="00417C1F" w:rsidRPr="00417C1F" w:rsidRDefault="00417C1F" w:rsidP="00417C1F">
      <w:pPr>
        <w:tabs>
          <w:tab w:val="left" w:pos="425"/>
        </w:tabs>
        <w:spacing w:after="0"/>
        <w:rPr>
          <w:rFonts w:eastAsia="Times New Roman" w:cstheme="minorHAnsi"/>
          <w:lang w:val="en-GB" w:eastAsia="de-DE"/>
        </w:rPr>
      </w:pPr>
    </w:p>
    <w:p w14:paraId="2EF5377D" w14:textId="0E7F0A7D" w:rsidR="00417C1F" w:rsidRPr="00417C1F" w:rsidRDefault="00417C1F" w:rsidP="00417C1F">
      <w:pPr>
        <w:tabs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Pr="00417C1F">
        <w:rPr>
          <w:rFonts w:eastAsia="Times New Roman" w:cstheme="minorHAnsi"/>
          <w:lang w:val="de-DE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r w:rsidRPr="00417C1F">
        <w:rPr>
          <w:rFonts w:eastAsia="Times New Roman" w:cstheme="minorHAnsi"/>
          <w:lang w:val="de-DE" w:eastAsia="de-DE"/>
        </w:rPr>
        <w:t xml:space="preserve">  </w:t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 w:rsidRPr="00417C1F">
        <w:rPr>
          <w:rFonts w:eastAsia="Times New Roman" w:cstheme="minorHAnsi"/>
          <w:lang w:val="de-DE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  <w:r>
        <w:rPr>
          <w:rFonts w:eastAsia="Times New Roman" w:cstheme="minorHAnsi"/>
          <w:lang w:val="de-DE" w:eastAsia="de-DE"/>
        </w:rPr>
        <w:tab/>
      </w:r>
      <w:r w:rsidRPr="00417C1F">
        <w:rPr>
          <w:rFonts w:eastAsia="Times New Roman" w:cstheme="minorHAnsi"/>
          <w:lang w:val="de-DE" w:eastAsia="de-DE"/>
        </w:rPr>
        <w:tab/>
      </w:r>
      <w:r w:rsidRPr="00417C1F">
        <w:rPr>
          <w:rFonts w:eastAsia="Times New Roman" w:cstheme="minorHAnsi"/>
          <w:lang w:val="de-DE" w:eastAsia="de-D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Pr="00417C1F">
        <w:rPr>
          <w:rFonts w:eastAsia="Times New Roman" w:cstheme="minorHAnsi"/>
          <w:lang w:val="de-DE" w:eastAsia="de-DE"/>
        </w:rPr>
        <w:instrText xml:space="preserve"> FORMTEXT </w:instrText>
      </w:r>
      <w:r w:rsidRPr="00417C1F">
        <w:rPr>
          <w:rFonts w:eastAsia="Times New Roman" w:cstheme="minorHAnsi"/>
          <w:lang w:val="de-DE" w:eastAsia="de-DE"/>
        </w:rPr>
      </w:r>
      <w:r w:rsidRPr="00417C1F">
        <w:rPr>
          <w:rFonts w:eastAsia="Times New Roman" w:cstheme="minorHAnsi"/>
          <w:lang w:val="de-DE" w:eastAsia="de-DE"/>
        </w:rPr>
        <w:fldChar w:fldCharType="separate"/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noProof/>
          <w:lang w:val="de-DE" w:eastAsia="de-DE"/>
        </w:rPr>
        <w:t> </w:t>
      </w:r>
      <w:r w:rsidRPr="00417C1F">
        <w:rPr>
          <w:rFonts w:eastAsia="Times New Roman" w:cstheme="minorHAnsi"/>
          <w:lang w:val="de-DE" w:eastAsia="de-DE"/>
        </w:rPr>
        <w:fldChar w:fldCharType="end"/>
      </w:r>
    </w:p>
    <w:p w14:paraId="105E73C8" w14:textId="77777777" w:rsidR="00417C1F" w:rsidRPr="00417C1F" w:rsidRDefault="00417C1F" w:rsidP="00417C1F">
      <w:pPr>
        <w:spacing w:after="0"/>
        <w:rPr>
          <w:rFonts w:ascii="Times New Roman" w:eastAsia="Times New Roman" w:hAnsi="Times New Roman" w:cs="Times New Roman"/>
          <w:sz w:val="26"/>
          <w:szCs w:val="20"/>
          <w:lang w:val="de-DE" w:eastAsia="de-DE"/>
        </w:rPr>
      </w:pPr>
    </w:p>
    <w:p w14:paraId="128C6A12" w14:textId="77777777" w:rsidR="00417C1F" w:rsidRPr="00417C1F" w:rsidRDefault="00417C1F" w:rsidP="00417C1F">
      <w:pPr>
        <w:spacing w:after="0"/>
        <w:rPr>
          <w:rFonts w:ascii="Times New Roman" w:eastAsia="Times New Roman" w:hAnsi="Times New Roman" w:cs="Times New Roman"/>
          <w:sz w:val="26"/>
          <w:szCs w:val="20"/>
          <w:lang w:val="de-DE" w:eastAsia="de-DE"/>
        </w:rPr>
      </w:pPr>
    </w:p>
    <w:p w14:paraId="2FCDE0AC" w14:textId="77777777" w:rsidR="00417C1F" w:rsidRPr="00417C1F" w:rsidRDefault="00417C1F" w:rsidP="00417C1F">
      <w:pPr>
        <w:spacing w:after="0"/>
        <w:rPr>
          <w:rFonts w:ascii="Times New Roman" w:eastAsia="Times New Roman" w:hAnsi="Times New Roman" w:cs="Times New Roman"/>
          <w:sz w:val="26"/>
          <w:szCs w:val="20"/>
          <w:lang w:val="de-DE" w:eastAsia="de-DE"/>
        </w:rPr>
      </w:pPr>
    </w:p>
    <w:p w14:paraId="0830FFCD" w14:textId="77777777" w:rsidR="00417C1F" w:rsidRPr="00417C1F" w:rsidRDefault="00417C1F" w:rsidP="00417C1F">
      <w:pPr>
        <w:spacing w:after="0"/>
        <w:jc w:val="both"/>
        <w:rPr>
          <w:rFonts w:ascii="Arial" w:eastAsia="Times New Roman" w:hAnsi="Arial" w:cs="Times New Roman"/>
          <w:sz w:val="12"/>
          <w:szCs w:val="20"/>
          <w:lang w:val="de-DE" w:eastAsia="de-DE"/>
        </w:rPr>
      </w:pPr>
      <w:r w:rsidRPr="00417C1F">
        <w:rPr>
          <w:rFonts w:ascii="Arial" w:eastAsia="Times New Roman" w:hAnsi="Arial" w:cs="Times New Roman"/>
          <w:sz w:val="12"/>
          <w:szCs w:val="20"/>
          <w:lang w:val="de-DE" w:eastAsia="de-DE"/>
        </w:rPr>
        <w:t>Bern, 13. November 1995/</w:t>
      </w:r>
      <w:proofErr w:type="spellStart"/>
      <w:r w:rsidRPr="00417C1F">
        <w:rPr>
          <w:rFonts w:ascii="Arial" w:eastAsia="Times New Roman" w:hAnsi="Arial" w:cs="Times New Roman"/>
          <w:sz w:val="12"/>
          <w:szCs w:val="20"/>
          <w:lang w:val="de-DE" w:eastAsia="de-DE"/>
        </w:rPr>
        <w:t>dr</w:t>
      </w:r>
      <w:proofErr w:type="spellEnd"/>
      <w:r w:rsidRPr="00417C1F">
        <w:rPr>
          <w:rFonts w:ascii="Arial" w:eastAsia="Times New Roman" w:hAnsi="Arial" w:cs="Times New Roman"/>
          <w:sz w:val="12"/>
          <w:szCs w:val="20"/>
          <w:lang w:val="de-DE" w:eastAsia="de-DE"/>
        </w:rPr>
        <w:t xml:space="preserve"> </w:t>
      </w:r>
    </w:p>
    <w:p w14:paraId="5AD222BA" w14:textId="77777777" w:rsidR="00417C1F" w:rsidRPr="00417C1F" w:rsidRDefault="00417C1F" w:rsidP="00417C1F">
      <w:pPr>
        <w:spacing w:after="0"/>
        <w:jc w:val="both"/>
        <w:rPr>
          <w:rFonts w:ascii="Arial" w:eastAsia="Times New Roman" w:hAnsi="Arial" w:cs="Times New Roman"/>
          <w:sz w:val="12"/>
          <w:szCs w:val="20"/>
          <w:lang w:val="de-DE" w:eastAsia="de-DE"/>
        </w:rPr>
      </w:pPr>
      <w:r w:rsidRPr="00417C1F">
        <w:rPr>
          <w:rFonts w:ascii="Arial" w:eastAsia="Times New Roman" w:hAnsi="Arial" w:cs="Times New Roman"/>
          <w:sz w:val="12"/>
          <w:szCs w:val="20"/>
          <w:lang w:val="de-DE" w:eastAsia="de-DE"/>
        </w:rPr>
        <w:t>c:\tm-zeuge.wbp</w:t>
      </w:r>
    </w:p>
    <w:p w14:paraId="2C6D6020" w14:textId="68E8BD09" w:rsidR="009C5055" w:rsidRPr="00417C1F" w:rsidRDefault="009C5055" w:rsidP="009C5055">
      <w:pPr>
        <w:spacing w:after="0" w:line="280" w:lineRule="atLeast"/>
        <w:rPr>
          <w:lang w:val="de-DE"/>
        </w:rPr>
      </w:pPr>
    </w:p>
    <w:p w14:paraId="7B0D7534" w14:textId="77777777" w:rsidR="00C41BCE" w:rsidRDefault="00C41BCE"/>
    <w:sectPr w:rsidR="00C41BCE" w:rsidSect="00FB5B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8C65" w14:textId="77777777" w:rsidR="00BA6D65" w:rsidRDefault="00BA6D65" w:rsidP="00E177D4">
      <w:pPr>
        <w:spacing w:after="0"/>
      </w:pPr>
      <w:r>
        <w:separator/>
      </w:r>
    </w:p>
  </w:endnote>
  <w:endnote w:type="continuationSeparator" w:id="0">
    <w:p w14:paraId="2B249888" w14:textId="77777777" w:rsidR="00BA6D65" w:rsidRDefault="00BA6D65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212E" w14:textId="77777777" w:rsidR="009A2F57" w:rsidRPr="00BB23A0" w:rsidRDefault="003B7143" w:rsidP="009A2F57">
    <w:pPr>
      <w:pStyle w:val="Fuzeile"/>
      <w:tabs>
        <w:tab w:val="clear" w:pos="4536"/>
        <w:tab w:val="clear" w:pos="9072"/>
      </w:tabs>
      <w:rPr>
        <w:lang w:val="fr-CH"/>
      </w:rPr>
    </w:pPr>
    <w:r w:rsidRPr="003B7143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3B7143">
      <w:rPr>
        <w:rFonts w:ascii="Arial" w:eastAsia="Times New Roman" w:hAnsi="Arial" w:cs="Times New Roman"/>
        <w:color w:val="3C5587"/>
        <w:sz w:val="15"/>
        <w:szCs w:val="15"/>
        <w:lang w:val="fr-CH" w:eastAsia="zh-CN"/>
      </w:rPr>
      <w:t xml:space="preserve">|  </w:t>
    </w:r>
    <w:r w:rsidR="00C41BCE">
      <w:rPr>
        <w:rFonts w:ascii="Arial" w:eastAsia="Times New Roman" w:hAnsi="Arial" w:cs="Times New Roman"/>
        <w:color w:val="3C5587"/>
        <w:sz w:val="15"/>
        <w:szCs w:val="15"/>
        <w:lang w:val="fr-CH" w:eastAsia="zh-CN"/>
      </w:rPr>
      <w:t>info</w:t>
    </w:r>
    <w:r w:rsidRPr="003B7143">
      <w:rPr>
        <w:rFonts w:ascii="Arial" w:eastAsia="Times New Roman" w:hAnsi="Arial" w:cs="Times New Roman"/>
        <w:color w:val="3C5587"/>
        <w:sz w:val="15"/>
        <w:szCs w:val="15"/>
        <w:lang w:val="fr-CH" w:eastAsia="zh-CN"/>
      </w:rPr>
      <w:t>@</w:t>
    </w:r>
    <w:r w:rsidR="00C41BCE">
      <w:rPr>
        <w:rFonts w:ascii="Arial" w:eastAsia="Times New Roman" w:hAnsi="Arial" w:cs="Times New Roman"/>
        <w:color w:val="3C5587"/>
        <w:sz w:val="15"/>
        <w:szCs w:val="15"/>
        <w:lang w:val="fr-CH" w:eastAsia="zh-CN"/>
      </w:rPr>
      <w:t>siwf</w:t>
    </w:r>
    <w:r w:rsidRPr="003B7143">
      <w:rPr>
        <w:rFonts w:ascii="Arial" w:eastAsia="Times New Roman" w:hAnsi="Arial" w:cs="Times New Roman"/>
        <w:color w:val="3C5587"/>
        <w:sz w:val="15"/>
        <w:szCs w:val="15"/>
        <w:lang w:val="fr-CH" w:eastAsia="zh-CN"/>
      </w:rPr>
      <w:t>.ch  |  www.siwf.ch</w:t>
    </w:r>
    <w:r w:rsidRPr="003B7143">
      <w:rPr>
        <w:rFonts w:ascii="Arial" w:hAnsi="Arial"/>
        <w:lang w:val="fr-CH"/>
      </w:rPr>
      <w:t xml:space="preserve"> </w:t>
    </w:r>
    <w:r w:rsidRPr="003B7143">
      <w:rPr>
        <w:rFonts w:ascii="Arial" w:hAnsi="Arial"/>
        <w:lang w:val="fr-CH"/>
      </w:rPr>
      <w:ptab w:relativeTo="margin" w:alignment="right" w:leader="none"/>
    </w:r>
    <w:r w:rsidRPr="00FB5BC3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FB5BC3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FB5BC3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FB5BC3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FB5BC3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FB5BC3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FB5BC3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FB5BC3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FB5BC3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FB5BC3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FB5BC3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A77C" w14:textId="77777777" w:rsidR="007052BA" w:rsidRPr="0017339B" w:rsidRDefault="007052BA" w:rsidP="00BB7B5B">
    <w:pPr>
      <w:pStyle w:val="Fusszeile2"/>
      <w:spacing w:line="240" w:lineRule="exact"/>
      <w:rPr>
        <w:color w:val="3C5587"/>
        <w:spacing w:val="3"/>
        <w:sz w:val="15"/>
        <w:szCs w:val="15"/>
        <w:lang w:val="fr-CH"/>
      </w:rPr>
    </w:pPr>
    <w:r w:rsidRPr="0017339B">
      <w:rPr>
        <w:color w:val="3C5587"/>
        <w:spacing w:val="3"/>
        <w:sz w:val="15"/>
        <w:szCs w:val="15"/>
        <w:lang w:val="fr-CH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  <w:lang w:val="fr-CH"/>
      </w:rPr>
      <w:t>Schweizerisches</w:t>
    </w:r>
    <w:proofErr w:type="spellEnd"/>
    <w:r w:rsidRPr="0017339B">
      <w:rPr>
        <w:color w:val="3C5587"/>
        <w:spacing w:val="3"/>
        <w:sz w:val="15"/>
        <w:szCs w:val="15"/>
        <w:lang w:val="fr-CH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  <w:lang w:val="fr-CH"/>
      </w:rPr>
      <w:t>für</w:t>
    </w:r>
    <w:proofErr w:type="spellEnd"/>
    <w:r w:rsidRPr="0017339B">
      <w:rPr>
        <w:color w:val="3C5587"/>
        <w:spacing w:val="3"/>
        <w:sz w:val="15"/>
        <w:szCs w:val="15"/>
        <w:lang w:val="fr-CH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  <w:lang w:val="fr-CH"/>
      </w:rPr>
      <w:t>ärztliche</w:t>
    </w:r>
    <w:proofErr w:type="spellEnd"/>
    <w:r w:rsidRPr="0017339B">
      <w:rPr>
        <w:color w:val="3C5587"/>
        <w:spacing w:val="3"/>
        <w:sz w:val="15"/>
        <w:szCs w:val="15"/>
        <w:lang w:val="fr-CH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  <w:lang w:val="fr-CH"/>
      </w:rPr>
      <w:t>Weiter</w:t>
    </w:r>
    <w:proofErr w:type="spellEnd"/>
    <w:r w:rsidRPr="0017339B">
      <w:rPr>
        <w:color w:val="3C5587"/>
        <w:spacing w:val="3"/>
        <w:sz w:val="15"/>
        <w:szCs w:val="15"/>
        <w:lang w:val="fr-CH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  <w:lang w:val="fr-CH"/>
      </w:rPr>
      <w:t>und</w:t>
    </w:r>
    <w:proofErr w:type="spellEnd"/>
    <w:r w:rsidRPr="0017339B">
      <w:rPr>
        <w:color w:val="3C5587"/>
        <w:spacing w:val="3"/>
        <w:sz w:val="15"/>
        <w:szCs w:val="15"/>
        <w:lang w:val="fr-CH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  <w:lang w:val="fr-CH"/>
      </w:rPr>
      <w:t>Fortbildung</w:t>
    </w:r>
    <w:proofErr w:type="spellEnd"/>
    <w:r w:rsidRPr="0017339B">
      <w:rPr>
        <w:color w:val="3C5587"/>
        <w:spacing w:val="3"/>
        <w:sz w:val="15"/>
        <w:szCs w:val="15"/>
        <w:lang w:val="fr-CH"/>
      </w:rPr>
      <w:t xml:space="preserve">  </w:t>
    </w:r>
    <w:r w:rsidRPr="0017339B">
      <w:rPr>
        <w:color w:val="3C5587"/>
        <w:spacing w:val="3"/>
        <w:position w:val="1"/>
        <w:sz w:val="15"/>
        <w:szCs w:val="15"/>
        <w:lang w:val="fr-CH"/>
      </w:rPr>
      <w:t>|</w:t>
    </w:r>
    <w:r w:rsidRPr="0017339B">
      <w:rPr>
        <w:color w:val="3C5587"/>
        <w:spacing w:val="3"/>
        <w:sz w:val="15"/>
        <w:szCs w:val="15"/>
        <w:lang w:val="fr-CH"/>
      </w:rPr>
      <w:t xml:space="preserve">  ISFM Institut suisse pour la formation médicale </w:t>
    </w:r>
    <w:proofErr w:type="spellStart"/>
    <w:r w:rsidRPr="0017339B">
      <w:rPr>
        <w:color w:val="3C5587"/>
        <w:spacing w:val="3"/>
        <w:sz w:val="15"/>
        <w:szCs w:val="15"/>
        <w:lang w:val="fr-CH"/>
      </w:rPr>
      <w:t>postgraduée</w:t>
    </w:r>
    <w:proofErr w:type="spellEnd"/>
    <w:r w:rsidRPr="0017339B">
      <w:rPr>
        <w:color w:val="3C5587"/>
        <w:spacing w:val="3"/>
        <w:sz w:val="15"/>
        <w:szCs w:val="15"/>
        <w:lang w:val="fr-CH"/>
      </w:rPr>
      <w:t xml:space="preserve"> et continue</w:t>
    </w:r>
  </w:p>
  <w:p w14:paraId="6E363AB4" w14:textId="19A9A2A3" w:rsidR="0097452E" w:rsidRPr="003700EF" w:rsidRDefault="00F734C3" w:rsidP="007052BA">
    <w:pPr>
      <w:pStyle w:val="Fuzeile"/>
      <w:rPr>
        <w:lang w:val="fr-CH"/>
      </w:rPr>
    </w:pPr>
    <w:r>
      <w:rPr>
        <w:color w:val="3C5587"/>
        <w:spacing w:val="2"/>
        <w:sz w:val="15"/>
        <w:szCs w:val="15"/>
        <w:lang w:val="fr-CH"/>
      </w:rPr>
      <w:t>SIWF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 </w:t>
    </w:r>
    <w:r w:rsidR="007052BA" w:rsidRPr="0017339B">
      <w:rPr>
        <w:color w:val="3C5587"/>
        <w:spacing w:val="2"/>
        <w:position w:val="1"/>
        <w:sz w:val="15"/>
        <w:szCs w:val="15"/>
        <w:lang w:val="fr-CH"/>
      </w:rPr>
      <w:t>|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</w:t>
    </w:r>
    <w:r w:rsidR="007052BA">
      <w:rPr>
        <w:color w:val="3C5587"/>
        <w:spacing w:val="2"/>
        <w:sz w:val="15"/>
        <w:szCs w:val="15"/>
        <w:lang w:val="fr-CH"/>
      </w:rPr>
      <w:t>C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ase postale </w:t>
    </w:r>
    <w:r w:rsidR="007052BA" w:rsidRPr="0017339B">
      <w:rPr>
        <w:color w:val="3C5587"/>
        <w:spacing w:val="2"/>
        <w:position w:val="1"/>
        <w:sz w:val="15"/>
        <w:szCs w:val="15"/>
        <w:lang w:val="fr-CH"/>
      </w:rPr>
      <w:t>|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3000 Berne 1</w:t>
    </w:r>
    <w:r w:rsidR="003700EF">
      <w:rPr>
        <w:color w:val="3C5587"/>
        <w:spacing w:val="2"/>
        <w:sz w:val="15"/>
        <w:szCs w:val="15"/>
        <w:lang w:val="fr-CH"/>
      </w:rPr>
      <w:t>6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 </w:t>
    </w:r>
    <w:r w:rsidR="007052BA" w:rsidRPr="0017339B">
      <w:rPr>
        <w:color w:val="3C5587"/>
        <w:spacing w:val="2"/>
        <w:position w:val="1"/>
        <w:sz w:val="15"/>
        <w:szCs w:val="15"/>
        <w:lang w:val="fr-CH"/>
      </w:rPr>
      <w:t>|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 Téléphone  +41 31 </w:t>
    </w:r>
    <w:r w:rsidR="003700EF">
      <w:rPr>
        <w:color w:val="3C5587"/>
        <w:spacing w:val="2"/>
        <w:sz w:val="15"/>
        <w:szCs w:val="15"/>
        <w:lang w:val="fr-CH"/>
      </w:rPr>
      <w:t>503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</w:t>
    </w:r>
    <w:r w:rsidR="003700EF">
      <w:rPr>
        <w:color w:val="3C5587"/>
        <w:spacing w:val="2"/>
        <w:sz w:val="15"/>
        <w:szCs w:val="15"/>
        <w:lang w:val="fr-CH"/>
      </w:rPr>
      <w:t>06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</w:t>
    </w:r>
    <w:r w:rsidR="003700EF">
      <w:rPr>
        <w:color w:val="3C5587"/>
        <w:spacing w:val="2"/>
        <w:sz w:val="15"/>
        <w:szCs w:val="15"/>
        <w:lang w:val="fr-CH"/>
      </w:rPr>
      <w:t>00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</w:t>
    </w:r>
    <w:r w:rsidR="007052BA" w:rsidRPr="0017339B">
      <w:rPr>
        <w:color w:val="3C5587"/>
        <w:spacing w:val="2"/>
        <w:position w:val="1"/>
        <w:sz w:val="15"/>
        <w:szCs w:val="15"/>
        <w:lang w:val="fr-CH"/>
      </w:rPr>
      <w:t>|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</w:t>
    </w:r>
    <w:r w:rsidR="005A7A93">
      <w:rPr>
        <w:color w:val="3C5587"/>
        <w:spacing w:val="2"/>
        <w:sz w:val="15"/>
        <w:szCs w:val="15"/>
        <w:lang w:val="fr-CH"/>
      </w:rPr>
      <w:t>info</w:t>
    </w:r>
    <w:r w:rsidR="007052BA" w:rsidRPr="0017339B">
      <w:rPr>
        <w:color w:val="3C5587"/>
        <w:spacing w:val="2"/>
        <w:sz w:val="15"/>
        <w:szCs w:val="15"/>
        <w:lang w:val="fr-CH"/>
      </w:rPr>
      <w:t>@</w:t>
    </w:r>
    <w:r w:rsidR="005A7A93">
      <w:rPr>
        <w:color w:val="3C5587"/>
        <w:spacing w:val="2"/>
        <w:sz w:val="15"/>
        <w:szCs w:val="15"/>
        <w:lang w:val="fr-CH"/>
      </w:rPr>
      <w:t>siwf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.ch </w:t>
    </w:r>
    <w:r w:rsidR="007052BA" w:rsidRPr="0017339B">
      <w:rPr>
        <w:color w:val="3C5587"/>
        <w:spacing w:val="2"/>
        <w:position w:val="1"/>
        <w:sz w:val="15"/>
        <w:szCs w:val="15"/>
        <w:lang w:val="fr-CH"/>
      </w:rPr>
      <w:t>|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www.siwf.ch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C2BE" w14:textId="77777777" w:rsidR="00BA6D65" w:rsidRDefault="00BA6D65" w:rsidP="00E177D4">
      <w:pPr>
        <w:spacing w:after="0"/>
      </w:pPr>
      <w:r>
        <w:separator/>
      </w:r>
    </w:p>
  </w:footnote>
  <w:footnote w:type="continuationSeparator" w:id="0">
    <w:p w14:paraId="3DDB9AF6" w14:textId="77777777" w:rsidR="00BA6D65" w:rsidRDefault="00BA6D65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818B" w14:textId="473A9DBA" w:rsidR="004E6C12" w:rsidRPr="00417C1F" w:rsidRDefault="005E266E" w:rsidP="00FB5BC3">
    <w:pPr>
      <w:pStyle w:val="TitelBetreff11pt"/>
      <w:rPr>
        <w:b w:val="0"/>
        <w:bCs/>
        <w:sz w:val="16"/>
        <w:szCs w:val="16"/>
        <w:lang w:val="fr-CH"/>
      </w:rPr>
    </w:pPr>
    <w:r w:rsidRPr="00417C1F">
      <w:rPr>
        <w:b w:val="0"/>
        <w:color w:val="7F7F7F" w:themeColor="text2" w:themeTint="80"/>
        <w:sz w:val="16"/>
        <w:szCs w:val="16"/>
        <w:lang w:val="fr-CH"/>
      </w:rPr>
      <w:fldChar w:fldCharType="begin"/>
    </w:r>
    <w:r w:rsidRPr="00FB5BC3">
      <w:rPr>
        <w:b w:val="0"/>
        <w:color w:val="7F7F7F" w:themeColor="text2" w:themeTint="80"/>
        <w:sz w:val="16"/>
        <w:szCs w:val="16"/>
        <w:lang w:val="fr-CH"/>
      </w:rPr>
      <w:instrText xml:space="preserve"> REF  Betreff </w:instrText>
    </w:r>
    <w:r w:rsidR="00446AA6" w:rsidRPr="00FB5BC3">
      <w:rPr>
        <w:b w:val="0"/>
        <w:color w:val="7F7F7F" w:themeColor="text2" w:themeTint="80"/>
        <w:sz w:val="16"/>
        <w:szCs w:val="16"/>
        <w:lang w:val="fr-CH"/>
      </w:rPr>
      <w:instrText xml:space="preserve"> \* </w:instrText>
    </w:r>
    <w:r w:rsidR="0097452E" w:rsidRPr="00FB5BC3">
      <w:rPr>
        <w:b w:val="0"/>
        <w:color w:val="7F7F7F" w:themeColor="text2" w:themeTint="80"/>
        <w:sz w:val="16"/>
        <w:szCs w:val="16"/>
        <w:lang w:val="fr-CH"/>
      </w:rPr>
      <w:instrText>Char</w:instrText>
    </w:r>
    <w:r w:rsidR="00446AA6" w:rsidRPr="00FB5BC3">
      <w:rPr>
        <w:b w:val="0"/>
        <w:color w:val="7F7F7F" w:themeColor="text2" w:themeTint="80"/>
        <w:sz w:val="16"/>
        <w:szCs w:val="16"/>
        <w:lang w:val="fr-CH"/>
      </w:rPr>
      <w:instrText xml:space="preserve">FORMAT </w:instrText>
    </w:r>
    <w:r w:rsidR="00807896" w:rsidRPr="00FB5BC3">
      <w:rPr>
        <w:b w:val="0"/>
        <w:color w:val="7F7F7F" w:themeColor="text2" w:themeTint="80"/>
        <w:sz w:val="16"/>
        <w:szCs w:val="16"/>
        <w:lang w:val="fr-CH"/>
      </w:rPr>
      <w:instrText xml:space="preserve"> \* MERGEFORMAT </w:instrText>
    </w:r>
    <w:r w:rsidRPr="00417C1F">
      <w:rPr>
        <w:b w:val="0"/>
        <w:color w:val="7F7F7F" w:themeColor="text2" w:themeTint="80"/>
        <w:sz w:val="16"/>
        <w:szCs w:val="16"/>
        <w:lang w:val="fr-CH"/>
      </w:rPr>
      <w:fldChar w:fldCharType="separate"/>
    </w:r>
    <w:proofErr w:type="spellStart"/>
    <w:r w:rsidR="00417C1F" w:rsidRPr="00417C1F">
      <w:rPr>
        <w:b w:val="0"/>
        <w:bCs/>
        <w:sz w:val="16"/>
        <w:szCs w:val="16"/>
      </w:rPr>
      <w:t>Specialist</w:t>
    </w:r>
    <w:proofErr w:type="spellEnd"/>
    <w:r w:rsidR="00417C1F" w:rsidRPr="00417C1F">
      <w:rPr>
        <w:b w:val="0"/>
        <w:bCs/>
        <w:sz w:val="16"/>
        <w:szCs w:val="16"/>
      </w:rPr>
      <w:t xml:space="preserve"> in </w:t>
    </w:r>
    <w:proofErr w:type="spellStart"/>
    <w:r w:rsidR="00417C1F" w:rsidRPr="00417C1F">
      <w:rPr>
        <w:b w:val="0"/>
        <w:bCs/>
        <w:sz w:val="16"/>
        <w:szCs w:val="16"/>
      </w:rPr>
      <w:t>tropical</w:t>
    </w:r>
    <w:proofErr w:type="spellEnd"/>
    <w:r w:rsidR="00417C1F" w:rsidRPr="00417C1F">
      <w:rPr>
        <w:b w:val="0"/>
        <w:bCs/>
        <w:sz w:val="16"/>
        <w:szCs w:val="16"/>
      </w:rPr>
      <w:t xml:space="preserve"> </w:t>
    </w:r>
    <w:proofErr w:type="spellStart"/>
    <w:r w:rsidR="00417C1F" w:rsidRPr="00417C1F">
      <w:rPr>
        <w:b w:val="0"/>
        <w:bCs/>
        <w:sz w:val="16"/>
        <w:szCs w:val="16"/>
      </w:rPr>
      <w:t>medicine</w:t>
    </w:r>
    <w:proofErr w:type="spellEnd"/>
    <w:r w:rsidR="00417C1F" w:rsidRPr="00417C1F">
      <w:rPr>
        <w:b w:val="0"/>
        <w:bCs/>
        <w:sz w:val="16"/>
        <w:szCs w:val="16"/>
      </w:rPr>
      <w:t xml:space="preserve"> </w:t>
    </w:r>
    <w:r w:rsidR="00417C1F" w:rsidRPr="00417C1F">
      <w:rPr>
        <w:b w:val="0"/>
        <w:bCs/>
        <w:sz w:val="16"/>
        <w:szCs w:val="16"/>
        <w:lang w:val="en-GB"/>
      </w:rPr>
      <w:t xml:space="preserve">Personal certificate and </w:t>
    </w:r>
    <w:proofErr w:type="spellStart"/>
    <w:r w:rsidR="00417C1F" w:rsidRPr="00417C1F">
      <w:rPr>
        <w:b w:val="0"/>
        <w:bCs/>
        <w:sz w:val="16"/>
        <w:szCs w:val="16"/>
        <w:lang w:val="en-GB"/>
      </w:rPr>
      <w:t>recommandation</w:t>
    </w:r>
    <w:proofErr w:type="spellEnd"/>
    <w:r w:rsidR="00417C1F" w:rsidRPr="00417C1F">
      <w:rPr>
        <w:b w:val="0"/>
        <w:bCs/>
        <w:sz w:val="16"/>
        <w:szCs w:val="16"/>
        <w:lang w:val="en-GB"/>
      </w:rPr>
      <w:t xml:space="preserve"> </w:t>
    </w:r>
    <w:r w:rsidR="00911674" w:rsidRPr="00417C1F">
      <w:rPr>
        <w:b w:val="0"/>
        <w:bCs/>
        <w:color w:val="7F7F7F" w:themeColor="text2" w:themeTint="80"/>
        <w:sz w:val="16"/>
        <w:szCs w:val="16"/>
        <w:lang w:val="fr-CH"/>
      </w:rPr>
      <w:t xml:space="preserve"> </w:t>
    </w:r>
    <w:r w:rsidRPr="00417C1F">
      <w:rPr>
        <w:b w:val="0"/>
        <w:bCs/>
        <w:color w:val="7F7F7F" w:themeColor="text2" w:themeTint="80"/>
        <w:sz w:val="16"/>
        <w:szCs w:val="16"/>
        <w:lang w:val="fr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A43940" w14:paraId="737AE4A9" w14:textId="77777777" w:rsidTr="00945BEA">
      <w:trPr>
        <w:trHeight w:val="1421"/>
      </w:trPr>
      <w:tc>
        <w:tcPr>
          <w:tcW w:w="3307" w:type="dxa"/>
        </w:tcPr>
        <w:p w14:paraId="02687D51" w14:textId="77777777" w:rsidR="00A43940" w:rsidRDefault="00A4394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01F4DD8" wp14:editId="2BFA41A5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7D9C36C2" w14:textId="77777777" w:rsidR="00A43940" w:rsidRDefault="00A43940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6CEDA25E" w14:textId="77777777" w:rsidR="00A43940" w:rsidRDefault="00A43940" w:rsidP="004130F5">
          <w:pPr>
            <w:pStyle w:val="Kopfzeile"/>
            <w:spacing w:after="1080"/>
          </w:pPr>
        </w:p>
      </w:tc>
    </w:tr>
  </w:tbl>
  <w:p w14:paraId="4CA3129E" w14:textId="77777777" w:rsidR="004E6C12" w:rsidRPr="00A43940" w:rsidRDefault="004E6C12" w:rsidP="00A4394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F001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0442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531012">
    <w:abstractNumId w:val="5"/>
  </w:num>
  <w:num w:numId="2" w16cid:durableId="1328092264">
    <w:abstractNumId w:val="18"/>
  </w:num>
  <w:num w:numId="3" w16cid:durableId="1631204720">
    <w:abstractNumId w:val="12"/>
  </w:num>
  <w:num w:numId="4" w16cid:durableId="374042568">
    <w:abstractNumId w:val="6"/>
  </w:num>
  <w:num w:numId="5" w16cid:durableId="912161071">
    <w:abstractNumId w:val="12"/>
  </w:num>
  <w:num w:numId="6" w16cid:durableId="1751004462">
    <w:abstractNumId w:val="16"/>
  </w:num>
  <w:num w:numId="7" w16cid:durableId="679623036">
    <w:abstractNumId w:val="8"/>
  </w:num>
  <w:num w:numId="8" w16cid:durableId="1834488534">
    <w:abstractNumId w:val="3"/>
  </w:num>
  <w:num w:numId="9" w16cid:durableId="1565139976">
    <w:abstractNumId w:val="17"/>
  </w:num>
  <w:num w:numId="10" w16cid:durableId="1744990714">
    <w:abstractNumId w:val="14"/>
  </w:num>
  <w:num w:numId="11" w16cid:durableId="1145970926">
    <w:abstractNumId w:val="4"/>
  </w:num>
  <w:num w:numId="12" w16cid:durableId="732504954">
    <w:abstractNumId w:val="7"/>
  </w:num>
  <w:num w:numId="13" w16cid:durableId="1540317862">
    <w:abstractNumId w:val="11"/>
  </w:num>
  <w:num w:numId="14" w16cid:durableId="918055301">
    <w:abstractNumId w:val="10"/>
  </w:num>
  <w:num w:numId="15" w16cid:durableId="1678655251">
    <w:abstractNumId w:val="15"/>
  </w:num>
  <w:num w:numId="16" w16cid:durableId="380789714">
    <w:abstractNumId w:val="13"/>
  </w:num>
  <w:num w:numId="17" w16cid:durableId="68235951">
    <w:abstractNumId w:val="9"/>
  </w:num>
  <w:num w:numId="18" w16cid:durableId="1810197932">
    <w:abstractNumId w:val="2"/>
  </w:num>
  <w:num w:numId="19" w16cid:durableId="2041853074">
    <w:abstractNumId w:val="1"/>
  </w:num>
  <w:num w:numId="20" w16cid:durableId="1154907938">
    <w:abstractNumId w:val="2"/>
  </w:num>
  <w:num w:numId="21" w16cid:durableId="1740208551">
    <w:abstractNumId w:val="0"/>
  </w:num>
  <w:num w:numId="22" w16cid:durableId="787240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74"/>
    <w:rsid w:val="00046291"/>
    <w:rsid w:val="00076682"/>
    <w:rsid w:val="0012615E"/>
    <w:rsid w:val="00131FE0"/>
    <w:rsid w:val="002046C7"/>
    <w:rsid w:val="00243D7C"/>
    <w:rsid w:val="002534E8"/>
    <w:rsid w:val="00253F0B"/>
    <w:rsid w:val="00321F80"/>
    <w:rsid w:val="003700EF"/>
    <w:rsid w:val="003A34FC"/>
    <w:rsid w:val="003B7143"/>
    <w:rsid w:val="003C4327"/>
    <w:rsid w:val="003C4580"/>
    <w:rsid w:val="00417C1F"/>
    <w:rsid w:val="00446AA6"/>
    <w:rsid w:val="004821AF"/>
    <w:rsid w:val="004D2768"/>
    <w:rsid w:val="004E6C12"/>
    <w:rsid w:val="005239D0"/>
    <w:rsid w:val="00557A62"/>
    <w:rsid w:val="005620E6"/>
    <w:rsid w:val="005A7A93"/>
    <w:rsid w:val="005E266E"/>
    <w:rsid w:val="00620D43"/>
    <w:rsid w:val="006C5F15"/>
    <w:rsid w:val="007052BA"/>
    <w:rsid w:val="00720A4A"/>
    <w:rsid w:val="0077171B"/>
    <w:rsid w:val="007F2CC9"/>
    <w:rsid w:val="00807896"/>
    <w:rsid w:val="00911674"/>
    <w:rsid w:val="00912874"/>
    <w:rsid w:val="00945BEA"/>
    <w:rsid w:val="0097452E"/>
    <w:rsid w:val="009753E9"/>
    <w:rsid w:val="00975831"/>
    <w:rsid w:val="009A2F57"/>
    <w:rsid w:val="009B4ECD"/>
    <w:rsid w:val="009C5055"/>
    <w:rsid w:val="00A43940"/>
    <w:rsid w:val="00A56EB6"/>
    <w:rsid w:val="00A87E1E"/>
    <w:rsid w:val="00AD27E8"/>
    <w:rsid w:val="00AD48D0"/>
    <w:rsid w:val="00BA6D65"/>
    <w:rsid w:val="00BB23A0"/>
    <w:rsid w:val="00BE2892"/>
    <w:rsid w:val="00C41BCE"/>
    <w:rsid w:val="00C84483"/>
    <w:rsid w:val="00CD79C8"/>
    <w:rsid w:val="00CE0E41"/>
    <w:rsid w:val="00CF320E"/>
    <w:rsid w:val="00D06119"/>
    <w:rsid w:val="00D524EF"/>
    <w:rsid w:val="00D65674"/>
    <w:rsid w:val="00E177D4"/>
    <w:rsid w:val="00E631D1"/>
    <w:rsid w:val="00EA038E"/>
    <w:rsid w:val="00EF3793"/>
    <w:rsid w:val="00F734C3"/>
    <w:rsid w:val="00F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93C311"/>
  <w15:docId w15:val="{E870A5F6-0E42-4D23-BDCC-6A4E4823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5055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CF320E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CF320E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9753E9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9753E9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D65674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D65674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D65674"/>
    <w:pPr>
      <w:numPr>
        <w:ilvl w:val="2"/>
      </w:numPr>
    </w:pPr>
  </w:style>
  <w:style w:type="paragraph" w:customStyle="1" w:styleId="Fusszeile2">
    <w:name w:val="Fusszeile2"/>
    <w:basedOn w:val="Standard"/>
    <w:rsid w:val="003B7143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FR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03D5-DF98-4DDE-8A21-8780650C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FR_2.dotx</Template>
  <TotalTime>0</TotalTime>
  <Pages>3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FR</vt:lpstr>
    </vt:vector>
  </TitlesOfParts>
  <Company>FMH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FR</dc:title>
  <dc:creator>Bucher Petra</dc:creator>
  <cp:lastModifiedBy>Paramalingam Abina</cp:lastModifiedBy>
  <cp:revision>3</cp:revision>
  <dcterms:created xsi:type="dcterms:W3CDTF">2022-08-10T11:47:00Z</dcterms:created>
  <dcterms:modified xsi:type="dcterms:W3CDTF">2022-08-10T13:02:00Z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