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01D7" w14:textId="77777777" w:rsidR="00897C54" w:rsidRDefault="00897C54" w:rsidP="008F74B9">
      <w:pPr>
        <w:pStyle w:val="Untertitel"/>
      </w:pPr>
      <w:bookmarkStart w:id="0" w:name="Betreff"/>
      <w:r>
        <w:t>Facharzt für Tropenmedizin</w:t>
      </w:r>
    </w:p>
    <w:p w14:paraId="1B0D4691" w14:textId="77777777" w:rsidR="00897C54" w:rsidRPr="00897C54" w:rsidRDefault="00897C54" w:rsidP="00897C54">
      <w:pPr>
        <w:tabs>
          <w:tab w:val="left" w:pos="-720"/>
        </w:tabs>
        <w:rPr>
          <w:rFonts w:ascii="Arial" w:eastAsia="Times New Roman" w:hAnsi="Arial" w:cs="Times New Roman"/>
          <w:sz w:val="24"/>
          <w:szCs w:val="20"/>
          <w:u w:val="single"/>
          <w:lang w:val="de-DE" w:eastAsia="de-DE"/>
        </w:rPr>
      </w:pPr>
      <w:r w:rsidRPr="00897C54">
        <w:rPr>
          <w:b/>
          <w:bCs/>
          <w:sz w:val="28"/>
          <w:szCs w:val="28"/>
        </w:rPr>
        <w:t xml:space="preserve">Zwischen- / </w:t>
      </w:r>
      <w:proofErr w:type="spellStart"/>
      <w:r w:rsidRPr="00897C54">
        <w:rPr>
          <w:b/>
          <w:bCs/>
          <w:sz w:val="28"/>
          <w:szCs w:val="28"/>
        </w:rPr>
        <w:t>Schlussevalution</w:t>
      </w:r>
      <w:proofErr w:type="spellEnd"/>
      <w:r w:rsidRPr="00897C54">
        <w:rPr>
          <w:b/>
          <w:bCs/>
          <w:sz w:val="28"/>
          <w:szCs w:val="28"/>
        </w:rPr>
        <w:t xml:space="preserve"> </w:t>
      </w:r>
      <w:r w:rsidRPr="00897C54">
        <w:rPr>
          <w:b/>
          <w:bCs/>
          <w:sz w:val="24"/>
          <w:szCs w:val="24"/>
        </w:rPr>
        <w:t>(Zutreffendes bitte unterstreichen)</w:t>
      </w:r>
      <w:r w:rsidR="008F74B9" w:rsidRPr="00897C54">
        <w:rPr>
          <w:sz w:val="24"/>
          <w:szCs w:val="24"/>
        </w:rPr>
        <w:t xml:space="preserve"> </w:t>
      </w:r>
      <w:bookmarkEnd w:id="0"/>
      <w:r w:rsidRPr="00897C54">
        <w:rPr>
          <w:rFonts w:ascii="Arial" w:eastAsia="Times New Roman" w:hAnsi="Arial" w:cs="Times New Roman"/>
          <w:sz w:val="24"/>
          <w:szCs w:val="20"/>
          <w:lang w:val="de-DE" w:eastAsia="de-DE"/>
        </w:rPr>
        <w:t>_____________________________________________________________________</w:t>
      </w:r>
    </w:p>
    <w:p w14:paraId="530B2673" w14:textId="77777777" w:rsidR="00897C54" w:rsidRPr="00897C54" w:rsidRDefault="00897C54" w:rsidP="00897C54"/>
    <w:p w14:paraId="2AB0036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3D80780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Name, Vorname</w:t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46"/>
            </w:textInput>
          </w:ffData>
        </w:fldChar>
      </w:r>
      <w:bookmarkStart w:id="1" w:name="Text1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"/>
    </w:p>
    <w:p w14:paraId="0489F2C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Geburtsdatum</w:t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2" w:name="Text2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2"/>
    </w:p>
    <w:p w14:paraId="3B325E6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Datum Eidg. Diplom</w:t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65D820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Tropenkurs-Diplom</w:t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b/>
          <w:lang w:val="de-DE" w:eastAsia="de-D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3" w:name="Text3"/>
      <w:r w:rsidRPr="00897C54">
        <w:rPr>
          <w:rFonts w:eastAsia="Times New Roman" w:cstheme="minorHAnsi"/>
          <w:b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b/>
          <w:lang w:val="de-DE" w:eastAsia="de-DE"/>
        </w:rPr>
      </w:r>
      <w:r w:rsidRPr="00897C54">
        <w:rPr>
          <w:rFonts w:eastAsia="Times New Roman" w:cstheme="minorHAnsi"/>
          <w:b/>
          <w:lang w:val="de-DE" w:eastAsia="de-DE"/>
        </w:rPr>
        <w:fldChar w:fldCharType="separate"/>
      </w:r>
      <w:r w:rsidRPr="00897C54">
        <w:rPr>
          <w:rFonts w:eastAsia="Times New Roman" w:cstheme="minorHAnsi"/>
          <w:b/>
          <w:noProof/>
          <w:lang w:val="de-DE" w:eastAsia="de-DE"/>
        </w:rPr>
        <w:t> </w:t>
      </w:r>
      <w:r w:rsidRPr="00897C54">
        <w:rPr>
          <w:rFonts w:eastAsia="Times New Roman" w:cstheme="minorHAnsi"/>
          <w:b/>
          <w:noProof/>
          <w:lang w:val="de-DE" w:eastAsia="de-DE"/>
        </w:rPr>
        <w:t> </w:t>
      </w:r>
      <w:r w:rsidRPr="00897C54">
        <w:rPr>
          <w:rFonts w:eastAsia="Times New Roman" w:cstheme="minorHAnsi"/>
          <w:b/>
          <w:noProof/>
          <w:lang w:val="de-DE" w:eastAsia="de-DE"/>
        </w:rPr>
        <w:t> </w:t>
      </w:r>
      <w:r w:rsidRPr="00897C54">
        <w:rPr>
          <w:rFonts w:eastAsia="Times New Roman" w:cstheme="minorHAnsi"/>
          <w:b/>
          <w:noProof/>
          <w:lang w:val="de-DE" w:eastAsia="de-DE"/>
        </w:rPr>
        <w:t> </w:t>
      </w:r>
      <w:r w:rsidRPr="00897C54">
        <w:rPr>
          <w:rFonts w:eastAsia="Times New Roman" w:cstheme="minorHAnsi"/>
          <w:b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3"/>
      <w:r w:rsidRPr="00897C54">
        <w:rPr>
          <w:rFonts w:eastAsia="Times New Roman" w:cstheme="minorHAnsi"/>
          <w:b/>
          <w:lang w:val="de-DE" w:eastAsia="de-DE"/>
        </w:rPr>
        <w:t xml:space="preserve"> 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C51CE6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>(Ort, Datum)</w:t>
      </w:r>
    </w:p>
    <w:p w14:paraId="09686EC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Beurteilungsperiode</w:t>
      </w:r>
      <w:r w:rsidRPr="00897C54">
        <w:rPr>
          <w:rFonts w:eastAsia="Times New Roman" w:cstheme="minorHAnsi"/>
          <w:b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66DCF7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>(von / bis)</w:t>
      </w:r>
    </w:p>
    <w:p w14:paraId="3DBBAFB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644FCF06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64C5FC1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1A64A8D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I</w:t>
      </w:r>
      <w:r w:rsidRPr="00897C54">
        <w:rPr>
          <w:rFonts w:eastAsia="Times New Roman" w:cstheme="minorHAnsi"/>
          <w:b/>
          <w:lang w:val="de-DE" w:eastAsia="de-DE"/>
        </w:rPr>
        <w:tab/>
        <w:t>Weiterbildungsstätte</w:t>
      </w:r>
    </w:p>
    <w:p w14:paraId="22AE199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Genaue Bezeichnung (Adresse / Projekt)</w:t>
      </w:r>
    </w:p>
    <w:p w14:paraId="0C17CB3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4" w:name="Text4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4"/>
    </w:p>
    <w:p w14:paraId="07DC846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1D13C5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4303A66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Fachlicher Leiter der Weiterbildungsstätte</w:t>
      </w:r>
    </w:p>
    <w:p w14:paraId="7E14638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6F3A701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2FEB9BA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Verantwortlicher Weiterbildner vor Ort</w:t>
      </w:r>
    </w:p>
    <w:p w14:paraId="7CBEC8B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E26915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68A2521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Fachspezialität des Weiterbildners</w:t>
      </w:r>
    </w:p>
    <w:p w14:paraId="3634A2B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C51FB5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10247521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Tutor/-in</w:t>
      </w:r>
    </w:p>
    <w:p w14:paraId="61AE26C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7111F46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Angestellt durch (Institution, Gesundheitsministerium)</w:t>
      </w:r>
    </w:p>
    <w:p w14:paraId="58D942D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21E734D0" w14:textId="77777777" w:rsidR="00897C54" w:rsidRPr="00897C54" w:rsidRDefault="00897C54" w:rsidP="00897C54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br w:type="page"/>
      </w:r>
    </w:p>
    <w:p w14:paraId="3DE1D43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1B966AB1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II</w:t>
      </w:r>
      <w:r w:rsidRPr="00897C54">
        <w:rPr>
          <w:rFonts w:eastAsia="Times New Roman" w:cstheme="minorHAnsi"/>
          <w:b/>
          <w:lang w:val="de-DE" w:eastAsia="de-DE"/>
        </w:rPr>
        <w:tab/>
        <w:t>Medizinische Aktivitäten</w:t>
      </w:r>
    </w:p>
    <w:p w14:paraId="7487CAA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Kurativ (</w:t>
      </w:r>
      <w:proofErr w:type="spellStart"/>
      <w:r w:rsidRPr="00897C54">
        <w:rPr>
          <w:rFonts w:eastAsia="Times New Roman" w:cstheme="minorHAnsi"/>
          <w:lang w:val="de-DE" w:eastAsia="de-DE"/>
        </w:rPr>
        <w:t>Chir</w:t>
      </w:r>
      <w:proofErr w:type="spellEnd"/>
      <w:r w:rsidRPr="00897C54">
        <w:rPr>
          <w:rFonts w:eastAsia="Times New Roman" w:cstheme="minorHAnsi"/>
          <w:lang w:val="de-DE" w:eastAsia="de-DE"/>
        </w:rPr>
        <w:t>./Med./Päd./</w:t>
      </w:r>
      <w:proofErr w:type="spellStart"/>
      <w:r w:rsidRPr="00897C54">
        <w:rPr>
          <w:rFonts w:eastAsia="Times New Roman" w:cstheme="minorHAnsi"/>
          <w:lang w:val="de-DE" w:eastAsia="de-DE"/>
        </w:rPr>
        <w:t>Geb’hilfe</w:t>
      </w:r>
      <w:proofErr w:type="spellEnd"/>
      <w:r w:rsidRPr="00897C54">
        <w:rPr>
          <w:rFonts w:eastAsia="Times New Roman" w:cstheme="minorHAnsi"/>
          <w:lang w:val="de-DE" w:eastAsia="de-DE"/>
        </w:rPr>
        <w:t xml:space="preserve"> etc.)</w:t>
      </w:r>
    </w:p>
    <w:p w14:paraId="1877993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(Anteile in % angeben!)</w:t>
      </w:r>
    </w:p>
    <w:p w14:paraId="3F3E377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5" w:name="Text6"/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5"/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50E196B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795F817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5FF742D1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2BCB44F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30206C1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8505"/>
        </w:tabs>
        <w:spacing w:after="0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66DEFA4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eastAsia="de-DE"/>
        </w:rPr>
      </w:pPr>
    </w:p>
    <w:p w14:paraId="13346CC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  <w:t>Public Health</w:t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5"/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6"/>
      <w:r w:rsidRPr="00897C54">
        <w:rPr>
          <w:rFonts w:eastAsia="Times New Roman" w:cstheme="minorHAnsi"/>
          <w:lang w:eastAsia="de-DE"/>
        </w:rPr>
        <w:t>%</w:t>
      </w:r>
    </w:p>
    <w:p w14:paraId="5D3DF93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eastAsia="de-DE"/>
        </w:rPr>
      </w:pPr>
      <w:r w:rsidRPr="00897C54">
        <w:rPr>
          <w:rFonts w:eastAsia="Times New Roman" w:cstheme="minorHAnsi"/>
          <w:lang w:eastAsia="de-DE"/>
        </w:rPr>
        <w:tab/>
        <w:t>Labor</w:t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eastAsia="de-DE"/>
        </w:rPr>
        <w:t>%</w:t>
      </w:r>
    </w:p>
    <w:p w14:paraId="2D8E948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eastAsia="de-DE"/>
        </w:rPr>
        <w:tab/>
      </w:r>
      <w:r w:rsidRPr="00897C54">
        <w:rPr>
          <w:rFonts w:eastAsia="Times New Roman" w:cstheme="minorHAnsi"/>
          <w:lang w:val="de-DE" w:eastAsia="de-DE"/>
        </w:rPr>
        <w:t>Wissenschaftliche Forschung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>%</w:t>
      </w:r>
    </w:p>
    <w:p w14:paraId="51E538A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Eigene Studien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7"/>
      <w:r w:rsidRPr="00897C54">
        <w:rPr>
          <w:rFonts w:eastAsia="Times New Roman" w:cstheme="minorHAnsi"/>
          <w:lang w:val="de-DE" w:eastAsia="de-DE"/>
        </w:rPr>
        <w:t xml:space="preserve"> ja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nein</w:t>
      </w:r>
    </w:p>
    <w:p w14:paraId="61BAC27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54C45096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0A546B2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639F76C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III</w:t>
      </w:r>
      <w:r w:rsidRPr="00897C54">
        <w:rPr>
          <w:rFonts w:eastAsia="Times New Roman" w:cstheme="minorHAnsi"/>
          <w:b/>
          <w:lang w:val="de-DE" w:eastAsia="de-DE"/>
        </w:rPr>
        <w:tab/>
        <w:t>Wochen-/Tagesablauf</w:t>
      </w:r>
    </w:p>
    <w:p w14:paraId="779CB8A9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(Bitte Schema im Anhang benützen!)</w:t>
      </w:r>
    </w:p>
    <w:p w14:paraId="52651BB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0BE4F9C0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6A4DEC0D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4A659C7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IV</w:t>
      </w:r>
      <w:r w:rsidRPr="00897C54">
        <w:rPr>
          <w:rFonts w:eastAsia="Times New Roman" w:cstheme="minorHAnsi"/>
          <w:b/>
          <w:lang w:val="de-DE" w:eastAsia="de-DE"/>
        </w:rPr>
        <w:tab/>
        <w:t>Technische Möglichkeiten</w:t>
      </w:r>
    </w:p>
    <w:p w14:paraId="37316B9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Hämatologie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7DF91CD9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Röntgen 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58D4BC59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Ultraschall 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744A848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EKG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69CC672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Chemie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  <w:r w:rsidRPr="00897C54">
        <w:rPr>
          <w:rFonts w:eastAsia="Times New Roman" w:cstheme="minorHAnsi"/>
          <w:lang w:val="de-DE" w:eastAsia="de-DE"/>
        </w:rPr>
        <w:tab/>
        <w:t>Serologie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619EDB5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Parasitologie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2650DEE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Bakteriologie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07846FB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Histologie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7EBF1FA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4678"/>
          <w:tab w:val="left" w:pos="7797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Andere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ja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nein</w:t>
      </w:r>
    </w:p>
    <w:p w14:paraId="052EA89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4820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Wenn ja, welche?</w:t>
      </w:r>
    </w:p>
    <w:p w14:paraId="6A061E4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  <w:tab w:val="left" w:pos="3969"/>
          <w:tab w:val="left" w:pos="5529"/>
          <w:tab w:val="left" w:pos="7797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8" w:name="Text7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8"/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vorhanden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selbst ausgeführt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nicht selbst</w:t>
      </w:r>
    </w:p>
    <w:p w14:paraId="07C4E5A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27AA4F25" w14:textId="77777777" w:rsidR="00897C54" w:rsidRPr="00897C54" w:rsidRDefault="00897C54" w:rsidP="00897C54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br w:type="page"/>
      </w:r>
    </w:p>
    <w:p w14:paraId="4BAB095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7B934D9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V</w:t>
      </w:r>
      <w:r w:rsidRPr="00897C54">
        <w:rPr>
          <w:rFonts w:eastAsia="Times New Roman" w:cstheme="minorHAnsi"/>
          <w:b/>
          <w:lang w:val="de-DE" w:eastAsia="de-DE"/>
        </w:rPr>
        <w:tab/>
        <w:t>Weiter- und Fortbildungsveranstaltungen</w:t>
      </w:r>
    </w:p>
    <w:p w14:paraId="5D137529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proofErr w:type="spellStart"/>
      <w:r w:rsidRPr="00897C54">
        <w:rPr>
          <w:rFonts w:eastAsia="Times New Roman" w:cstheme="minorHAnsi"/>
          <w:lang w:val="de-DE" w:eastAsia="de-DE"/>
        </w:rPr>
        <w:t>Regelmässiger</w:t>
      </w:r>
      <w:proofErr w:type="spellEnd"/>
      <w:r w:rsidRPr="00897C54">
        <w:rPr>
          <w:rFonts w:eastAsia="Times New Roman" w:cstheme="minorHAnsi"/>
          <w:lang w:val="de-DE" w:eastAsia="de-DE"/>
        </w:rPr>
        <w:t xml:space="preserve"> Besuch?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ja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nein</w:t>
      </w:r>
    </w:p>
    <w:p w14:paraId="4E829CC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Wenn ja, wo, wann, was</w:t>
      </w:r>
    </w:p>
    <w:p w14:paraId="03C66EC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9" w:name="Text8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9"/>
    </w:p>
    <w:p w14:paraId="6E95210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6A2228F1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B89A65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Eigene Beiträge? 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ja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nein</w:t>
      </w:r>
    </w:p>
    <w:p w14:paraId="2ABFADC1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Wenn ja, wo, wann, was</w:t>
      </w:r>
    </w:p>
    <w:p w14:paraId="16797D8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DD1C1F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30C033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7EE43BE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Andere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ja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FORMCHECKBOX </w:instrText>
      </w:r>
      <w:r w:rsidR="00D56A16">
        <w:rPr>
          <w:rFonts w:eastAsia="Times New Roman" w:cstheme="minorHAnsi"/>
          <w:lang w:val="de-DE" w:eastAsia="de-DE"/>
        </w:rPr>
      </w:r>
      <w:r w:rsidR="00D56A16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nein</w:t>
      </w:r>
    </w:p>
    <w:p w14:paraId="14DC095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Wenn ja, wo, wann, was</w:t>
      </w:r>
    </w:p>
    <w:p w14:paraId="585ED3A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8E9817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1193C2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025704D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3751DC11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5A74447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3972FAE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VI</w:t>
      </w:r>
      <w:r w:rsidRPr="00897C54">
        <w:rPr>
          <w:rFonts w:eastAsia="Times New Roman" w:cstheme="minorHAnsi"/>
          <w:b/>
          <w:lang w:val="de-DE" w:eastAsia="de-DE"/>
        </w:rPr>
        <w:tab/>
        <w:t>Arbeitssprache</w:t>
      </w:r>
    </w:p>
    <w:p w14:paraId="0B10EEF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Mit Mitarbeitern und Kollegen</w:t>
      </w:r>
    </w:p>
    <w:p w14:paraId="23ACABFD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24EC11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Mit Patienten</w:t>
      </w:r>
    </w:p>
    <w:p w14:paraId="12530B7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6EC9CB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0E44FE50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07DCF0C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420D87C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VII</w:t>
      </w:r>
      <w:r w:rsidRPr="00897C54">
        <w:rPr>
          <w:rFonts w:eastAsia="Times New Roman" w:cstheme="minorHAnsi"/>
          <w:b/>
          <w:lang w:val="de-DE" w:eastAsia="de-DE"/>
        </w:rPr>
        <w:tab/>
        <w:t>Dominierende Pathologie</w:t>
      </w:r>
    </w:p>
    <w:p w14:paraId="1C1E27A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>Die 10 wichtigsten Gesundheitsprobleme der Region</w:t>
      </w:r>
    </w:p>
    <w:p w14:paraId="4BE3BCAF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0" w:name="Text9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0"/>
    </w:p>
    <w:p w14:paraId="7ACA53F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F036AF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12B6FE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7A70D98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56558CA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2B02814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A26054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FA5BDD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54702E9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6EB8B9D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3FBD41AB" w14:textId="77777777" w:rsidR="00897C54" w:rsidRPr="00897C54" w:rsidRDefault="00897C54" w:rsidP="00897C54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br w:type="page"/>
      </w:r>
    </w:p>
    <w:p w14:paraId="5A8D268B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740C922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davon selbst </w:t>
      </w:r>
      <w:proofErr w:type="spellStart"/>
      <w:r w:rsidRPr="00897C54">
        <w:rPr>
          <w:rFonts w:eastAsia="Times New Roman" w:cstheme="minorHAnsi"/>
          <w:lang w:val="de-DE" w:eastAsia="de-DE"/>
        </w:rPr>
        <w:t>regelmässig</w:t>
      </w:r>
      <w:proofErr w:type="spellEnd"/>
      <w:r w:rsidRPr="00897C54">
        <w:rPr>
          <w:rFonts w:eastAsia="Times New Roman" w:cstheme="minorHAnsi"/>
          <w:lang w:val="de-DE" w:eastAsia="de-DE"/>
        </w:rPr>
        <w:t xml:space="preserve"> bearbeitet:</w:t>
      </w:r>
    </w:p>
    <w:p w14:paraId="214F3B4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77A208A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1E32E428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2167A52E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2038969A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5F650F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58CBDFD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3617DD5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E2535F0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4492FEB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  <w:t xml:space="preserve">-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5641C994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34DF2794" w14:textId="77777777" w:rsidR="00897C54" w:rsidRPr="00897C54" w:rsidRDefault="00897C54" w:rsidP="00897C54">
      <w:pP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6FFE396C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b/>
          <w:lang w:val="de-DE" w:eastAsia="de-DE"/>
        </w:rPr>
      </w:pPr>
    </w:p>
    <w:p w14:paraId="06EDCA37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eastAsia="Times New Roman" w:cstheme="minorHAnsi"/>
          <w:b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t>VIII</w:t>
      </w:r>
      <w:r w:rsidRPr="00897C54">
        <w:rPr>
          <w:rFonts w:eastAsia="Times New Roman" w:cstheme="minorHAnsi"/>
          <w:b/>
          <w:lang w:val="de-DE" w:eastAsia="de-DE"/>
        </w:rPr>
        <w:tab/>
        <w:t xml:space="preserve">Würdigung des schriftlichen </w:t>
      </w:r>
      <w:proofErr w:type="spellStart"/>
      <w:r w:rsidRPr="00897C54">
        <w:rPr>
          <w:rFonts w:eastAsia="Times New Roman" w:cstheme="minorHAnsi"/>
          <w:b/>
          <w:lang w:val="de-DE" w:eastAsia="de-DE"/>
        </w:rPr>
        <w:t>Aktivitäsberichtes</w:t>
      </w:r>
      <w:proofErr w:type="spellEnd"/>
      <w:r w:rsidRPr="00897C54">
        <w:rPr>
          <w:rFonts w:eastAsia="Times New Roman" w:cstheme="minorHAnsi"/>
          <w:b/>
          <w:lang w:val="de-DE" w:eastAsia="de-DE"/>
        </w:rPr>
        <w:t xml:space="preserve"> durch den Tutor/die Tutorin</w:t>
      </w:r>
    </w:p>
    <w:p w14:paraId="6B735BB2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</w:p>
    <w:p w14:paraId="4391B2F3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1"/>
    </w:p>
    <w:p w14:paraId="478AF4B6" w14:textId="77777777" w:rsidR="00897C54" w:rsidRPr="00897C54" w:rsidRDefault="00897C54" w:rsidP="00897C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eastAsia="Times New Roman" w:cstheme="minorHAnsi"/>
          <w:lang w:val="de-DE" w:eastAsia="de-DE"/>
        </w:rPr>
      </w:pPr>
    </w:p>
    <w:p w14:paraId="38DABB31" w14:textId="77777777" w:rsidR="00897C54" w:rsidRPr="00897C54" w:rsidRDefault="00897C54" w:rsidP="00897C54">
      <w:pPr>
        <w:spacing w:after="0"/>
        <w:rPr>
          <w:rFonts w:eastAsia="Times New Roman" w:cstheme="minorHAnsi"/>
          <w:b/>
          <w:bCs/>
          <w:lang w:val="de-DE" w:eastAsia="de-DE"/>
        </w:rPr>
      </w:pPr>
    </w:p>
    <w:p w14:paraId="04FB5AF1" w14:textId="77777777" w:rsidR="00897C54" w:rsidRPr="00897C54" w:rsidRDefault="00897C54" w:rsidP="00897C54">
      <w:pPr>
        <w:spacing w:after="0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897C54">
        <w:rPr>
          <w:rFonts w:ascii="Arial" w:eastAsia="Times New Roman" w:hAnsi="Arial" w:cs="Arial"/>
          <w:b/>
          <w:bCs/>
          <w:lang w:val="de-DE" w:eastAsia="de-DE"/>
        </w:rPr>
        <w:t>Bestätigung der Richtigkeit durch den Kandidaten</w:t>
      </w:r>
    </w:p>
    <w:p w14:paraId="12E0E408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5898CFA9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>Ort, Datum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  <w:t>Unterschrift des Kandidaten</w:t>
      </w:r>
    </w:p>
    <w:p w14:paraId="79636E8B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7694B6C4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4234692D" w14:textId="77777777" w:rsidR="00897C54" w:rsidRPr="00897C54" w:rsidRDefault="00897C54" w:rsidP="00897C54">
      <w:pPr>
        <w:tabs>
          <w:tab w:val="left" w:pos="425"/>
          <w:tab w:val="left" w:pos="4962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12" w:name="Text11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2"/>
      <w:r w:rsidRPr="00897C54">
        <w:rPr>
          <w:rFonts w:eastAsia="Times New Roman" w:cstheme="minorHAnsi"/>
          <w:lang w:val="de-DE" w:eastAsia="de-DE"/>
        </w:rPr>
        <w:t xml:space="preserve"> 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3" w:name="Text12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3"/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4" w:name="Text13"/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bookmarkEnd w:id="14"/>
    </w:p>
    <w:p w14:paraId="6FB3B372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5BF7FCEC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b/>
          <w:bCs/>
          <w:lang w:val="de-DE" w:eastAsia="de-DE"/>
        </w:rPr>
      </w:pPr>
    </w:p>
    <w:p w14:paraId="547B9806" w14:textId="77777777" w:rsidR="00897C54" w:rsidRPr="00897C54" w:rsidRDefault="00897C54" w:rsidP="00897C54">
      <w:pPr>
        <w:spacing w:after="0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897C54">
        <w:rPr>
          <w:rFonts w:ascii="Arial" w:eastAsia="Times New Roman" w:hAnsi="Arial" w:cs="Arial"/>
          <w:b/>
          <w:bCs/>
          <w:lang w:val="de-DE" w:eastAsia="de-DE"/>
        </w:rPr>
        <w:t>Bestätigung der Richtigkeit durch den Kandidaten</w:t>
      </w:r>
    </w:p>
    <w:p w14:paraId="724CB32D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0382B4EB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 xml:space="preserve">Ort, Datum </w:t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tab/>
        <w:t>Stempel und Unterschrift des Tutors</w:t>
      </w:r>
    </w:p>
    <w:p w14:paraId="486360AE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2780CDBA" w14:textId="77777777" w:rsidR="00897C54" w:rsidRPr="00897C54" w:rsidRDefault="00897C54" w:rsidP="00897C54">
      <w:pPr>
        <w:tabs>
          <w:tab w:val="left" w:pos="425"/>
        </w:tabs>
        <w:spacing w:after="0"/>
        <w:rPr>
          <w:rFonts w:eastAsia="Times New Roman" w:cstheme="minorHAnsi"/>
          <w:lang w:val="de-DE" w:eastAsia="de-DE"/>
        </w:rPr>
      </w:pPr>
    </w:p>
    <w:p w14:paraId="13611C3C" w14:textId="77777777" w:rsidR="00897C54" w:rsidRPr="00897C54" w:rsidRDefault="00897C54" w:rsidP="00897C54">
      <w:pPr>
        <w:tabs>
          <w:tab w:val="left" w:pos="425"/>
          <w:tab w:val="left" w:pos="4962"/>
        </w:tabs>
        <w:spacing w:after="0" w:line="360" w:lineRule="auto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 xml:space="preserve"> 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ab/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3EBFE785" w14:textId="6321A7FD" w:rsidR="00897C54" w:rsidRPr="00897C54" w:rsidRDefault="00897C54" w:rsidP="00897C54">
      <w:pPr>
        <w:spacing w:after="0"/>
        <w:jc w:val="both"/>
        <w:rPr>
          <w:rFonts w:eastAsia="Times New Roman" w:cstheme="minorHAnsi"/>
          <w:sz w:val="12"/>
          <w:szCs w:val="12"/>
          <w:lang w:val="de-DE" w:eastAsia="de-DE"/>
        </w:rPr>
      </w:pPr>
      <w:r w:rsidRPr="00897C54">
        <w:rPr>
          <w:rFonts w:eastAsia="Times New Roman" w:cstheme="minorHAnsi"/>
          <w:sz w:val="12"/>
          <w:szCs w:val="12"/>
          <w:lang w:val="de-DE" w:eastAsia="de-DE"/>
        </w:rPr>
        <w:t>Bern, 13. November 1995/</w:t>
      </w:r>
      <w:proofErr w:type="spellStart"/>
      <w:r w:rsidRPr="00897C54">
        <w:rPr>
          <w:rFonts w:eastAsia="Times New Roman" w:cstheme="minorHAnsi"/>
          <w:sz w:val="12"/>
          <w:szCs w:val="12"/>
          <w:lang w:val="de-DE" w:eastAsia="de-DE"/>
        </w:rPr>
        <w:t>dr</w:t>
      </w:r>
      <w:proofErr w:type="spellEnd"/>
      <w:r w:rsidRPr="00897C54">
        <w:rPr>
          <w:rFonts w:eastAsia="Times New Roman" w:cstheme="minorHAnsi"/>
          <w:sz w:val="12"/>
          <w:szCs w:val="12"/>
          <w:lang w:val="de-DE" w:eastAsia="de-DE"/>
        </w:rPr>
        <w:t xml:space="preserve"> / c:\tm-faevd.wbp</w:t>
      </w:r>
    </w:p>
    <w:p w14:paraId="774936AD" w14:textId="77777777" w:rsidR="00897C54" w:rsidRPr="00897C54" w:rsidRDefault="00897C54" w:rsidP="00897C54">
      <w:pPr>
        <w:spacing w:after="0"/>
        <w:jc w:val="both"/>
        <w:rPr>
          <w:rFonts w:eastAsia="Times New Roman" w:cstheme="minorHAnsi"/>
          <w:lang w:val="de-DE" w:eastAsia="de-DE"/>
        </w:rPr>
      </w:pPr>
    </w:p>
    <w:p w14:paraId="4EC383A2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b/>
          <w:lang w:val="de-DE" w:eastAsia="de-DE"/>
        </w:rPr>
        <w:br w:type="page"/>
      </w:r>
      <w:proofErr w:type="spellStart"/>
      <w:r w:rsidRPr="00897C54">
        <w:rPr>
          <w:rFonts w:eastAsia="Times New Roman" w:cstheme="minorHAnsi"/>
          <w:b/>
          <w:lang w:val="de-DE" w:eastAsia="de-DE"/>
        </w:rPr>
        <w:lastRenderedPageBreak/>
        <w:t>Ueblicher</w:t>
      </w:r>
      <w:proofErr w:type="spellEnd"/>
      <w:r w:rsidRPr="00897C54">
        <w:rPr>
          <w:rFonts w:eastAsia="Times New Roman" w:cstheme="minorHAnsi"/>
          <w:b/>
          <w:lang w:val="de-DE" w:eastAsia="de-DE"/>
        </w:rPr>
        <w:t xml:space="preserve"> Wochen – Arbeitsplan</w:t>
      </w:r>
      <w:r w:rsidRPr="00897C54">
        <w:rPr>
          <w:rFonts w:eastAsia="Times New Roman" w:cstheme="minorHAnsi"/>
          <w:lang w:val="de-DE" w:eastAsia="de-DE"/>
        </w:rPr>
        <w:t xml:space="preserve"> (Spital 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  <w:r w:rsidRPr="00897C54">
        <w:rPr>
          <w:rFonts w:eastAsia="Times New Roman" w:cstheme="minorHAnsi"/>
          <w:lang w:val="de-DE" w:eastAsia="de-DE"/>
        </w:rPr>
        <w:t>)</w:t>
      </w:r>
    </w:p>
    <w:p w14:paraId="3D9DB033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84"/>
        <w:gridCol w:w="1843"/>
        <w:gridCol w:w="1843"/>
        <w:gridCol w:w="1842"/>
        <w:gridCol w:w="2336"/>
      </w:tblGrid>
      <w:tr w:rsidR="00897C54" w:rsidRPr="00897C54" w14:paraId="72F0519D" w14:textId="77777777" w:rsidTr="00897C54">
        <w:trPr>
          <w:cantSplit/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D5FE7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516C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7C5C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Vormittag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C4E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Nachmittag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DD39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Abend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91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Bemerkungen</w:t>
            </w:r>
          </w:p>
        </w:tc>
      </w:tr>
      <w:tr w:rsidR="00897C54" w:rsidRPr="00897C54" w14:paraId="5DA6EA84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77DEF6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Montag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13EA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1FBCC0B1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7391940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548A62A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5BF74F3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9A629A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8A22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18911AF1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5D8E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C770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C5AB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140F68D3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7FA909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Dienstag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4AB5E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7AEFA9C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ED0F4C1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14A984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15BFF77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008561C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F49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6ACA352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A2F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FFB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2B1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294B12C8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350FDD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Mittwoch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E6761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1C0C2C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0AFC9A7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17BEA92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086C733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438DFA3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46D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5CDEE83E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8490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73A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E5A7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4EF8079A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1C57B3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Donnerstag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D4E17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08897697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1C97351B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6FDD13C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0F4C209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68A36E9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797D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7C66792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286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0A3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405C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0F1F4EF4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48744B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2107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E5DF640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5BCD35C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8054FA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6ECDB4B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649A1A9B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B959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7CA656D5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2430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42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B9B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0AD6B0A7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4B1B8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Samstag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2B9D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25FFFFD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7EC5E0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31E1346D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7A4FE4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FBCE5D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DAA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36D5C3A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EF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9F8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2D4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  <w:tr w:rsidR="00897C54" w:rsidRPr="00897C54" w14:paraId="045A66A6" w14:textId="77777777" w:rsidTr="00897C5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439DDA" w14:textId="77777777" w:rsidR="00897C54" w:rsidRPr="00897C54" w:rsidRDefault="00897C54" w:rsidP="00897C54">
            <w:pPr>
              <w:spacing w:after="0"/>
              <w:ind w:right="113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t>Sonntag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0BB45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6119ED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1D08151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5A1D2163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2A96C89B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  <w:p w14:paraId="759A9C8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C60D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  <w:p w14:paraId="3F81C6DA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2C6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2E02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1BF" w14:textId="77777777" w:rsidR="00897C54" w:rsidRPr="00897C54" w:rsidRDefault="00897C54" w:rsidP="00897C54">
            <w:pPr>
              <w:spacing w:after="0"/>
              <w:rPr>
                <w:rFonts w:eastAsia="Times New Roman" w:cstheme="minorHAnsi"/>
                <w:lang w:val="de-DE" w:eastAsia="de-DE"/>
              </w:rPr>
            </w:pPr>
            <w:r w:rsidRPr="00897C54">
              <w:rPr>
                <w:rFonts w:eastAsia="Times New Roman" w:cstheme="minorHAnsi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54">
              <w:rPr>
                <w:rFonts w:eastAsia="Times New Roman" w:cstheme="minorHAnsi"/>
                <w:lang w:val="de-DE" w:eastAsia="de-DE"/>
              </w:rPr>
              <w:instrText xml:space="preserve"> FORMTEXT </w:instrText>
            </w:r>
            <w:r w:rsidRPr="00897C54">
              <w:rPr>
                <w:rFonts w:eastAsia="Times New Roman" w:cstheme="minorHAnsi"/>
                <w:lang w:val="de-DE" w:eastAsia="de-DE"/>
              </w:rPr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separate"/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noProof/>
                <w:lang w:val="de-DE" w:eastAsia="de-DE"/>
              </w:rPr>
              <w:t> </w:t>
            </w:r>
            <w:r w:rsidRPr="00897C54">
              <w:rPr>
                <w:rFonts w:eastAsia="Times New Roman" w:cstheme="minorHAnsi"/>
                <w:lang w:val="de-DE" w:eastAsia="de-DE"/>
              </w:rPr>
              <w:fldChar w:fldCharType="end"/>
            </w:r>
          </w:p>
        </w:tc>
      </w:tr>
    </w:tbl>
    <w:p w14:paraId="1B20B2DE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507AA9D7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 xml:space="preserve">Name des Kandidaten: </w:t>
      </w:r>
      <w:r w:rsidRPr="00897C54">
        <w:rPr>
          <w:rFonts w:eastAsia="Times New Roman" w:cstheme="minorHAnsi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C54">
        <w:rPr>
          <w:rFonts w:eastAsia="Times New Roman" w:cstheme="minorHAnsi"/>
          <w:lang w:val="de-DE" w:eastAsia="de-DE"/>
        </w:rPr>
        <w:instrText xml:space="preserve"> FORMTEXT </w:instrText>
      </w:r>
      <w:r w:rsidRPr="00897C54">
        <w:rPr>
          <w:rFonts w:eastAsia="Times New Roman" w:cstheme="minorHAnsi"/>
          <w:lang w:val="de-DE" w:eastAsia="de-DE"/>
        </w:rPr>
      </w:r>
      <w:r w:rsidRPr="00897C54">
        <w:rPr>
          <w:rFonts w:eastAsia="Times New Roman" w:cstheme="minorHAnsi"/>
          <w:lang w:val="de-DE" w:eastAsia="de-DE"/>
        </w:rPr>
        <w:fldChar w:fldCharType="separate"/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noProof/>
          <w:lang w:val="de-DE" w:eastAsia="de-DE"/>
        </w:rPr>
        <w:t> </w:t>
      </w:r>
      <w:r w:rsidRPr="00897C54">
        <w:rPr>
          <w:rFonts w:eastAsia="Times New Roman" w:cstheme="minorHAnsi"/>
          <w:lang w:val="de-DE" w:eastAsia="de-DE"/>
        </w:rPr>
        <w:fldChar w:fldCharType="end"/>
      </w:r>
    </w:p>
    <w:p w14:paraId="0CD289FB" w14:textId="77777777" w:rsidR="00897C54" w:rsidRPr="00897C54" w:rsidRDefault="00897C54" w:rsidP="00897C54">
      <w:pPr>
        <w:spacing w:after="0"/>
        <w:rPr>
          <w:rFonts w:eastAsia="Times New Roman" w:cstheme="minorHAnsi"/>
          <w:lang w:val="de-DE" w:eastAsia="de-DE"/>
        </w:rPr>
      </w:pPr>
    </w:p>
    <w:p w14:paraId="040412BE" w14:textId="13FEA1C3" w:rsidR="00897C54" w:rsidRPr="00897C54" w:rsidRDefault="00897C54" w:rsidP="00897C54">
      <w:pPr>
        <w:spacing w:after="0"/>
        <w:jc w:val="both"/>
        <w:rPr>
          <w:rFonts w:eastAsia="Times New Roman" w:cstheme="minorHAnsi"/>
          <w:lang w:val="de-DE" w:eastAsia="de-DE"/>
        </w:rPr>
      </w:pPr>
      <w:r w:rsidRPr="00897C54">
        <w:rPr>
          <w:rFonts w:eastAsia="Times New Roman" w:cstheme="minorHAnsi"/>
          <w:lang w:val="de-DE" w:eastAsia="de-DE"/>
        </w:rPr>
        <w:t xml:space="preserve">Beilage zur Evaluation der Weiterbildung Tropen- und Reisemedizin </w:t>
      </w:r>
      <w:r w:rsidR="00B34F30">
        <w:rPr>
          <w:rFonts w:eastAsia="Times New Roman" w:cstheme="minorHAnsi"/>
          <w:lang w:val="de-DE" w:eastAsia="de-DE"/>
        </w:rPr>
        <w:t>SIWF</w:t>
      </w:r>
    </w:p>
    <w:p w14:paraId="7C2D6E49" w14:textId="295525F3" w:rsidR="008F74B9" w:rsidRPr="00897C54" w:rsidRDefault="008F74B9" w:rsidP="008F74B9">
      <w:pPr>
        <w:spacing w:after="0" w:line="280" w:lineRule="atLeast"/>
        <w:rPr>
          <w:rFonts w:cstheme="minorHAnsi"/>
          <w:lang w:val="de-DE"/>
        </w:rPr>
      </w:pPr>
    </w:p>
    <w:p w14:paraId="75ECF422" w14:textId="77777777" w:rsidR="001B55B2" w:rsidRPr="00897C54" w:rsidRDefault="001B55B2" w:rsidP="008F74B9">
      <w:pPr>
        <w:rPr>
          <w:rFonts w:cstheme="minorHAnsi"/>
        </w:rPr>
      </w:pPr>
    </w:p>
    <w:sectPr w:rsidR="001B55B2" w:rsidRPr="00897C54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4E66" w14:textId="77777777" w:rsidR="00D56A16" w:rsidRDefault="00D56A16" w:rsidP="00E177D4">
      <w:pPr>
        <w:spacing w:after="0"/>
      </w:pPr>
      <w:r>
        <w:separator/>
      </w:r>
    </w:p>
  </w:endnote>
  <w:endnote w:type="continuationSeparator" w:id="0">
    <w:p w14:paraId="07E05674" w14:textId="77777777" w:rsidR="00D56A16" w:rsidRDefault="00D56A1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48BC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 xml:space="preserve">|  </w:t>
    </w:r>
    <w:r w:rsidR="00655B5B">
      <w:rPr>
        <w:rFonts w:ascii="Arial" w:eastAsia="Times New Roman" w:hAnsi="Arial" w:cs="Times New Roman"/>
        <w:color w:val="3C5587"/>
        <w:sz w:val="15"/>
        <w:szCs w:val="15"/>
        <w:lang w:eastAsia="zh-CN"/>
      </w:rPr>
      <w:t>info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@</w:t>
    </w:r>
    <w:r w:rsidR="00655B5B">
      <w:rPr>
        <w:rFonts w:ascii="Arial" w:eastAsia="Times New Roman" w:hAnsi="Arial" w:cs="Times New Roman"/>
        <w:color w:val="3C5587"/>
        <w:sz w:val="15"/>
        <w:szCs w:val="15"/>
        <w:lang w:eastAsia="zh-CN"/>
      </w:rPr>
      <w:t>siwf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BA5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3014C76D" w14:textId="0072E21F" w:rsidR="0097452E" w:rsidRPr="00A41316" w:rsidRDefault="00B34F30" w:rsidP="00A41316">
    <w:pPr>
      <w:pStyle w:val="Fuzeile"/>
    </w:pPr>
    <w:r>
      <w:rPr>
        <w:color w:val="3C5587"/>
        <w:spacing w:val="3"/>
        <w:sz w:val="15"/>
        <w:szCs w:val="15"/>
      </w:rPr>
      <w:t>SIWF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Postfach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="00A41316"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="00A41316"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="00A41316"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="00A41316" w:rsidRPr="00C81D81">
      <w:rPr>
        <w:color w:val="3C5587"/>
        <w:spacing w:val="3"/>
        <w:sz w:val="15"/>
        <w:szCs w:val="15"/>
      </w:rPr>
      <w:t xml:space="preserve">.ch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39A" w14:textId="77777777" w:rsidR="00D56A16" w:rsidRDefault="00D56A16" w:rsidP="00E177D4">
      <w:pPr>
        <w:spacing w:after="0"/>
      </w:pPr>
      <w:r>
        <w:separator/>
      </w:r>
    </w:p>
  </w:footnote>
  <w:footnote w:type="continuationSeparator" w:id="0">
    <w:p w14:paraId="6ADF0750" w14:textId="77777777" w:rsidR="00D56A16" w:rsidRDefault="00D56A1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1889" w14:textId="77777777" w:rsidR="00402ECD" w:rsidRPr="00402ECD" w:rsidRDefault="00402ECD" w:rsidP="00402ECD">
    <w:pPr>
      <w:pStyle w:val="Untertitel"/>
      <w:rPr>
        <w:rFonts w:asciiTheme="minorHAnsi" w:hAnsiTheme="minorHAnsi" w:cstheme="minorHAnsi"/>
        <w:b w:val="0"/>
        <w:bCs/>
        <w:sz w:val="16"/>
        <w:szCs w:val="16"/>
      </w:rPr>
    </w:pPr>
    <w:r w:rsidRPr="00402ECD">
      <w:rPr>
        <w:rFonts w:asciiTheme="minorHAnsi" w:hAnsiTheme="minorHAnsi" w:cstheme="minorHAnsi"/>
        <w:b w:val="0"/>
        <w:bCs/>
        <w:sz w:val="16"/>
        <w:szCs w:val="16"/>
      </w:rPr>
      <w:t>Facharzt für Tropenmedizin</w:t>
    </w:r>
  </w:p>
  <w:p w14:paraId="0E3BB085" w14:textId="283CFE1D" w:rsidR="004E6C12" w:rsidRPr="00402ECD" w:rsidRDefault="00402ECD" w:rsidP="00402ECD">
    <w:pPr>
      <w:pStyle w:val="Kopfzeile"/>
      <w:rPr>
        <w:rFonts w:cstheme="minorHAnsi"/>
        <w:bCs/>
        <w:sz w:val="16"/>
        <w:szCs w:val="16"/>
      </w:rPr>
    </w:pPr>
    <w:r w:rsidRPr="00402ECD">
      <w:rPr>
        <w:rFonts w:cstheme="minorHAnsi"/>
        <w:bCs/>
        <w:sz w:val="16"/>
        <w:szCs w:val="16"/>
      </w:rPr>
      <w:t xml:space="preserve">Zwischen- / </w:t>
    </w:r>
    <w:proofErr w:type="spellStart"/>
    <w:r w:rsidRPr="00402ECD">
      <w:rPr>
        <w:rFonts w:cstheme="minorHAnsi"/>
        <w:bCs/>
        <w:sz w:val="16"/>
        <w:szCs w:val="16"/>
      </w:rPr>
      <w:t>Schlussevalution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C7860F7" w14:textId="77777777" w:rsidTr="007E637A">
      <w:trPr>
        <w:trHeight w:val="1421"/>
      </w:trPr>
      <w:tc>
        <w:tcPr>
          <w:tcW w:w="3307" w:type="dxa"/>
        </w:tcPr>
        <w:p w14:paraId="07F2BF34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614B614" wp14:editId="5399F4D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69DF24E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74654797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12CE056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056">
    <w:abstractNumId w:val="5"/>
  </w:num>
  <w:num w:numId="2" w16cid:durableId="1768962891">
    <w:abstractNumId w:val="18"/>
  </w:num>
  <w:num w:numId="3" w16cid:durableId="1161585814">
    <w:abstractNumId w:val="12"/>
  </w:num>
  <w:num w:numId="4" w16cid:durableId="101845592">
    <w:abstractNumId w:val="6"/>
  </w:num>
  <w:num w:numId="5" w16cid:durableId="810948849">
    <w:abstractNumId w:val="12"/>
  </w:num>
  <w:num w:numId="6" w16cid:durableId="205072673">
    <w:abstractNumId w:val="16"/>
  </w:num>
  <w:num w:numId="7" w16cid:durableId="525022781">
    <w:abstractNumId w:val="8"/>
  </w:num>
  <w:num w:numId="8" w16cid:durableId="212499546">
    <w:abstractNumId w:val="3"/>
  </w:num>
  <w:num w:numId="9" w16cid:durableId="1500729777">
    <w:abstractNumId w:val="17"/>
  </w:num>
  <w:num w:numId="10" w16cid:durableId="1651902932">
    <w:abstractNumId w:val="14"/>
  </w:num>
  <w:num w:numId="11" w16cid:durableId="847215802">
    <w:abstractNumId w:val="4"/>
  </w:num>
  <w:num w:numId="12" w16cid:durableId="235210335">
    <w:abstractNumId w:val="7"/>
  </w:num>
  <w:num w:numId="13" w16cid:durableId="838159723">
    <w:abstractNumId w:val="11"/>
  </w:num>
  <w:num w:numId="14" w16cid:durableId="1447964076">
    <w:abstractNumId w:val="10"/>
  </w:num>
  <w:num w:numId="15" w16cid:durableId="473568360">
    <w:abstractNumId w:val="15"/>
  </w:num>
  <w:num w:numId="16" w16cid:durableId="594751535">
    <w:abstractNumId w:val="13"/>
  </w:num>
  <w:num w:numId="17" w16cid:durableId="501824955">
    <w:abstractNumId w:val="9"/>
  </w:num>
  <w:num w:numId="18" w16cid:durableId="451827135">
    <w:abstractNumId w:val="2"/>
  </w:num>
  <w:num w:numId="19" w16cid:durableId="1745954064">
    <w:abstractNumId w:val="1"/>
  </w:num>
  <w:num w:numId="20" w16cid:durableId="912785411">
    <w:abstractNumId w:val="2"/>
  </w:num>
  <w:num w:numId="21" w16cid:durableId="375468430">
    <w:abstractNumId w:val="0"/>
  </w:num>
  <w:num w:numId="22" w16cid:durableId="35719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8"/>
    <w:rsid w:val="00035695"/>
    <w:rsid w:val="00053E99"/>
    <w:rsid w:val="000C32EC"/>
    <w:rsid w:val="00102548"/>
    <w:rsid w:val="00107B3C"/>
    <w:rsid w:val="00122B40"/>
    <w:rsid w:val="0012615E"/>
    <w:rsid w:val="00132F29"/>
    <w:rsid w:val="001B55B2"/>
    <w:rsid w:val="00233309"/>
    <w:rsid w:val="00245BC0"/>
    <w:rsid w:val="00253F0B"/>
    <w:rsid w:val="002D1873"/>
    <w:rsid w:val="002D3E15"/>
    <w:rsid w:val="002D486D"/>
    <w:rsid w:val="002D7654"/>
    <w:rsid w:val="00321F80"/>
    <w:rsid w:val="00336A76"/>
    <w:rsid w:val="00373B9D"/>
    <w:rsid w:val="003A34FC"/>
    <w:rsid w:val="003C4327"/>
    <w:rsid w:val="003C4580"/>
    <w:rsid w:val="00402ECD"/>
    <w:rsid w:val="00446AA6"/>
    <w:rsid w:val="004821AF"/>
    <w:rsid w:val="00494225"/>
    <w:rsid w:val="004D2768"/>
    <w:rsid w:val="004E6C12"/>
    <w:rsid w:val="00557A62"/>
    <w:rsid w:val="00596976"/>
    <w:rsid w:val="005A73F1"/>
    <w:rsid w:val="005E266E"/>
    <w:rsid w:val="00655B5B"/>
    <w:rsid w:val="00694767"/>
    <w:rsid w:val="006F5D11"/>
    <w:rsid w:val="007167AF"/>
    <w:rsid w:val="00754EBB"/>
    <w:rsid w:val="0077171B"/>
    <w:rsid w:val="007A56AB"/>
    <w:rsid w:val="007E40C2"/>
    <w:rsid w:val="007E637A"/>
    <w:rsid w:val="00807896"/>
    <w:rsid w:val="00880FF8"/>
    <w:rsid w:val="00897C54"/>
    <w:rsid w:val="008C4CDD"/>
    <w:rsid w:val="008F74B9"/>
    <w:rsid w:val="0097452E"/>
    <w:rsid w:val="009A2F57"/>
    <w:rsid w:val="009B4ECD"/>
    <w:rsid w:val="009F62EC"/>
    <w:rsid w:val="00A14A81"/>
    <w:rsid w:val="00A41316"/>
    <w:rsid w:val="00A56EB6"/>
    <w:rsid w:val="00AA557F"/>
    <w:rsid w:val="00AD27E8"/>
    <w:rsid w:val="00B17426"/>
    <w:rsid w:val="00B34F30"/>
    <w:rsid w:val="00C722A2"/>
    <w:rsid w:val="00C84483"/>
    <w:rsid w:val="00CD79C8"/>
    <w:rsid w:val="00CD7BFA"/>
    <w:rsid w:val="00CE0E41"/>
    <w:rsid w:val="00D56A16"/>
    <w:rsid w:val="00D9629A"/>
    <w:rsid w:val="00E177D4"/>
    <w:rsid w:val="00E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0B175B"/>
  <w15:docId w15:val="{067A050D-9A83-4009-AE5A-D5E1E6CB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897C54"/>
  </w:style>
  <w:style w:type="paragraph" w:customStyle="1" w:styleId="msonormal0">
    <w:name w:val="msonormal"/>
    <w:basedOn w:val="Standard"/>
    <w:rsid w:val="00897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Umschlagadresse">
    <w:name w:val="envelope address"/>
    <w:basedOn w:val="Standard"/>
    <w:semiHidden/>
    <w:unhideWhenUsed/>
    <w:rsid w:val="00897C54"/>
    <w:pPr>
      <w:framePr w:w="7938" w:h="1985" w:hSpace="141" w:wrap="auto" w:hAnchor="page" w:xAlign="center" w:yAlign="bottom"/>
      <w:tabs>
        <w:tab w:val="left" w:pos="5387"/>
      </w:tabs>
      <w:spacing w:after="0"/>
      <w:ind w:left="2835"/>
    </w:pPr>
    <w:rPr>
      <w:rFonts w:ascii="Times New Roman" w:eastAsia="Times New Roman" w:hAnsi="Times New Roman" w:cs="Times New Roman"/>
      <w:sz w:val="2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5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Paramalingam Abina</cp:lastModifiedBy>
  <cp:revision>3</cp:revision>
  <dcterms:created xsi:type="dcterms:W3CDTF">2022-08-10T11:39:00Z</dcterms:created>
  <dcterms:modified xsi:type="dcterms:W3CDTF">2022-08-10T13:01:00Z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